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08d7" w14:textId="5620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Төлеби аудандық мәслихатының 2008 жылғы 26 желтоқсандағы N 10/70-IV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13 шілдедегі N 17/127-IV шешімі. Оңтүстік Қазақстан облысы Төлеби ауданының Әділет басқармасында 2009 жылғы 27 шілдеде N 14-13-57 тіркелді. Қолданылу мерзімінің аяқталуына байланысты шешімнің күші жойылды - Оңтүстік Қазақстан облысы Төлеби аудандық мәслихатының 2011 жылғы 16 мамырдағы N 89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2011.05.16 N 89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2009 жылғы 09 шілдедегі "2009 жылға арналған облыстық бюджет туралы" Оңтүстік Қазақстан облыстық мәслихатының 2008 жылғы 12 желтоқсандағы N 12/135-IV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19/229-IV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Төлеби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10/70-ІV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14-13-46 нөмірмен тіркелген, 2009 жылғы 17 қаңтардағы аудандық "Төлеби туы" газетінде жарияланған, Төлеби аудандық мәслихатының 2009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N 12/89-ІV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туралы", Төлеби аудандық мәслихатының 2008 жылғы 26 желтоқсандағы N 10/70-ІV шешіміне өзгерістер мен толықтырулар енгізу туралы", нормативтік құқықтық актілерді мемлекеттік тіркеу тізілімінде 14-13-48 нөмірмен тіркелген, 2009 жылы 28 ақпанда аудандық "Төлеби туы" газетінің N 9-10 сандарында жарияланған, Төлеби аудандық мәслихатының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N 15/113-ІV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туралы", Төлеби аудандық мәслихатының 2008 жылғы 26 желтоқсандағы N 10/70-ІV шешіміне өзгерістер мен толықтырулар енгізу туралы", нормативтік құқықтық актілерді мемлекеттік тіркеу тізілімінде 14-13-54 нөмірмен тіркелген, 2009 жылы 23 мамырда аудандық "Төлеби туы" газетінің N 22-23 сандарында жарияланған) төмендегінше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"5 643 689" деген сандар "5 553 006"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"495 130" деген сандар "515 639"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"5 089 050" деген сандар "4 977 858"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"5 626 211" деген сандар "5 568 528"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"7 500" деген сандар "4 500"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"- 12 522" деген сандар "-15 522"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"92 382" деген сандар "0"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 4-1)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"24 300" деген сандар "15 300"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"11 700" деген сандар "26 100"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"100 000" деген сандар "99 980"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"8 538" деген сандар "8 528"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"44 430" деген сандар "32 600"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"4 926" деген сандар "4 776"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5-1)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"114 746" деген сандар "109 762"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"51 268" деген сандар "46 860"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"20 487" деген сандар "17 679"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5, 6 – қосымшалары осы шешімнің 1, 2, 3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М.Рысбеков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шілдедегі N 17/127-IV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шешімімен бекітілген N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 N 10/70-IV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N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022"/>
        <w:gridCol w:w="942"/>
        <w:gridCol w:w="6469"/>
        <w:gridCol w:w="2666"/>
      </w:tblGrid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5553006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515639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174705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174705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171604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171604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9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9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4977858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4977858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887"/>
        <w:gridCol w:w="867"/>
        <w:gridCol w:w="6095"/>
        <w:gridCol w:w="26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5 568 528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187 991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166 743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111 414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3 917 977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89 604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2 294 733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2 286 192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2 207 064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1 533 640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70 562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1 399 166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1 399 166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258 505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236 815  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232 370 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55 340  </w:t>
            </w:r>
          </w:p>
        </w:tc>
      </w:tr>
      <w:tr>
        <w:trPr>
          <w:trHeight w:val="12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106 817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631 584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595 799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314 467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150 157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271 332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211 751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181 328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48 579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29 622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27 322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27 322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147 239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47 259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Операциялық сальдо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-15 522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Таза бюджеттік кредит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-4 178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Санаты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Қаржы активтерімен жасалатын операциялар бойынша сальдо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 тапшылығы (профициті)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-15 844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Бюджет тапшылығын қаржыландыру (профицитін пайдалану)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шілдедегі N 17/127-IV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шешімімен бекітілген N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 N 10/70-IV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N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2009 жылға арналған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30"/>
        <w:gridCol w:w="873"/>
        <w:gridCol w:w="1007"/>
        <w:gridCol w:w="67"/>
        <w:gridCol w:w="870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5-қосымшаның, 1-жалғасы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500"/>
        <w:gridCol w:w="1027"/>
        <w:gridCol w:w="941"/>
        <w:gridCol w:w="889"/>
        <w:gridCol w:w="915"/>
        <w:gridCol w:w="1172"/>
        <w:gridCol w:w="966"/>
        <w:gridCol w:w="1249"/>
        <w:gridCol w:w="1297"/>
        <w:gridCol w:w="1249"/>
      </w:tblGrid>
      <w:tr>
        <w:trPr>
          <w:trHeight w:val="3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5-қосымшаның, 2-жалғасы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786"/>
        <w:gridCol w:w="2008"/>
        <w:gridCol w:w="1907"/>
        <w:gridCol w:w="1705"/>
        <w:gridCol w:w="1988"/>
        <w:gridCol w:w="1747"/>
      </w:tblGrid>
      <w:tr>
        <w:trPr>
          <w:trHeight w:val="30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1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шілдедегі N 17/127-IV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шешімімен бекітілген N 3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 N 10/70-IV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N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7"/>
        <w:gridCol w:w="901"/>
        <w:gridCol w:w="901"/>
        <w:gridCol w:w="73"/>
        <w:gridCol w:w="5280"/>
        <w:gridCol w:w="305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1 747 773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1399166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1399166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1399166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1399166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