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6cd0" w14:textId="97e6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әкімдігінің 2008 жылғы 18 желтоқсандағы "Азаматтарды шақыру учаскелеріне тіркеу туралы" N 559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2009 жылғы 20 қаңтардағы N 52 Қаулысы. Оңтүстік Қазақстан облысы Түлкібас ауданының Әділет басқармасында 2009 жылғы 26 қаңтарда N 14-14-65 тіркелді. Қолданылу мерзімінің аяқталуына байланысты қаулының күші жойылды - Оңтүстік Қазақстан облысы Түлкібас ауданы Әділет басқармасының 2010 жылғы 26 мамырдағы N 2163/02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Қолданылу мерзімінің аяқталуына байланысты қаулының күші жойылды - Оңтүстік Қазақстан облысы Түлкібас ауданы Әділет басқармасының 2010.05.26 N 2163/02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 әкімдігінің 2008 жылғы 18 желтоқсандағы "Азаматтарды шақыру учаскелеріне тіркеу туралы" N 559 қаулысының (Нормативтік құқықтық актілерді мемлекеттік тіркеу тізілімінде 14-14-60 санымен тіркелген, 2009 жылдың 1 қаңтарында аудандық "Шамшырақ" қоғамдық-саяси газетінде ресми жарияланған) 1-қосымшасындағы "Қазтуғанова Венера Алдабергенқызы"-деген сөздер "Қартбаева Ғалия Джиенғалиқызы"-деген сөздермен ауыстырылсын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Сарманов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Түлкібас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 бірлестігінің бастығы             А. Ақшалов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