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6f91" w14:textId="3816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25 желтоқсандағы "2009 жылға арналған аудандық бюджет туралы" N 14//2-04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2009 жылғы 16 ақпандағы N 16/2-04 шешімі. Оңтүстік Қазақстан облысы Түлкібас ауданының Әділет басқармасында 2009 жылғы 18 ақпанда N 14-14-67 тіркелді. Қолданылу мерзімінің аяқталуына байланысты шешімнің күші жойылды - Оңтүстік Қазақстан облысы Түлкібас ауданы Әділет басқармасының 2010 жылғы 26 мамырдағы N 2163/02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Қолданылу мерзімінің аяқталуына байланысты шешімнің күші жойылды - Оңтүстік Қазақстан облысы Түлкібас ауданы Әділет басқармасының 2010.05.26 N 2163/02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2001 жылғы 23 қаңтардағы «Қазақстан Республикасындағы жергілікті мемлекеттік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6-бабы 1-тармағы 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 және аудан әкімдігінің  2009 жылдың 12 ақпандағы N 79 хатына сәйкес Түлкібас  аудандық  мәслихат ШЕШТІ:1.Түлкібас аудандық мәслихаттың 2008 жылғы 25 желтоқсандағы «2009 жылға арналған аудандық бюджет туралы» </w:t>
      </w:r>
      <w:r>
        <w:rPr>
          <w:rFonts w:ascii="Times New Roman"/>
          <w:b w:val="false"/>
          <w:i w:val="false"/>
          <w:color w:val="000000"/>
          <w:sz w:val="28"/>
        </w:rPr>
        <w:t>N 14/2-04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жылғы 06 қаңтарда 14-14-61-нөмірімен тіркелген, 2009 жылғы 9 қаңтарда «Шамшырақ» газетінде  ресми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 мынадай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Түлкібас ауданының 2009 жылға арналған аудандық бюджеті 1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5264535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424796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3459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15107 мың теңге;          трансферттердiң түсiмдерi – 4821173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5270712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 беру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        қарржы активтерін сатып алу-0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түсімдер-0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-6177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6177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өтеу-0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қозғалысы-6177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әкімдігінің 2009 жылға арналған резерві 4556 мың теңге сомасында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Аталған шешімнің 1,2,4 қосымшалары осы шешімнің 1,2,4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2009 жылдың 1 қаңтарынан бастап қолданысқа енгізілсін.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Аудандық мәслихат сессиясының төрағасы     С. Қасымбек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С.Қалдыкөзов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Түлкібас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16 ақпандағы  N 16/2-04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Түлкібас ауданының 2009 жылға арналған бюджеті     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593"/>
        <w:gridCol w:w="8153"/>
        <w:gridCol w:w="1953"/>
      </w:tblGrid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5264535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424796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139354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139354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меншiгіндегі мүлікті жалға беруден түсетiн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4821173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4821173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4821173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93"/>
        <w:gridCol w:w="713"/>
        <w:gridCol w:w="713"/>
        <w:gridCol w:w="7473"/>
        <w:gridCol w:w="19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5 270 712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178 580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146 365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11 318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қала,кент,ауыл (село), ауылдық 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94 814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қаланың,кенттің, ауылдың, ауылдық округтің әкімі аппаратының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94 814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  экономика және бюджеттік жоспарлау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 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 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оларды жою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4 019 436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қала,кент,ауыл (село), ауылдық 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 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   жалпы орта бiлiм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2 057 726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қала,кент,ауыл (село), ауылдық 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 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2 054 195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1 990 309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 үшін қосымша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19 943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43 943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1 866 726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шеберінде адами капиталды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 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1 836 708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құрылысы мен қайта құрылысы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1 836 708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129 197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110 257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қала,кент,ауыл (село), ауылдық 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107 250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11 235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42 567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6 377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басқада әлеуметтік төлемдерді есептеу, төлеу мен жеткізу бойынша қызметтерге ақы төлеу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517 887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 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 коммуналдық  тұрғын үй қорының тұрғын үй құрылысы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458 916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-коммуналдық шаруашылығы, жолаушылар көлігі және 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252 659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252 659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 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206 257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206 257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қала,кент,ауыл, ауылдық  округ  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-коммуналдық шаруашылығы, жолаушылар көлігі және 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104 216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-демалыс жұмысын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6 232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-энергетика кешені және жер қойнауын пайдалану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262 713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-энергетика кешені және жер қойнауын пайдалану саласындағы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262 713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262 713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-энергетикалық жүйені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262 713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 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13 405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 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 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 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 жоспарын әзірлеу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-коммуналдық шаруашылығы,жолаушылар көлігі және 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 - экономикалық негіздемелерін әзірлеу және оған сараптама жүргізу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-коммуналдық шаруашылығы,жолаушылар көлігі және 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шаруашылығы,жолаушылар көлігі және автомобиль жолдары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 кредит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-6 177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  Бюджет тапшылығын қаржыландыру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Түлкібас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16 ақпандағы  N  16/2-04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Аудандық  бюджеттің 2009 жылға арналған бюджеттік даму бағдарламаларының бюджеттік инвестициялық жобалар және инвестициялық бағдарламаларды iске асыруға бағытталатын бюджеттiк бағдарламаларға бөлінген тізбесі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53"/>
        <w:gridCol w:w="653"/>
        <w:gridCol w:w="713"/>
        <w:gridCol w:w="921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 құрылыс бөлімі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құрылысы мен қайта құрылысы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 құрылыс бөлімі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 коммуналдық  тұрғын үй қорының тұрғын үй құрылысы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 құрылыс бөлімі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- энергетика кешені және жер қойнауын пайдалану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-энергетика кешені және жер қойнауын пайдалану саласындағы өзге де қызметтер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-энергетикалық жүйені дамыту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                                                                         Түлкібас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16 ақпандағы № 16/2-04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4 - қосымша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2009 жылға арналған аудандық бюджеттің ауылдық поселке округтерінің шығындары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393"/>
        <w:gridCol w:w="761"/>
        <w:gridCol w:w="723"/>
        <w:gridCol w:w="7503"/>
        <w:gridCol w:w="18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2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73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  мың теңге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94 814</w:t>
            </w:r>
          </w:p>
        </w:tc>
      </w:tr>
      <w:tr>
        <w:trPr>
          <w:trHeight w:val="51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94 814</w:t>
            </w:r>
          </w:p>
        </w:tc>
      </w:tr>
      <w:tr>
        <w:trPr>
          <w:trHeight w:val="51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қала,кент,ауыл, ауылдық  округ  әкімінің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94 814</w:t>
            </w:r>
          </w:p>
        </w:tc>
      </w:tr>
      <w:tr>
        <w:trPr>
          <w:trHeight w:val="5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 ,кенттің, ауылдың, ауылдық  округ  әкімі аппаратының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94 814</w:t>
            </w:r>
          </w:p>
        </w:tc>
      </w:tr>
      <w:tr>
        <w:trPr>
          <w:trHeight w:val="3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94 814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4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8 062</w:t>
            </w:r>
          </w:p>
        </w:tc>
      </w:tr>
      <w:tr>
        <w:trPr>
          <w:trHeight w:val="22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7 816</w:t>
            </w:r>
          </w:p>
        </w:tc>
      </w:tr>
      <w:tr>
        <w:trPr>
          <w:trHeight w:val="22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5 501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</w:p>
        </w:tc>
      </w:tr>
      <w:tr>
        <w:trPr>
          <w:trHeight w:val="24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</w:t>
            </w:r>
          </w:p>
        </w:tc>
      </w:tr>
      <w:tr>
        <w:trPr>
          <w:trHeight w:val="24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</w:p>
        </w:tc>
      </w:tr>
      <w:tr>
        <w:trPr>
          <w:trHeight w:val="22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</w:t>
            </w:r>
          </w:p>
        </w:tc>
      </w:tr>
      <w:tr>
        <w:trPr>
          <w:trHeight w:val="24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6 709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4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5 219</w:t>
            </w:r>
          </w:p>
        </w:tc>
      </w:tr>
      <w:tr>
        <w:trPr>
          <w:trHeight w:val="24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</w:t>
            </w:r>
          </w:p>
        </w:tc>
      </w:tr>
      <w:tr>
        <w:trPr>
          <w:trHeight w:val="22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6 741</w:t>
            </w:r>
          </w:p>
        </w:tc>
      </w:tr>
      <w:tr>
        <w:trPr>
          <w:trHeight w:val="22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2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7 427</w:t>
            </w:r>
          </w:p>
        </w:tc>
      </w:tr>
      <w:tr>
        <w:trPr>
          <w:trHeight w:val="30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98 515</w:t>
            </w:r>
          </w:p>
        </w:tc>
      </w:tr>
      <w:tr>
        <w:trPr>
          <w:trHeight w:val="30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94 984</w:t>
            </w:r>
          </w:p>
        </w:tc>
      </w:tr>
      <w:tr>
        <w:trPr>
          <w:trHeight w:val="51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кент,ауыл,ауылдық  округ әкім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94 984</w:t>
            </w:r>
          </w:p>
        </w:tc>
      </w:tr>
      <w:tr>
        <w:trPr>
          <w:trHeight w:val="30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94 984</w:t>
            </w:r>
          </w:p>
        </w:tc>
      </w:tr>
      <w:tr>
        <w:trPr>
          <w:trHeight w:val="27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29 163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37 908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15 168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12 745</w:t>
            </w:r>
          </w:p>
        </w:tc>
      </w:tr>
      <w:tr>
        <w:trPr>
          <w:trHeight w:val="30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51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кент,ауыл,ауылдық  округ әкім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51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24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</w:t>
            </w:r>
          </w:p>
        </w:tc>
      </w:tr>
      <w:tr>
        <w:trPr>
          <w:trHeight w:val="30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</w:t>
            </w:r>
          </w:p>
        </w:tc>
      </w:tr>
      <w:tr>
        <w:trPr>
          <w:trHeight w:val="51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қала,кент,ауыл, ауылдық  округ  әкімінің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</w:t>
            </w:r>
          </w:p>
        </w:tc>
      </w:tr>
      <w:tr>
        <w:trPr>
          <w:trHeight w:val="30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</w:t>
            </w:r>
          </w:p>
        </w:tc>
      </w:tr>
      <w:tr>
        <w:trPr>
          <w:trHeight w:val="24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19 388</w:t>
            </w:r>
          </w:p>
        </w:tc>
      </w:tr>
      <w:tr>
        <w:trPr>
          <w:trHeight w:val="30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19 388</w:t>
            </w:r>
          </w:p>
        </w:tc>
      </w:tr>
      <w:tr>
        <w:trPr>
          <w:trHeight w:val="51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қала,кент,ауыл, ауылдық  округ  әкімінің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19 388</w:t>
            </w:r>
          </w:p>
        </w:tc>
      </w:tr>
      <w:tr>
        <w:trPr>
          <w:trHeight w:val="30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5 791</w:t>
            </w:r>
          </w:p>
        </w:tc>
      </w:tr>
      <w:tr>
        <w:trPr>
          <w:trHeight w:val="24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7 994</w:t>
            </w:r>
          </w:p>
        </w:tc>
      </w:tr>
      <w:tr>
        <w:trPr>
          <w:trHeight w:val="30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</w:p>
        </w:tc>
      </w:tr>
      <w:tr>
        <w:trPr>
          <w:trHeight w:val="24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25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