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fb42" w14:textId="799f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көлемінде елді мекендердің жерлеріне (үй іргесіндегі жер учаскелерін қоспағанда) салынатын жер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2009 жылғы 31 наурыздағы N 17/7-04 шешімі. Оңтүстік Қазақстан облысы Түлкібас ауданының Әділет басқармасында 2009 жылғы 27 сәуірде N 14-14-74 тіркелді. Күші жойылды - Оңтүстік Қазақстан облысы Түлкібас аудандық мәслихатының 2012 жылғы 5 қарашадағы N 9/9-05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Түлкібас аудандық мәслихатының 2012.11.05 № 9/9-05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сақталған".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381-бабына</w:t>
      </w:r>
      <w:r>
        <w:rPr>
          <w:rFonts w:ascii="Times New Roman"/>
          <w:b w:val="false"/>
          <w:i w:val="false"/>
          <w:color w:val="000000"/>
          <w:sz w:val="28"/>
        </w:rPr>
        <w:t>,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Түлкібас аудандық мәслихаттың 2003 жылғы 29 қазандағы "Түлкібас ауданындағы жерлерді өңірлерге бөлу жобасын (схемасын) бекіту туралы" шешімімен бекітілген жерлерді өңірлерге бөлу жобасына (схемасына)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Автотұрақтарға (паркингтерге), автомобильге май құю станцияларына және казиноға бөлінген (бөліп шығарылған) жерлерді қоспағанда,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381-бабында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Оңтүстік Қазақстан облысы Түлкібас аудандық мәслихатының 2010.12.22 </w:t>
      </w:r>
      <w:r>
        <w:rPr>
          <w:rFonts w:ascii="Times New Roman"/>
          <w:b w:val="false"/>
          <w:i w:val="false"/>
          <w:color w:val="000000"/>
          <w:sz w:val="28"/>
        </w:rPr>
        <w:t>N 37/11-04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енгiзiледі және ресми жариялануға жатады)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 Қасымбек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Қалдыкөзов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