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1ff6" w14:textId="4a61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"2009 жылға арналған аудандық бюджет туралы" N 14/2-04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29 сәуірдегі N 19/1-04 шешімі. Оңтүстік Қазақстан облысы Түлкібас ауданының Әділет басқармасында 2009 жылғы 30 сәуірде N 14-14-77 тіркелді. Қолданылу мерзімінің аяқталуына байланысты шешімнің күші жойылды - Оңтүстік Қазақстан облысы Түлкібас ауданы Әділет басқармасының 2010 жылғы 26 мамырдағы N 2163/02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Қолданылу мерзімінің аяқталуына байланысты шешімнің күші жойылды - Оңтүстік Қазақстан облысы Түлкібас ауданы Әділет басқармасының 2010.05.26 N 2163/02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2009 жылдың 21 сәуірдегі N 180 хатына сәйкес Түлкібас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мәслихаттың 2008 жылғы 25 желтоқсандағы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14/2-04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2009 жылғы 06 қаңтарда 14-14-61 нөмерімен тіркелген, 2009 жылғы 9 қаңтарда "Шамшырақ" газетінде ресми жарияланған), 2009 жылғы 16 ақпандағы "Аудандық мәслихаттың 2008 жылғы 25 желтоқсандағы "2009 жылға арналған аудандық бюджет туралы" N 14/2-04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16/2-04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2009 жылғы 18 ақпандағы 14-14-67 нөмерімен тіркелген, 2009 жылғы 27 ақпанда "Шамшырақ" газетінде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2009 жылға арналған аудандық бюджеті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5448796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417734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5012496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5454973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қозғалысы-6177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2009 жылға арналған резерві 3056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 1,2,4 қосымшалары осы шешімнің 1,2,4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Ә. 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Қалдыкөзов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19/1-04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  Түлкібас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50"/>
        <w:gridCol w:w="806"/>
        <w:gridCol w:w="7008"/>
        <w:gridCol w:w="2712"/>
      </w:tblGrid>
      <w:tr>
        <w:trPr>
          <w:trHeight w:val="5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5448796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417734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150226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150226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125554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125554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116764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2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меншiгіндегі мүлікті жалға беруден түсетiн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11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5012496</w:t>
            </w:r>
          </w:p>
        </w:tc>
      </w:tr>
      <w:tr>
        <w:trPr>
          <w:trHeight w:val="5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5012496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5012496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906"/>
        <w:gridCol w:w="928"/>
        <w:gridCol w:w="948"/>
        <w:gridCol w:w="5726"/>
        <w:gridCol w:w="278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5 454 973
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174 805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қаланың,кенттің, ауылдың, ауылдық округтің әкімі аппаратының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4 015 247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1 992 901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1 989 370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1 925 561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1 937 660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21 703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119 128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1 788 839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мен қайта құрылысы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1 788 839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 ауылдық (селолық) округ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166 142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56 057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басқада әлеуметтік төлемдерді есептеу, төлеу мен жеткізу бойынша қызметтерге ақы төлеу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764 205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(немесе) сатып алу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675 267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 жолаушылар көлігі және автомобиль жолдары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252 660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елді-мекенді көркейту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210 131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 округ әкімінің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 жолаушылар көлігі және автомобиль жолдары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 -энергетика кешені және жер қойнауын пайдалану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-энергетика кешені және жер қойнауын пайдалану саласындағы өзге де 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-энергетикалық жүйені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жоспарын әзірлеу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шаруашылығы,жолаушылар көлігі және автомобиль жолдары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106 602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шаруашылығы,жолаушылар көлігі және автомобиль жолдары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106 602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106 602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 - экономикалық негіздемелерін әзірлеу және оған сараптама жүргізу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 жолаушылар көлігі және автомобиль жолдары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шаруашылығы,жолаушылар көлігі және автомобиль жолдары бөлімінің 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-6 177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19/1-04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бюджеттің 2009 жылға арналған бюджеттік даму бағдарламаларының бюджеттік инвестициялық жобалар және инвестициялық бағдарламаларды iске асыруға бағытталатын бюджеттiк бағдарламаларға бөлінген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88"/>
        <w:gridCol w:w="828"/>
        <w:gridCol w:w="907"/>
        <w:gridCol w:w="88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мен қайта құрылысы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 -энергетика кешені және жер қойнауын пайдалану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-энергетика кешені және жер қойнауын пайдалану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-энергетикалық жүйені дамыту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19/1-04 шешіміне 4-қосымша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 2009 жылға арналған аудандық бюджеттің ауылдық поселке округтерінің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03"/>
        <w:gridCol w:w="824"/>
        <w:gridCol w:w="785"/>
        <w:gridCol w:w="6183"/>
        <w:gridCol w:w="28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 округ әкімінің аппараты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қаланың,кенттің, ауылдың, ауылдық округ әкімі аппаратының қызметін қамтамасыз ету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94 814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84 686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кент,ауыл,ауылдық округ әкім аппараты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кент,ауыл,ауылдық округ әкім аппараты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 округ әкімінің аппараты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 округ әкімінің аппараты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