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38b5" w14:textId="f663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Шақпақ баба ауылындағы бұрынғы "Школьная" көшесін Сапаров Естібайдың атымен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Шақпақ ауылдық округі әкімінің 2009 жылғы 24 шілдедегі N 20 шешімі. Оңтүстік Қазақстан облысы Түлкібас ауданының Әділет басқармасында 2009 жылғы 31 шілдеде N 14-14-82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Шақпақ баба ауылындағы бұрынғы "Школьная" көшесін Сапаров Естібайдың атымен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Х. Рсымбетов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