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196c8" w14:textId="b0196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 атын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ауданы әкімдігі Шақпақ ауылдық округі әкімінің 2009 жылғы 7 желтоқсандағы N 28 шешімі. Оңтүстік Қазақстан облысы Түлкібас ауданының Әділет басқармасында 2009 жылғы 14 желтоқсанда N 14-14-93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«Қазақстан Республикасындағы жергілікті мемлекеттік басқару және өзін-өзі басқару туралы»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«Қазақстан Республикасының әкімшілік-аумақтық құрылысы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және ауыл тұрғындарының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Шақпақ баба ауылындағы аты жоқ көшеге Сұрашев Толымбектің аты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 құзыретіме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енгізілсін.</w:t>
      </w:r>
      <w:r>
        <w:rPr>
          <w:rFonts w:ascii="Times New Roman"/>
          <w:b w:val="false"/>
          <w:i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Ауылдық округ әкімі                        Х.Рсымбетов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