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cb75" w14:textId="68ec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2009 жылғы 19 ақпандағы N 16-115-IV шешімі. Оңтүстік Қазақстан облысы Шардара ауданының Әділет басқармасында 2009 жылғы 20 наурызда N 14-15-72 тіркелді. Күші жойылды - Оңтүстік Қазақстан облысы Шардара аудандық мәслихатының 2016 жылғы 25 ақпандағы № 54-312-V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Шардара аудандық мәслихатының 25.02.2016 № 54-312-V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10 желтоқсандағы "Салық және бюджетке төленетін басқа да міндетті төлемдер туралы" (Салық кодексі)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Бірыңғай тіркелген салық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күннен бастап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Куметов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2009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ақпандағы N 16-115-ІV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Бірынғай тіркелген салықтың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8"/>
        <w:gridCol w:w="5037"/>
        <w:gridCol w:w="5375"/>
      </w:tblGrid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салықтың базалық ставкаларының мөлшері (айлық есептік көрсеткішпен)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