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39d19" w14:textId="7839d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облыстық бюджет туралы" 2008 жылғы 19 желтоқсандағы № 10/129-IV шешімге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облыстық мәслихатының 2009 жылғы 17 сәуірдегі N 13/153-IV шешімі. Шығыс Қазақстан облысының Әділет департаментінде 2009 жылғы 27 сәуірде N 2497 тіркелді. Шешімнің қабылдау мерзімінің өтуіне байланысты қолдану тоқтатылды - ШҚО мәслихатының  2009 жылғы 22 желтоқсандағы N 01-672/01-06 хатымен</w:t>
      </w:r>
    </w:p>
    <w:p>
      <w:pPr>
        <w:spacing w:after="0"/>
        <w:ind w:left="0"/>
        <w:jc w:val="both"/>
      </w:pPr>
      <w:r>
        <w:rPr>
          <w:rFonts w:ascii="Times New Roman"/>
          <w:b w:val="false"/>
          <w:i/>
          <w:color w:val="800000"/>
          <w:sz w:val="28"/>
        </w:rPr>
        <w:t>      Ескерту. Шешімнің қабылдау мерзімінің өтуіне байланысты қолдану тоқтатылды - ШҚО мәслихатының 2009.12.22 N 01-672/01-06 хатымен.</w:t>
      </w:r>
    </w:p>
    <w:p>
      <w:pPr>
        <w:spacing w:after="0"/>
        <w:ind w:left="0"/>
        <w:jc w:val="both"/>
      </w:pPr>
      <w:r>
        <w:rPr>
          <w:rFonts w:ascii="Times New Roman"/>
          <w:b w:val="false"/>
          <w:i w:val="false"/>
          <w:color w:val="000000"/>
          <w:sz w:val="28"/>
        </w:rPr>
        <w:t xml:space="preserve">      Қазақстан Республикасы Бюджет кодексінің </w:t>
      </w:r>
      <w:r>
        <w:rPr>
          <w:rFonts w:ascii="Times New Roman"/>
          <w:b w:val="false"/>
          <w:i w:val="false"/>
          <w:color w:val="000000"/>
          <w:sz w:val="28"/>
        </w:rPr>
        <w:t xml:space="preserve">108-бабына </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6-бабы 1-тармағының </w:t>
      </w:r>
      <w:r>
        <w:rPr>
          <w:rFonts w:ascii="Times New Roman"/>
          <w:b w:val="false"/>
          <w:i w:val="false"/>
          <w:color w:val="000000"/>
          <w:sz w:val="28"/>
        </w:rPr>
        <w:t xml:space="preserve">1) тармақшасына </w:t>
      </w:r>
      <w:r>
        <w:rPr>
          <w:rFonts w:ascii="Times New Roman"/>
          <w:b w:val="false"/>
          <w:i w:val="false"/>
          <w:color w:val="000000"/>
          <w:sz w:val="28"/>
        </w:rPr>
        <w:t xml:space="preserve">және «2009-2011 жылдарға арналған республикалық бюджет туралы» Қазақстан Республикасының Заңын іске асыру туралы» Қазақстан Республикасы Үкіметінің 2008 жылғы 18 желтоқсандағы № 1184 </w:t>
      </w:r>
      <w:r>
        <w:rPr>
          <w:rFonts w:ascii="Times New Roman"/>
          <w:b w:val="false"/>
          <w:i w:val="false"/>
          <w:color w:val="000000"/>
          <w:sz w:val="28"/>
        </w:rPr>
        <w:t xml:space="preserve">қаулысына </w:t>
      </w:r>
      <w:r>
        <w:rPr>
          <w:rFonts w:ascii="Times New Roman"/>
          <w:b w:val="false"/>
          <w:i w:val="false"/>
          <w:color w:val="000000"/>
          <w:sz w:val="28"/>
        </w:rPr>
        <w:t xml:space="preserve">өзгерістер мен толықтырулар енгізу туралы» Қазақстан Республикасы Үкіметінің 2009 жылғы 14 сәуірдегі № 515 </w:t>
      </w:r>
      <w:r>
        <w:rPr>
          <w:rFonts w:ascii="Times New Roman"/>
          <w:b w:val="false"/>
          <w:i w:val="false"/>
          <w:color w:val="000000"/>
          <w:sz w:val="28"/>
        </w:rPr>
        <w:t xml:space="preserve">қаулысына </w:t>
      </w:r>
      <w:r>
        <w:rPr>
          <w:rFonts w:ascii="Times New Roman"/>
          <w:b w:val="false"/>
          <w:i w:val="false"/>
          <w:color w:val="000000"/>
          <w:sz w:val="28"/>
        </w:rPr>
        <w:t xml:space="preserve">сәйкес Шығыс Қазақстан облыстық мәслихаты </w:t>
      </w:r>
      <w:r>
        <w:rPr>
          <w:rFonts w:ascii="Times New Roman"/>
          <w:b/>
          <w:i w:val="false"/>
          <w:color w:val="000000"/>
          <w:sz w:val="28"/>
        </w:rPr>
        <w:t xml:space="preserve">ШЕШІМ </w:t>
      </w:r>
      <w:r>
        <w:rPr>
          <w:rFonts w:ascii="Times New Roman"/>
          <w:b/>
          <w:i w:val="false"/>
          <w:color w:val="000000"/>
          <w:sz w:val="28"/>
        </w:rPr>
        <w:t xml:space="preserve">Қ </w:t>
      </w:r>
      <w:r>
        <w:rPr>
          <w:rFonts w:ascii="Times New Roman"/>
          <w:b/>
          <w:i w:val="false"/>
          <w:color w:val="000000"/>
          <w:sz w:val="28"/>
        </w:rPr>
        <w:t xml:space="preserve">АБЫЛДАДЫ: </w:t>
      </w:r>
      <w:r>
        <w:br/>
      </w:r>
      <w:r>
        <w:rPr>
          <w:rFonts w:ascii="Times New Roman"/>
          <w:b w:val="false"/>
          <w:i w:val="false"/>
          <w:color w:val="000000"/>
          <w:sz w:val="28"/>
        </w:rPr>
        <w:t>
</w:t>
      </w:r>
      <w:r>
        <w:rPr>
          <w:rFonts w:ascii="Times New Roman"/>
          <w:b w:val="false"/>
          <w:i w:val="false"/>
          <w:color w:val="000000"/>
          <w:sz w:val="28"/>
        </w:rPr>
        <w:t xml:space="preserve">
      1. «2009 жылға арналған облыстық бюджет туралы» Шығыс Қазақстан облыстық мәслихатының 2008 жылғы 19 желтоқсандағы № 10/129-ІV </w:t>
      </w:r>
      <w:r>
        <w:rPr>
          <w:rFonts w:ascii="Times New Roman"/>
          <w:b w:val="false"/>
          <w:i w:val="false"/>
          <w:color w:val="000000"/>
          <w:sz w:val="28"/>
        </w:rPr>
        <w:t xml:space="preserve">шешіміне </w:t>
      </w:r>
      <w:r>
        <w:rPr>
          <w:rFonts w:ascii="Times New Roman"/>
          <w:b w:val="false"/>
          <w:i w:val="false"/>
          <w:color w:val="000000"/>
          <w:sz w:val="28"/>
        </w:rPr>
        <w:t xml:space="preserve">(Нормативтік құқықтық актілерді мемлекеттік тіркеу тізілімінде тіркелген № 2491, «Дидар» газетінің 2009 жылғы 6 қаңтардағы № 1, «Рудный Алтай» газетінің 2009 жылғы 6 қаңтардағы № 1 сандарында жарияланған, «2009 жылға арналған облыстық бюджет туралы» 2008 жылғы 19 желтоқсандағы № 10/129-ІV шешімге өзгерістер мен толықтырулар енгізу туралы» 2009 жылғы 6 ақпандағы № 11/145-ІV </w:t>
      </w:r>
      <w:r>
        <w:rPr>
          <w:rFonts w:ascii="Times New Roman"/>
          <w:b w:val="false"/>
          <w:i w:val="false"/>
          <w:color w:val="000000"/>
          <w:sz w:val="28"/>
        </w:rPr>
        <w:t xml:space="preserve">шешіммен </w:t>
      </w:r>
      <w:r>
        <w:rPr>
          <w:rFonts w:ascii="Times New Roman"/>
          <w:b w:val="false"/>
          <w:i w:val="false"/>
          <w:color w:val="000000"/>
          <w:sz w:val="28"/>
        </w:rPr>
        <w:t xml:space="preserve">енгізілген өзгерістермен және толықтырулармен, Нормативтік құқықтық актілерді мемлекеттік тіркеу тізілімінде тіркелген № 2496, «Дидар» газетінің 2009 жылғы 26 ақпандағы № 24-25, «Рудный Алтай» газетінің 2009 жылғы 26 ақпандағы № 26-27 сандарында жарияланған) мынадай өзгерістер мен толықтырулар енгізілсін: </w:t>
      </w:r>
      <w:r>
        <w:br/>
      </w:r>
      <w:r>
        <w:rPr>
          <w:rFonts w:ascii="Times New Roman"/>
          <w:b w:val="false"/>
          <w:i w:val="false"/>
          <w:color w:val="000000"/>
          <w:sz w:val="28"/>
        </w:rPr>
        <w:t>
</w:t>
      </w:r>
      <w:r>
        <w:rPr>
          <w:rFonts w:ascii="Times New Roman"/>
          <w:b w:val="false"/>
          <w:i w:val="false"/>
          <w:color w:val="000000"/>
          <w:sz w:val="28"/>
        </w:rPr>
        <w:t xml:space="preserve">
      1) 1-тармақ мынадай редакцияда жазылсын: </w:t>
      </w:r>
      <w:r>
        <w:br/>
      </w:r>
      <w:r>
        <w:rPr>
          <w:rFonts w:ascii="Times New Roman"/>
          <w:b w:val="false"/>
          <w:i w:val="false"/>
          <w:color w:val="000000"/>
          <w:sz w:val="28"/>
        </w:rPr>
        <w:t xml:space="preserve">
      «1. 2009 жылға арналған облыстық бюджет </w:t>
      </w:r>
      <w:r>
        <w:rPr>
          <w:rFonts w:ascii="Times New Roman"/>
          <w:b w:val="false"/>
          <w:i w:val="false"/>
          <w:color w:val="000000"/>
          <w:sz w:val="28"/>
        </w:rPr>
        <w:t xml:space="preserve">1 қосымшаға </w:t>
      </w:r>
      <w:r>
        <w:rPr>
          <w:rFonts w:ascii="Times New Roman"/>
          <w:b w:val="false"/>
          <w:i w:val="false"/>
          <w:color w:val="000000"/>
          <w:sz w:val="28"/>
        </w:rPr>
        <w:t xml:space="preserve">сәйкес мынадай көлемдерде бекітілсін: </w:t>
      </w:r>
      <w:r>
        <w:br/>
      </w:r>
      <w:r>
        <w:rPr>
          <w:rFonts w:ascii="Times New Roman"/>
          <w:b w:val="false"/>
          <w:i w:val="false"/>
          <w:color w:val="000000"/>
          <w:sz w:val="28"/>
        </w:rPr>
        <w:t xml:space="preserve">
      1) кірістер – 107197069,6 мың теңге, соның ішінде: </w:t>
      </w:r>
      <w:r>
        <w:br/>
      </w:r>
      <w:r>
        <w:rPr>
          <w:rFonts w:ascii="Times New Roman"/>
          <w:b w:val="false"/>
          <w:i w:val="false"/>
          <w:color w:val="000000"/>
          <w:sz w:val="28"/>
        </w:rPr>
        <w:t xml:space="preserve">
      салықтық түсімдер бойынша – 16628576,0 мың теңге; </w:t>
      </w:r>
      <w:r>
        <w:br/>
      </w:r>
      <w:r>
        <w:rPr>
          <w:rFonts w:ascii="Times New Roman"/>
          <w:b w:val="false"/>
          <w:i w:val="false"/>
          <w:color w:val="000000"/>
          <w:sz w:val="28"/>
        </w:rPr>
        <w:t xml:space="preserve">
      салықтық емес түсімдер бойынша – 777431,0 мың теңге; </w:t>
      </w:r>
      <w:r>
        <w:br/>
      </w:r>
      <w:r>
        <w:rPr>
          <w:rFonts w:ascii="Times New Roman"/>
          <w:b w:val="false"/>
          <w:i w:val="false"/>
          <w:color w:val="000000"/>
          <w:sz w:val="28"/>
        </w:rPr>
        <w:t xml:space="preserve">
      негізгі капиталды сатудан түсетін түсімдер - 0,0 мың теңге; </w:t>
      </w:r>
      <w:r>
        <w:br/>
      </w:r>
      <w:r>
        <w:rPr>
          <w:rFonts w:ascii="Times New Roman"/>
          <w:b w:val="false"/>
          <w:i w:val="false"/>
          <w:color w:val="000000"/>
          <w:sz w:val="28"/>
        </w:rPr>
        <w:t xml:space="preserve">
      трансферттердің түсімдері бойынша – 89791062,6 мың теңге; </w:t>
      </w:r>
      <w:r>
        <w:br/>
      </w:r>
      <w:r>
        <w:rPr>
          <w:rFonts w:ascii="Times New Roman"/>
          <w:b w:val="false"/>
          <w:i w:val="false"/>
          <w:color w:val="000000"/>
          <w:sz w:val="28"/>
        </w:rPr>
        <w:t xml:space="preserve">
      2) шығындар – 107116786,8 мың теңге; </w:t>
      </w:r>
      <w:r>
        <w:br/>
      </w:r>
      <w:r>
        <w:rPr>
          <w:rFonts w:ascii="Times New Roman"/>
          <w:b w:val="false"/>
          <w:i w:val="false"/>
          <w:color w:val="000000"/>
          <w:sz w:val="28"/>
        </w:rPr>
        <w:t xml:space="preserve">
      3) таза бюджеттік кредит беру – 50771,0 мың теңге,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бюджеттік кредиттер – 1123000,0 мың теңге; </w:t>
      </w:r>
      <w:r>
        <w:br/>
      </w:r>
      <w:r>
        <w:rPr>
          <w:rFonts w:ascii="Times New Roman"/>
          <w:b w:val="false"/>
          <w:i w:val="false"/>
          <w:color w:val="000000"/>
          <w:sz w:val="28"/>
        </w:rPr>
        <w:t xml:space="preserve">
      бюджеттік кредиттерді өтеу – 1072229,0 мың теңге; </w:t>
      </w:r>
      <w:r>
        <w:br/>
      </w:r>
      <w:r>
        <w:rPr>
          <w:rFonts w:ascii="Times New Roman"/>
          <w:b w:val="false"/>
          <w:i w:val="false"/>
          <w:color w:val="000000"/>
          <w:sz w:val="28"/>
        </w:rPr>
        <w:t xml:space="preserve">
      4) қаржы активтерімен жасалатын операциялар бойынша сальдо – 559705,5 мың теңге, соның ішінде: </w:t>
      </w:r>
      <w:r>
        <w:br/>
      </w:r>
      <w:r>
        <w:rPr>
          <w:rFonts w:ascii="Times New Roman"/>
          <w:b w:val="false"/>
          <w:i w:val="false"/>
          <w:color w:val="000000"/>
          <w:sz w:val="28"/>
        </w:rPr>
        <w:t xml:space="preserve">
      қаржы активтерін сатып алу – 559705,5 мың теңге; </w:t>
      </w:r>
      <w:r>
        <w:br/>
      </w:r>
      <w:r>
        <w:rPr>
          <w:rFonts w:ascii="Times New Roman"/>
          <w:b w:val="false"/>
          <w:i w:val="false"/>
          <w:color w:val="000000"/>
          <w:sz w:val="28"/>
        </w:rPr>
        <w:t xml:space="preserve">
      мемлекеттің қаржы активтерін сатудан түсетін түсімдер – 0,0 мың теңге; </w:t>
      </w:r>
      <w:r>
        <w:br/>
      </w:r>
      <w:r>
        <w:rPr>
          <w:rFonts w:ascii="Times New Roman"/>
          <w:b w:val="false"/>
          <w:i w:val="false"/>
          <w:color w:val="000000"/>
          <w:sz w:val="28"/>
        </w:rPr>
        <w:t xml:space="preserve">
      5) бюджет тапшылығы – -530193,7 мың теңге; </w:t>
      </w:r>
      <w:r>
        <w:br/>
      </w:r>
      <w:r>
        <w:rPr>
          <w:rFonts w:ascii="Times New Roman"/>
          <w:b w:val="false"/>
          <w:i w:val="false"/>
          <w:color w:val="000000"/>
          <w:sz w:val="28"/>
        </w:rPr>
        <w:t xml:space="preserve">
      6) тапшылықты қаржыландыру – 530193,7 мың теңге»; </w:t>
      </w:r>
      <w:r>
        <w:br/>
      </w:r>
      <w:r>
        <w:rPr>
          <w:rFonts w:ascii="Times New Roman"/>
          <w:b w:val="false"/>
          <w:i w:val="false"/>
          <w:color w:val="000000"/>
          <w:sz w:val="28"/>
        </w:rPr>
        <w:t>
</w:t>
      </w:r>
      <w:r>
        <w:rPr>
          <w:rFonts w:ascii="Times New Roman"/>
          <w:b w:val="false"/>
          <w:i w:val="false"/>
          <w:color w:val="000000"/>
          <w:sz w:val="28"/>
        </w:rPr>
        <w:t xml:space="preserve">
      2) 5-1 тармақта: </w:t>
      </w:r>
      <w:r>
        <w:br/>
      </w:r>
      <w:r>
        <w:rPr>
          <w:rFonts w:ascii="Times New Roman"/>
          <w:b w:val="false"/>
          <w:i w:val="false"/>
          <w:color w:val="000000"/>
          <w:sz w:val="28"/>
        </w:rPr>
        <w:t xml:space="preserve">
      тоғызыншы абзацтағы «218225» сандары «221469» сандарымен ауыстырылсын; </w:t>
      </w:r>
      <w:r>
        <w:br/>
      </w:r>
      <w:r>
        <w:rPr>
          <w:rFonts w:ascii="Times New Roman"/>
          <w:b w:val="false"/>
          <w:i w:val="false"/>
          <w:color w:val="000000"/>
          <w:sz w:val="28"/>
        </w:rPr>
        <w:t xml:space="preserve">
      жиырма бесінші абзацтағы «2000235» сандары «1695554» сандарымен ауыстырылсын; </w:t>
      </w:r>
      <w:r>
        <w:br/>
      </w:r>
      <w:r>
        <w:rPr>
          <w:rFonts w:ascii="Times New Roman"/>
          <w:b w:val="false"/>
          <w:i w:val="false"/>
          <w:color w:val="000000"/>
          <w:sz w:val="28"/>
        </w:rPr>
        <w:t xml:space="preserve">
      жиырма алтыншы абзацтағы «1096558» сандары «791877» сандарымен ауыстырылсын; </w:t>
      </w:r>
      <w:r>
        <w:br/>
      </w:r>
      <w:r>
        <w:rPr>
          <w:rFonts w:ascii="Times New Roman"/>
          <w:b w:val="false"/>
          <w:i w:val="false"/>
          <w:color w:val="000000"/>
          <w:sz w:val="28"/>
        </w:rPr>
        <w:t xml:space="preserve">
      мынадай мазмұндағы отызыншы абзацпен толықтырылсын: </w:t>
      </w:r>
      <w:r>
        <w:br/>
      </w:r>
      <w:r>
        <w:rPr>
          <w:rFonts w:ascii="Times New Roman"/>
          <w:b w:val="false"/>
          <w:i w:val="false"/>
          <w:color w:val="000000"/>
          <w:sz w:val="28"/>
        </w:rPr>
        <w:t xml:space="preserve">
      «әлеуметтік жұмыс орындары мен жастар тәжірибесі бағдарламасын кеңейтуге - 617509 мың теңге.»; </w:t>
      </w:r>
      <w:r>
        <w:br/>
      </w:r>
      <w:r>
        <w:rPr>
          <w:rFonts w:ascii="Times New Roman"/>
          <w:b w:val="false"/>
          <w:i w:val="false"/>
          <w:color w:val="000000"/>
          <w:sz w:val="28"/>
        </w:rPr>
        <w:t>
</w:t>
      </w:r>
      <w:r>
        <w:rPr>
          <w:rFonts w:ascii="Times New Roman"/>
          <w:b w:val="false"/>
          <w:i w:val="false"/>
          <w:color w:val="000000"/>
          <w:sz w:val="28"/>
        </w:rPr>
        <w:t xml:space="preserve">
      3) 5-2 тармақта: </w:t>
      </w:r>
      <w:r>
        <w:br/>
      </w:r>
      <w:r>
        <w:rPr>
          <w:rFonts w:ascii="Times New Roman"/>
          <w:b w:val="false"/>
          <w:i w:val="false"/>
          <w:color w:val="000000"/>
          <w:sz w:val="28"/>
        </w:rPr>
        <w:t xml:space="preserve">
      екінші абзацтағы «4771351» сандары «3171351» сандарымен ауыстырылсын; </w:t>
      </w:r>
      <w:r>
        <w:br/>
      </w:r>
      <w:r>
        <w:rPr>
          <w:rFonts w:ascii="Times New Roman"/>
          <w:b w:val="false"/>
          <w:i w:val="false"/>
          <w:color w:val="000000"/>
          <w:sz w:val="28"/>
        </w:rPr>
        <w:t xml:space="preserve">
      үшінші абзацтағы «салуға» сөзінен кейін «және (немесе) сатып алуға» сөздерімен толықтырылсын; </w:t>
      </w:r>
      <w:r>
        <w:br/>
      </w:r>
      <w:r>
        <w:rPr>
          <w:rFonts w:ascii="Times New Roman"/>
          <w:b w:val="false"/>
          <w:i w:val="false"/>
          <w:color w:val="000000"/>
          <w:sz w:val="28"/>
        </w:rPr>
        <w:t xml:space="preserve">
      төртінші абзацтағы «дамытуға және жайластыруға» сөздері «дамытуға, жайластыруға және (немесе) сатып алуға» сөздерімен ауыстырылсын; </w:t>
      </w:r>
      <w:r>
        <w:br/>
      </w:r>
      <w:r>
        <w:rPr>
          <w:rFonts w:ascii="Times New Roman"/>
          <w:b w:val="false"/>
          <w:i w:val="false"/>
          <w:color w:val="000000"/>
          <w:sz w:val="28"/>
        </w:rPr>
        <w:t xml:space="preserve">
      бесінші абзацтағы «дамытуға және жайластыруға» сөздері «дамытуға, жайластыруға және (немесе) сатып алуға» сөздерімен ауыстырылсын; </w:t>
      </w:r>
      <w:r>
        <w:br/>
      </w:r>
      <w:r>
        <w:rPr>
          <w:rFonts w:ascii="Times New Roman"/>
          <w:b w:val="false"/>
          <w:i w:val="false"/>
          <w:color w:val="000000"/>
          <w:sz w:val="28"/>
        </w:rPr>
        <w:t xml:space="preserve">
      жетінші абзацтағы «2485224» сандары «1951324» сандарымен ауыстырылсын; </w:t>
      </w:r>
      <w:r>
        <w:br/>
      </w:r>
      <w:r>
        <w:rPr>
          <w:rFonts w:ascii="Times New Roman"/>
          <w:b w:val="false"/>
          <w:i w:val="false"/>
          <w:color w:val="000000"/>
          <w:sz w:val="28"/>
        </w:rPr>
        <w:t xml:space="preserve">
      сегізінші абзац алынып тасталсын; </w:t>
      </w:r>
      <w:r>
        <w:br/>
      </w:r>
      <w:r>
        <w:rPr>
          <w:rFonts w:ascii="Times New Roman"/>
          <w:b w:val="false"/>
          <w:i w:val="false"/>
          <w:color w:val="000000"/>
          <w:sz w:val="28"/>
        </w:rPr>
        <w:t xml:space="preserve">
      тоғызыншы абзацтағы «3000000» сандары «2257337» сандарымен ауыстырылсын; </w:t>
      </w:r>
      <w:r>
        <w:br/>
      </w:r>
      <w:r>
        <w:rPr>
          <w:rFonts w:ascii="Times New Roman"/>
          <w:b w:val="false"/>
          <w:i w:val="false"/>
          <w:color w:val="000000"/>
          <w:sz w:val="28"/>
        </w:rPr>
        <w:t xml:space="preserve">
      оныншы абзацтағы «909371» сандары «849371» сандарымен ауыстырылсын; </w:t>
      </w:r>
      <w:r>
        <w:br/>
      </w:r>
      <w:r>
        <w:rPr>
          <w:rFonts w:ascii="Times New Roman"/>
          <w:b w:val="false"/>
          <w:i w:val="false"/>
          <w:color w:val="000000"/>
          <w:sz w:val="28"/>
        </w:rPr>
        <w:t xml:space="preserve">
      он бірінші абзацтағы «1750835» сандары «569521» сандарымен ауыстырылсын; </w:t>
      </w:r>
      <w:r>
        <w:br/>
      </w:r>
      <w:r>
        <w:rPr>
          <w:rFonts w:ascii="Times New Roman"/>
          <w:b w:val="false"/>
          <w:i w:val="false"/>
          <w:color w:val="000000"/>
          <w:sz w:val="28"/>
        </w:rPr>
        <w:t>
</w:t>
      </w:r>
      <w:r>
        <w:rPr>
          <w:rFonts w:ascii="Times New Roman"/>
          <w:b w:val="false"/>
          <w:i w:val="false"/>
          <w:color w:val="000000"/>
          <w:sz w:val="28"/>
        </w:rPr>
        <w:t xml:space="preserve">
      4) 5-3 тармақтағы «салуға және сатып алуға» сөздері «салуға және (немесе) сатып алуға» сөздерімен ауыстырылсын; </w:t>
      </w:r>
      <w:r>
        <w:br/>
      </w:r>
      <w:r>
        <w:rPr>
          <w:rFonts w:ascii="Times New Roman"/>
          <w:b w:val="false"/>
          <w:i w:val="false"/>
          <w:color w:val="000000"/>
          <w:sz w:val="28"/>
        </w:rPr>
        <w:t>
</w:t>
      </w:r>
      <w:r>
        <w:rPr>
          <w:rFonts w:ascii="Times New Roman"/>
          <w:b w:val="false"/>
          <w:i w:val="false"/>
          <w:color w:val="000000"/>
          <w:sz w:val="28"/>
        </w:rPr>
        <w:t xml:space="preserve">
      5) 5-4 тармақта: </w:t>
      </w:r>
      <w:r>
        <w:br/>
      </w:r>
      <w:r>
        <w:rPr>
          <w:rFonts w:ascii="Times New Roman"/>
          <w:b w:val="false"/>
          <w:i w:val="false"/>
          <w:color w:val="000000"/>
          <w:sz w:val="28"/>
        </w:rPr>
        <w:t xml:space="preserve">
      үшінші абзацтағы «218225» сандары «221469» сандарымен ауыстырылсын; </w:t>
      </w:r>
      <w:r>
        <w:br/>
      </w:r>
      <w:r>
        <w:rPr>
          <w:rFonts w:ascii="Times New Roman"/>
          <w:b w:val="false"/>
          <w:i w:val="false"/>
          <w:color w:val="000000"/>
          <w:sz w:val="28"/>
        </w:rPr>
        <w:t xml:space="preserve">
      оныншы абзацтағы «35466» сандары «46961» сандарымен ауыстырылсын; </w:t>
      </w:r>
      <w:r>
        <w:br/>
      </w:r>
      <w:r>
        <w:rPr>
          <w:rFonts w:ascii="Times New Roman"/>
          <w:b w:val="false"/>
          <w:i w:val="false"/>
          <w:color w:val="000000"/>
          <w:sz w:val="28"/>
        </w:rPr>
        <w:t xml:space="preserve">
      мынадай мазмұндағы он бірінші абзацпен толықтырылсын: </w:t>
      </w:r>
      <w:r>
        <w:br/>
      </w:r>
      <w:r>
        <w:rPr>
          <w:rFonts w:ascii="Times New Roman"/>
          <w:b w:val="false"/>
          <w:i w:val="false"/>
          <w:color w:val="000000"/>
          <w:sz w:val="28"/>
        </w:rPr>
        <w:t xml:space="preserve">
      « </w:t>
      </w:r>
      <w:r>
        <w:rPr>
          <w:rFonts w:ascii="Times New Roman"/>
          <w:b w:val="false"/>
          <w:i w:val="false"/>
          <w:color w:val="000000"/>
          <w:sz w:val="28"/>
        </w:rPr>
        <w:t xml:space="preserve">17 қосымшаға </w:t>
      </w:r>
      <w:r>
        <w:rPr>
          <w:rFonts w:ascii="Times New Roman"/>
          <w:b w:val="false"/>
          <w:i w:val="false"/>
          <w:color w:val="000000"/>
          <w:sz w:val="28"/>
        </w:rPr>
        <w:t xml:space="preserve">сәйкес әлеуметтік жұмыс орындары мен жастар тәжірибесі бағдарламасын кеңейтуге - 617509 мың теңге.»; </w:t>
      </w:r>
      <w:r>
        <w:br/>
      </w:r>
      <w:r>
        <w:rPr>
          <w:rFonts w:ascii="Times New Roman"/>
          <w:b w:val="false"/>
          <w:i w:val="false"/>
          <w:color w:val="000000"/>
          <w:sz w:val="28"/>
        </w:rPr>
        <w:t>
</w:t>
      </w:r>
      <w:r>
        <w:rPr>
          <w:rFonts w:ascii="Times New Roman"/>
          <w:b w:val="false"/>
          <w:i w:val="false"/>
          <w:color w:val="000000"/>
          <w:sz w:val="28"/>
        </w:rPr>
        <w:t xml:space="preserve">
      6) 5-5 тармақта: </w:t>
      </w:r>
      <w:r>
        <w:br/>
      </w:r>
      <w:r>
        <w:rPr>
          <w:rFonts w:ascii="Times New Roman"/>
          <w:b w:val="false"/>
          <w:i w:val="false"/>
          <w:color w:val="000000"/>
          <w:sz w:val="28"/>
        </w:rPr>
        <w:t xml:space="preserve">
      екінші абзацтағы «909371» сандары «849371» сандарымен ауыстырылсын; </w:t>
      </w:r>
      <w:r>
        <w:br/>
      </w:r>
      <w:r>
        <w:rPr>
          <w:rFonts w:ascii="Times New Roman"/>
          <w:b w:val="false"/>
          <w:i w:val="false"/>
          <w:color w:val="000000"/>
          <w:sz w:val="28"/>
        </w:rPr>
        <w:t xml:space="preserve">
      үшінші абзацтағы «салуға» сөзінен кейін «және (немесе) сатып алуға» сөздерімен толықтырылсын; </w:t>
      </w:r>
      <w:r>
        <w:br/>
      </w:r>
      <w:r>
        <w:rPr>
          <w:rFonts w:ascii="Times New Roman"/>
          <w:b w:val="false"/>
          <w:i w:val="false"/>
          <w:color w:val="000000"/>
          <w:sz w:val="28"/>
        </w:rPr>
        <w:t xml:space="preserve">
      төртінші абзацтағы «дамытуға және жайластыруға» сөздері «дамытуға, жайластыруға және (немесе) сатып алуға» сөздерімен ауыстырылсын; </w:t>
      </w:r>
      <w:r>
        <w:br/>
      </w:r>
      <w:r>
        <w:rPr>
          <w:rFonts w:ascii="Times New Roman"/>
          <w:b w:val="false"/>
          <w:i w:val="false"/>
          <w:color w:val="000000"/>
          <w:sz w:val="28"/>
        </w:rPr>
        <w:t xml:space="preserve">
      бесінші абзацтағы «дамытуға және жайластыруға» сөздері «дамытуға, жайластыруға және (немесе) сатып алуға» сөздерімен ауыстырылсын; </w:t>
      </w:r>
      <w:r>
        <w:br/>
      </w:r>
      <w:r>
        <w:rPr>
          <w:rFonts w:ascii="Times New Roman"/>
          <w:b w:val="false"/>
          <w:i w:val="false"/>
          <w:color w:val="000000"/>
          <w:sz w:val="28"/>
        </w:rPr>
        <w:t xml:space="preserve">
      жетінші, сегізінші, тоғызыншы абзацтар алынып тасталсын; </w:t>
      </w:r>
      <w:r>
        <w:br/>
      </w:r>
      <w:r>
        <w:rPr>
          <w:rFonts w:ascii="Times New Roman"/>
          <w:b w:val="false"/>
          <w:i w:val="false"/>
          <w:color w:val="000000"/>
          <w:sz w:val="28"/>
        </w:rPr>
        <w:t xml:space="preserve">
      оныншы абзацтағы «3000000» сандары «2257337» сандарымен ауыстырылсын; </w:t>
      </w:r>
      <w:r>
        <w:br/>
      </w:r>
      <w:r>
        <w:rPr>
          <w:rFonts w:ascii="Times New Roman"/>
          <w:b w:val="false"/>
          <w:i w:val="false"/>
          <w:color w:val="000000"/>
          <w:sz w:val="28"/>
        </w:rPr>
        <w:t>
</w:t>
      </w:r>
      <w:r>
        <w:rPr>
          <w:rFonts w:ascii="Times New Roman"/>
          <w:b w:val="false"/>
          <w:i w:val="false"/>
          <w:color w:val="000000"/>
          <w:sz w:val="28"/>
        </w:rPr>
        <w:t xml:space="preserve">
      7) 5-6 тармақтағы «салуға және сатып алуға» сөздері «салуға және (немесе) сатып алуға» сөздерімен ауыстырылсын; </w:t>
      </w:r>
      <w:r>
        <w:br/>
      </w:r>
      <w:r>
        <w:rPr>
          <w:rFonts w:ascii="Times New Roman"/>
          <w:b w:val="false"/>
          <w:i w:val="false"/>
          <w:color w:val="000000"/>
          <w:sz w:val="28"/>
        </w:rPr>
        <w:t>
</w:t>
      </w:r>
      <w:r>
        <w:rPr>
          <w:rFonts w:ascii="Times New Roman"/>
          <w:b w:val="false"/>
          <w:i w:val="false"/>
          <w:color w:val="000000"/>
          <w:sz w:val="28"/>
        </w:rPr>
        <w:t xml:space="preserve">
      8) мынадай мазмұндағы 5-7 – 5-10 тармақтармен толықтырылсын: </w:t>
      </w:r>
      <w:r>
        <w:br/>
      </w:r>
      <w:r>
        <w:rPr>
          <w:rFonts w:ascii="Times New Roman"/>
          <w:b w:val="false"/>
          <w:i w:val="false"/>
          <w:color w:val="000000"/>
          <w:sz w:val="28"/>
        </w:rPr>
        <w:t xml:space="preserve">
      «5-7. 2009 жылға арналған облыстық бюджетте өңірлік жұмыспен қамту және кадрларды қайта даярлау стратегиясын іске асыру шеңберінде жұмыспен қамтылуды қамтамасыз етуге мынадай шараларды қаржыландыру үшін республикалық бюджеттен нысаналы ағымдағы трансферттер және дамытуға нысаналы трансферттер көзделсін: </w:t>
      </w:r>
      <w:r>
        <w:br/>
      </w:r>
      <w:r>
        <w:rPr>
          <w:rFonts w:ascii="Times New Roman"/>
          <w:b w:val="false"/>
          <w:i w:val="false"/>
          <w:color w:val="000000"/>
          <w:sz w:val="28"/>
        </w:rPr>
        <w:t xml:space="preserve">
      мектептерді, ауруханаларды және басқа да әлеуметтік объектілерді күрделі, ағымдағы жөндеуге – 4289400 мың теңге, соның ішінде: </w:t>
      </w:r>
      <w:r>
        <w:br/>
      </w:r>
      <w:r>
        <w:rPr>
          <w:rFonts w:ascii="Times New Roman"/>
          <w:b w:val="false"/>
          <w:i w:val="false"/>
          <w:color w:val="000000"/>
          <w:sz w:val="28"/>
        </w:rPr>
        <w:t xml:space="preserve">
      спорт объектілерін күрделі, ағымдағы жөндеу – 110000 мың теңге; </w:t>
      </w:r>
      <w:r>
        <w:br/>
      </w:r>
      <w:r>
        <w:rPr>
          <w:rFonts w:ascii="Times New Roman"/>
          <w:b w:val="false"/>
          <w:i w:val="false"/>
          <w:color w:val="000000"/>
          <w:sz w:val="28"/>
        </w:rPr>
        <w:t xml:space="preserve">
      мәдениет объектілерін күрделі, ағымдағы жөндеу – 722900 мың теңге; </w:t>
      </w:r>
      <w:r>
        <w:br/>
      </w:r>
      <w:r>
        <w:rPr>
          <w:rFonts w:ascii="Times New Roman"/>
          <w:b w:val="false"/>
          <w:i w:val="false"/>
          <w:color w:val="000000"/>
          <w:sz w:val="28"/>
        </w:rPr>
        <w:t xml:space="preserve">
      білім беру объектілерін күрделі, ағымдағы жөндеу – 1226500 мың теңге; </w:t>
      </w:r>
      <w:r>
        <w:br/>
      </w:r>
      <w:r>
        <w:rPr>
          <w:rFonts w:ascii="Times New Roman"/>
          <w:b w:val="false"/>
          <w:i w:val="false"/>
          <w:color w:val="000000"/>
          <w:sz w:val="28"/>
        </w:rPr>
        <w:t xml:space="preserve">
      денсаулық сақтау ұйымдарын күрделі, ағымдағы жөндеу – 2054700 мың теңге; </w:t>
      </w:r>
      <w:r>
        <w:br/>
      </w:r>
      <w:r>
        <w:rPr>
          <w:rFonts w:ascii="Times New Roman"/>
          <w:b w:val="false"/>
          <w:i w:val="false"/>
          <w:color w:val="000000"/>
          <w:sz w:val="28"/>
        </w:rPr>
        <w:t xml:space="preserve">
      әлеуметтік қамсыздандыру объектілерін күрделі, ағымдағы жөндеу – 175300 мың теңге; </w:t>
      </w:r>
      <w:r>
        <w:br/>
      </w:r>
      <w:r>
        <w:rPr>
          <w:rFonts w:ascii="Times New Roman"/>
          <w:b w:val="false"/>
          <w:i w:val="false"/>
          <w:color w:val="000000"/>
          <w:sz w:val="28"/>
        </w:rPr>
        <w:t xml:space="preserve">
      облыстық және аудандық маңызы бар автомобиль жолдарын, қалалар және елді мекендер көшелерін жөндеуге және ұстауға – 3494296 мың теңге; </w:t>
      </w:r>
      <w:r>
        <w:br/>
      </w:r>
      <w:r>
        <w:rPr>
          <w:rFonts w:ascii="Times New Roman"/>
          <w:b w:val="false"/>
          <w:i w:val="false"/>
          <w:color w:val="000000"/>
          <w:sz w:val="28"/>
        </w:rPr>
        <w:t xml:space="preserve">
      кенттерде, ауылдарда (селоларда), ауылдық (селолық) округтерде әлеуметтік жобаларды қаржыландыруға - 291400 мың теңге; </w:t>
      </w:r>
      <w:r>
        <w:br/>
      </w:r>
      <w:r>
        <w:rPr>
          <w:rFonts w:ascii="Times New Roman"/>
          <w:b w:val="false"/>
          <w:i w:val="false"/>
          <w:color w:val="000000"/>
          <w:sz w:val="28"/>
        </w:rPr>
        <w:t xml:space="preserve">
      инженерлік коммуникациялық инфрақұрылымды жөндеуге және дамытуға және елді мекендерді жайластыруға – 4856204 мың теңге; </w:t>
      </w:r>
      <w:r>
        <w:br/>
      </w:r>
      <w:r>
        <w:rPr>
          <w:rFonts w:ascii="Times New Roman"/>
          <w:b w:val="false"/>
          <w:i w:val="false"/>
          <w:color w:val="000000"/>
          <w:sz w:val="28"/>
        </w:rPr>
        <w:t xml:space="preserve">
      5-8. 2009 жылға арналған облыстық бюджетте кадрлар даярлау және қайта даярлауға республикалық бюджеттен ағымдағы нысаналы трансферттер көзделсін, 901831 мың теңге мөлшеріндегі сома мына облыстық бюджеттік бағдарламалар әкімшілері арасында бөлінсін: </w:t>
      </w:r>
      <w:r>
        <w:br/>
      </w:r>
      <w:r>
        <w:rPr>
          <w:rFonts w:ascii="Times New Roman"/>
          <w:b w:val="false"/>
          <w:i w:val="false"/>
          <w:color w:val="000000"/>
          <w:sz w:val="28"/>
        </w:rPr>
        <w:t xml:space="preserve">
      Шығыс Қазақстан облысының денсаулық сақтау басқармасы - 144543 мың теңге; </w:t>
      </w:r>
      <w:r>
        <w:br/>
      </w:r>
      <w:r>
        <w:rPr>
          <w:rFonts w:ascii="Times New Roman"/>
          <w:b w:val="false"/>
          <w:i w:val="false"/>
          <w:color w:val="000000"/>
          <w:sz w:val="28"/>
        </w:rPr>
        <w:t xml:space="preserve">
      Шығыс Қазақстан облысының білім басқармасы - 757288 мың теңге; </w:t>
      </w:r>
      <w:r>
        <w:br/>
      </w:r>
      <w:r>
        <w:rPr>
          <w:rFonts w:ascii="Times New Roman"/>
          <w:b w:val="false"/>
          <w:i w:val="false"/>
          <w:color w:val="000000"/>
          <w:sz w:val="28"/>
        </w:rPr>
        <w:t xml:space="preserve">
      5-9. 2009 жылға арналған облыстық бюджетте өңірлік жұмыспен қамту және кадрларды қайта даярлау стратегиясын іске асыру шеңберінде, жұмыспен қамтылуды қамтамасыз етуге республикалық бюджеттен берілген трансферттер есебінен мынадай іс-шараларды қаржыландыру үшін аудандар (облыстық маңызы бар қалалар) бюджеттеріне ағымдағы нысаналы трансферттер және дамытуға нысаналы трансферттер көзделгені ескерілсін: </w:t>
      </w:r>
      <w:r>
        <w:br/>
      </w:r>
      <w:r>
        <w:rPr>
          <w:rFonts w:ascii="Times New Roman"/>
          <w:b w:val="false"/>
          <w:i w:val="false"/>
          <w:color w:val="000000"/>
          <w:sz w:val="28"/>
        </w:rPr>
        <w:t xml:space="preserve">
       </w:t>
      </w:r>
      <w:r>
        <w:rPr>
          <w:rFonts w:ascii="Times New Roman"/>
          <w:b w:val="false"/>
          <w:i w:val="false"/>
          <w:color w:val="000000"/>
          <w:sz w:val="28"/>
        </w:rPr>
        <w:t xml:space="preserve">18 қосымшаға </w:t>
      </w:r>
      <w:r>
        <w:rPr>
          <w:rFonts w:ascii="Times New Roman"/>
          <w:b w:val="false"/>
          <w:i w:val="false"/>
          <w:color w:val="000000"/>
          <w:sz w:val="28"/>
        </w:rPr>
        <w:t xml:space="preserve">сәйкес мектептерді және басқа да әлеуметтік объектілерді күрделі, ағымдағы жөндеуге – 1503587 мың теңге, соның ішінде: </w:t>
      </w:r>
      <w:r>
        <w:br/>
      </w:r>
      <w:r>
        <w:rPr>
          <w:rFonts w:ascii="Times New Roman"/>
          <w:b w:val="false"/>
          <w:i w:val="false"/>
          <w:color w:val="000000"/>
          <w:sz w:val="28"/>
        </w:rPr>
        <w:t xml:space="preserve">
      спорт объектілерін күрделі, ағымдағы жөндеу – 69227 мың теңге; </w:t>
      </w:r>
      <w:r>
        <w:br/>
      </w:r>
      <w:r>
        <w:rPr>
          <w:rFonts w:ascii="Times New Roman"/>
          <w:b w:val="false"/>
          <w:i w:val="false"/>
          <w:color w:val="000000"/>
          <w:sz w:val="28"/>
        </w:rPr>
        <w:t xml:space="preserve">
      мәдениет объектілерін күрделі, ағымдағы жөндеу – 329132 мың теңге; </w:t>
      </w:r>
      <w:r>
        <w:br/>
      </w:r>
      <w:r>
        <w:rPr>
          <w:rFonts w:ascii="Times New Roman"/>
          <w:b w:val="false"/>
          <w:i w:val="false"/>
          <w:color w:val="000000"/>
          <w:sz w:val="28"/>
        </w:rPr>
        <w:t xml:space="preserve">
      білім беру объектілерін күрделі, ағымдағы жөндеу – 1069423 мың теңге; </w:t>
      </w:r>
      <w:r>
        <w:br/>
      </w:r>
      <w:r>
        <w:rPr>
          <w:rFonts w:ascii="Times New Roman"/>
          <w:b w:val="false"/>
          <w:i w:val="false"/>
          <w:color w:val="000000"/>
          <w:sz w:val="28"/>
        </w:rPr>
        <w:t xml:space="preserve">
      әлеуметтік қамсыздандыру объектілерін күрделі, ағымдағы жөндеу – 35805 мың теңге; </w:t>
      </w:r>
      <w:r>
        <w:br/>
      </w:r>
      <w:r>
        <w:rPr>
          <w:rFonts w:ascii="Times New Roman"/>
          <w:b w:val="false"/>
          <w:i w:val="false"/>
          <w:color w:val="000000"/>
          <w:sz w:val="28"/>
        </w:rPr>
        <w:t xml:space="preserve">
        </w:t>
      </w:r>
      <w:r>
        <w:rPr>
          <w:rFonts w:ascii="Times New Roman"/>
          <w:b w:val="false"/>
          <w:i w:val="false"/>
          <w:color w:val="000000"/>
          <w:sz w:val="28"/>
        </w:rPr>
        <w:t xml:space="preserve">19 қосымшаға </w:t>
      </w:r>
      <w:r>
        <w:rPr>
          <w:rFonts w:ascii="Times New Roman"/>
          <w:b w:val="false"/>
          <w:i w:val="false"/>
          <w:color w:val="000000"/>
          <w:sz w:val="28"/>
        </w:rPr>
        <w:t xml:space="preserve">сәйкес аудандық маңызы бар автомобиль жолдарын, қалалар және елді мекендер көшелерін жөндеуге және ұстауға – 3090415 мың теңге; </w:t>
      </w:r>
      <w:r>
        <w:br/>
      </w:r>
      <w:r>
        <w:rPr>
          <w:rFonts w:ascii="Times New Roman"/>
          <w:b w:val="false"/>
          <w:i w:val="false"/>
          <w:color w:val="000000"/>
          <w:sz w:val="28"/>
        </w:rPr>
        <w:t xml:space="preserve">
       </w:t>
      </w:r>
      <w:r>
        <w:rPr>
          <w:rFonts w:ascii="Times New Roman"/>
          <w:b w:val="false"/>
          <w:i w:val="false"/>
          <w:color w:val="000000"/>
          <w:sz w:val="28"/>
        </w:rPr>
        <w:t xml:space="preserve">20 қосымшаға </w:t>
      </w:r>
      <w:r>
        <w:rPr>
          <w:rFonts w:ascii="Times New Roman"/>
          <w:b w:val="false"/>
          <w:i w:val="false"/>
          <w:color w:val="000000"/>
          <w:sz w:val="28"/>
        </w:rPr>
        <w:t xml:space="preserve">сәйкес кенттерде, ауылдарда (селоларда), ауылдық (селолық) округтерде әлеуметтік жобаларды қаржыландыруға - 291400 мың теңге; </w:t>
      </w:r>
      <w:r>
        <w:br/>
      </w:r>
      <w:r>
        <w:rPr>
          <w:rFonts w:ascii="Times New Roman"/>
          <w:b w:val="false"/>
          <w:i w:val="false"/>
          <w:color w:val="000000"/>
          <w:sz w:val="28"/>
        </w:rPr>
        <w:t xml:space="preserve">
       </w:t>
      </w:r>
      <w:r>
        <w:rPr>
          <w:rFonts w:ascii="Times New Roman"/>
          <w:b w:val="false"/>
          <w:i w:val="false"/>
          <w:color w:val="000000"/>
          <w:sz w:val="28"/>
        </w:rPr>
        <w:t xml:space="preserve">21 қосымшаға </w:t>
      </w:r>
      <w:r>
        <w:rPr>
          <w:rFonts w:ascii="Times New Roman"/>
          <w:b w:val="false"/>
          <w:i w:val="false"/>
          <w:color w:val="000000"/>
          <w:sz w:val="28"/>
        </w:rPr>
        <w:t xml:space="preserve">сәйкес инженерлік коммуникациялық инфрақұрылымды жөндеуге және елді мекендерді жайластыруға – 4489510 мың теңге; </w:t>
      </w:r>
      <w:r>
        <w:br/>
      </w:r>
      <w:r>
        <w:rPr>
          <w:rFonts w:ascii="Times New Roman"/>
          <w:b w:val="false"/>
          <w:i w:val="false"/>
          <w:color w:val="000000"/>
          <w:sz w:val="28"/>
        </w:rPr>
        <w:t xml:space="preserve">
       </w:t>
      </w:r>
      <w:r>
        <w:rPr>
          <w:rFonts w:ascii="Times New Roman"/>
          <w:b w:val="false"/>
          <w:i w:val="false"/>
          <w:color w:val="000000"/>
          <w:sz w:val="28"/>
        </w:rPr>
        <w:t xml:space="preserve">22 қосымшаға </w:t>
      </w:r>
      <w:r>
        <w:rPr>
          <w:rFonts w:ascii="Times New Roman"/>
          <w:b w:val="false"/>
          <w:i w:val="false"/>
          <w:color w:val="000000"/>
          <w:sz w:val="28"/>
        </w:rPr>
        <w:t xml:space="preserve">сәйкес инженерлік коммуникациялық инфрақұрылымды дамытуға және елді мекендерді жайластыруға – 200038 мың теңге; </w:t>
      </w:r>
      <w:r>
        <w:br/>
      </w:r>
      <w:r>
        <w:rPr>
          <w:rFonts w:ascii="Times New Roman"/>
          <w:b w:val="false"/>
          <w:i w:val="false"/>
          <w:color w:val="000000"/>
          <w:sz w:val="28"/>
        </w:rPr>
        <w:t xml:space="preserve">
      5-10. 2009 жылға арналған облыстық бюджетте өңірлік жұмыспен қамту және кадрларды қайта даярлау стратегиясын іске асыру шеңберінде инженерлік коммуникациялық инфрақұрылымды жөндеуге және елді мекендерді жайластыруға облыстық бюджеттен Глубокое ауданының бюджетіне, соның ішінде Винное ауылының су құбыры желілерін күрделі жөндеуге 10065 мың теңге сомасында ағымдағы нысаналы трансферттер көзделгені ескерілсін.»; </w:t>
      </w:r>
      <w:r>
        <w:br/>
      </w:r>
      <w:r>
        <w:rPr>
          <w:rFonts w:ascii="Times New Roman"/>
          <w:b w:val="false"/>
          <w:i w:val="false"/>
          <w:color w:val="000000"/>
          <w:sz w:val="28"/>
        </w:rPr>
        <w:t>
</w:t>
      </w:r>
      <w:r>
        <w:rPr>
          <w:rFonts w:ascii="Times New Roman"/>
          <w:b w:val="false"/>
          <w:i w:val="false"/>
          <w:color w:val="000000"/>
          <w:sz w:val="28"/>
        </w:rPr>
        <w:t xml:space="preserve">
      9) 10-тармақта: </w:t>
      </w:r>
      <w:r>
        <w:br/>
      </w:r>
      <w:r>
        <w:rPr>
          <w:rFonts w:ascii="Times New Roman"/>
          <w:b w:val="false"/>
          <w:i w:val="false"/>
          <w:color w:val="000000"/>
          <w:sz w:val="28"/>
        </w:rPr>
        <w:t xml:space="preserve">
      үшінші абзацтағы «180760,0» сандары «136572,0» сандарымен ауыстырылсын; </w:t>
      </w:r>
      <w:r>
        <w:br/>
      </w:r>
      <w:r>
        <w:rPr>
          <w:rFonts w:ascii="Times New Roman"/>
          <w:b w:val="false"/>
          <w:i w:val="false"/>
          <w:color w:val="000000"/>
          <w:sz w:val="28"/>
        </w:rPr>
        <w:t xml:space="preserve">
      төртінші абзацтағы «21634,0» сандары «65822,0» сандарымен ауыстырылсын; </w:t>
      </w:r>
      <w:r>
        <w:br/>
      </w:r>
      <w:r>
        <w:rPr>
          <w:rFonts w:ascii="Times New Roman"/>
          <w:b w:val="false"/>
          <w:i w:val="false"/>
          <w:color w:val="000000"/>
          <w:sz w:val="28"/>
        </w:rPr>
        <w:t>
</w:t>
      </w:r>
      <w:r>
        <w:rPr>
          <w:rFonts w:ascii="Times New Roman"/>
          <w:b w:val="false"/>
          <w:i w:val="false"/>
          <w:color w:val="000000"/>
          <w:sz w:val="28"/>
        </w:rPr>
        <w:t xml:space="preserve">
      10) 14-тармақтағы «1148990,0» сандары «977114,0» сандарымен ауыстырылсын; </w:t>
      </w:r>
      <w:r>
        <w:br/>
      </w:r>
      <w:r>
        <w:rPr>
          <w:rFonts w:ascii="Times New Roman"/>
          <w:b w:val="false"/>
          <w:i w:val="false"/>
          <w:color w:val="000000"/>
          <w:sz w:val="28"/>
        </w:rPr>
        <w:t>
</w:t>
      </w:r>
      <w:r>
        <w:rPr>
          <w:rFonts w:ascii="Times New Roman"/>
          <w:b w:val="false"/>
          <w:i w:val="false"/>
          <w:color w:val="000000"/>
          <w:sz w:val="28"/>
        </w:rPr>
        <w:t xml:space="preserve">
      11) 15-тармақтағы «956794,0» сандары «948053,0» сандарымен ауыстырылсын; </w:t>
      </w:r>
      <w:r>
        <w:br/>
      </w:r>
      <w:r>
        <w:rPr>
          <w:rFonts w:ascii="Times New Roman"/>
          <w:b w:val="false"/>
          <w:i w:val="false"/>
          <w:color w:val="000000"/>
          <w:sz w:val="28"/>
        </w:rPr>
        <w:t>
</w:t>
      </w:r>
      <w:r>
        <w:rPr>
          <w:rFonts w:ascii="Times New Roman"/>
          <w:b w:val="false"/>
          <w:i w:val="false"/>
          <w:color w:val="000000"/>
          <w:sz w:val="28"/>
        </w:rPr>
        <w:t xml:space="preserve">
      12) </w:t>
      </w:r>
      <w:r>
        <w:rPr>
          <w:rFonts w:ascii="Times New Roman"/>
          <w:b w:val="false"/>
          <w:i w:val="false"/>
          <w:color w:val="000000"/>
          <w:sz w:val="28"/>
        </w:rPr>
        <w:t xml:space="preserve">2 қосымшада </w:t>
      </w:r>
      <w:r>
        <w:rPr>
          <w:rFonts w:ascii="Times New Roman"/>
          <w:b w:val="false"/>
          <w:i w:val="false"/>
          <w:color w:val="000000"/>
          <w:sz w:val="28"/>
        </w:rPr>
        <w:t xml:space="preserve">: </w:t>
      </w:r>
      <w:r>
        <w:br/>
      </w:r>
      <w:r>
        <w:rPr>
          <w:rFonts w:ascii="Times New Roman"/>
          <w:b w:val="false"/>
          <w:i w:val="false"/>
          <w:color w:val="000000"/>
          <w:sz w:val="28"/>
        </w:rPr>
        <w:t xml:space="preserve">
      «Инвестициялық жобалар» бөлімінде: </w:t>
      </w:r>
      <w:r>
        <w:br/>
      </w:r>
      <w:r>
        <w:rPr>
          <w:rFonts w:ascii="Times New Roman"/>
          <w:b w:val="false"/>
          <w:i w:val="false"/>
          <w:color w:val="000000"/>
          <w:sz w:val="28"/>
        </w:rPr>
        <w:t xml:space="preserve">
      «Білім беру» 04 функционалдық тобында: </w:t>
      </w:r>
      <w:r>
        <w:br/>
      </w:r>
      <w:r>
        <w:rPr>
          <w:rFonts w:ascii="Times New Roman"/>
          <w:b w:val="false"/>
          <w:i w:val="false"/>
          <w:color w:val="000000"/>
          <w:sz w:val="28"/>
        </w:rPr>
        <w:t xml:space="preserve">
      «Облыстың білім басқармасы» 261 әкімшісі бойынша: </w:t>
      </w:r>
      <w:r>
        <w:br/>
      </w:r>
      <w:r>
        <w:rPr>
          <w:rFonts w:ascii="Times New Roman"/>
          <w:b w:val="false"/>
          <w:i w:val="false"/>
          <w:color w:val="000000"/>
          <w:sz w:val="28"/>
        </w:rPr>
        <w:t xml:space="preserve">
      «Облыстық мемлекеттік білім беру мекемелерінде білім беру жүйесін ақпараттандыру» 004 бағдарламасы алынып тасталсын; </w:t>
      </w:r>
      <w:r>
        <w:br/>
      </w:r>
      <w:r>
        <w:rPr>
          <w:rFonts w:ascii="Times New Roman"/>
          <w:b w:val="false"/>
          <w:i w:val="false"/>
          <w:color w:val="000000"/>
          <w:sz w:val="28"/>
        </w:rPr>
        <w:t xml:space="preserve">
      «Өнеркәсіп, сәулет, қала құрылысы және құрылыс қызметі» 11 функционалдық тобында: </w:t>
      </w:r>
      <w:r>
        <w:br/>
      </w:r>
      <w:r>
        <w:rPr>
          <w:rFonts w:ascii="Times New Roman"/>
          <w:b w:val="false"/>
          <w:i w:val="false"/>
          <w:color w:val="000000"/>
          <w:sz w:val="28"/>
        </w:rPr>
        <w:t xml:space="preserve">
      «Облыстың құрылыс басқармасы» 271 әкімшісі бойынша: </w:t>
      </w:r>
      <w:r>
        <w:br/>
      </w:r>
      <w:r>
        <w:rPr>
          <w:rFonts w:ascii="Times New Roman"/>
          <w:b w:val="false"/>
          <w:i w:val="false"/>
          <w:color w:val="000000"/>
          <w:sz w:val="28"/>
        </w:rPr>
        <w:t xml:space="preserve">
      «Оңтүстік» арнайы экономикалық аймағының инфрақұрылымын дамыту» 035 бағдарламасы алынып тасталсын; </w:t>
      </w:r>
      <w:r>
        <w:br/>
      </w:r>
      <w:r>
        <w:rPr>
          <w:rFonts w:ascii="Times New Roman"/>
          <w:b w:val="false"/>
          <w:i w:val="false"/>
          <w:color w:val="000000"/>
          <w:sz w:val="28"/>
        </w:rPr>
        <w:t xml:space="preserve">
      «Инвестициялық бағдарламалар» бөлімі алынып тасталсын; </w:t>
      </w:r>
      <w:r>
        <w:br/>
      </w:r>
      <w:r>
        <w:rPr>
          <w:rFonts w:ascii="Times New Roman"/>
          <w:b w:val="false"/>
          <w:i w:val="false"/>
          <w:color w:val="000000"/>
          <w:sz w:val="28"/>
        </w:rPr>
        <w:t>
</w:t>
      </w:r>
      <w:r>
        <w:rPr>
          <w:rFonts w:ascii="Times New Roman"/>
          <w:b w:val="false"/>
          <w:i w:val="false"/>
          <w:color w:val="000000"/>
          <w:sz w:val="28"/>
        </w:rPr>
        <w:t xml:space="preserve">
      13) 14 қосымшада: </w:t>
      </w:r>
      <w:r>
        <w:br/>
      </w:r>
      <w:r>
        <w:rPr>
          <w:rFonts w:ascii="Times New Roman"/>
          <w:b w:val="false"/>
          <w:i w:val="false"/>
          <w:color w:val="000000"/>
          <w:sz w:val="28"/>
        </w:rPr>
        <w:t xml:space="preserve">
      тақырыбындағы «салуға» сөзінен кейін «және (немесе) сатып алуға» сөздерімен толықтырылсын; </w:t>
      </w:r>
      <w:r>
        <w:br/>
      </w:r>
      <w:r>
        <w:rPr>
          <w:rFonts w:ascii="Times New Roman"/>
          <w:b w:val="false"/>
          <w:i w:val="false"/>
          <w:color w:val="000000"/>
          <w:sz w:val="28"/>
        </w:rPr>
        <w:t xml:space="preserve">
       реттік нөмірі 2 жолда «398712» сандары «371196» сандарымен ауыстырылсын; </w:t>
      </w:r>
      <w:r>
        <w:br/>
      </w:r>
      <w:r>
        <w:rPr>
          <w:rFonts w:ascii="Times New Roman"/>
          <w:b w:val="false"/>
          <w:i w:val="false"/>
          <w:color w:val="000000"/>
          <w:sz w:val="28"/>
        </w:rPr>
        <w:t xml:space="preserve">
      мынадай мазмұндағы жолмен толықтырылсын: </w:t>
      </w:r>
      <w:r>
        <w:br/>
      </w:r>
      <w:r>
        <w:rPr>
          <w:rFonts w:ascii="Times New Roman"/>
          <w:b w:val="false"/>
          <w:i w:val="false"/>
          <w:color w:val="000000"/>
          <w:sz w:val="28"/>
        </w:rPr>
        <w:t xml:space="preserve">
      «3 Семей қаласы 27516»; </w:t>
      </w:r>
      <w:r>
        <w:br/>
      </w:r>
      <w:r>
        <w:rPr>
          <w:rFonts w:ascii="Times New Roman"/>
          <w:b w:val="false"/>
          <w:i w:val="false"/>
          <w:color w:val="000000"/>
          <w:sz w:val="28"/>
        </w:rPr>
        <w:t>
</w:t>
      </w:r>
      <w:r>
        <w:rPr>
          <w:rFonts w:ascii="Times New Roman"/>
          <w:b w:val="false"/>
          <w:i w:val="false"/>
          <w:color w:val="000000"/>
          <w:sz w:val="28"/>
        </w:rPr>
        <w:t xml:space="preserve">
      14) 15 қосымшада: </w:t>
      </w:r>
      <w:r>
        <w:br/>
      </w:r>
      <w:r>
        <w:rPr>
          <w:rFonts w:ascii="Times New Roman"/>
          <w:b w:val="false"/>
          <w:i w:val="false"/>
          <w:color w:val="000000"/>
          <w:sz w:val="28"/>
        </w:rPr>
        <w:t xml:space="preserve">
      тақырыбындағы «дамытуға және жайластыруға» сөздері «дамытуға, жайластыруға және (немесе) сатып алуға» сөздерімен ауыстырылсын; </w:t>
      </w:r>
      <w:r>
        <w:br/>
      </w:r>
      <w:r>
        <w:rPr>
          <w:rFonts w:ascii="Times New Roman"/>
          <w:b w:val="false"/>
          <w:i w:val="false"/>
          <w:color w:val="000000"/>
          <w:sz w:val="28"/>
        </w:rPr>
        <w:t xml:space="preserve">
      4 бағандағы «дамытуға және жайластыруға» сөздері «дамытуға, жайластыруға және (немесе) сатып алуға» сөздерімен ауыстырылсын; </w:t>
      </w:r>
      <w:r>
        <w:br/>
      </w:r>
      <w:r>
        <w:rPr>
          <w:rFonts w:ascii="Times New Roman"/>
          <w:b w:val="false"/>
          <w:i w:val="false"/>
          <w:color w:val="000000"/>
          <w:sz w:val="28"/>
        </w:rPr>
        <w:t>
</w:t>
      </w:r>
      <w:r>
        <w:rPr>
          <w:rFonts w:ascii="Times New Roman"/>
          <w:b w:val="false"/>
          <w:i w:val="false"/>
          <w:color w:val="000000"/>
          <w:sz w:val="28"/>
        </w:rPr>
        <w:t xml:space="preserve">
      15) 16 қосымшада: </w:t>
      </w:r>
      <w:r>
        <w:br/>
      </w:r>
      <w:r>
        <w:rPr>
          <w:rFonts w:ascii="Times New Roman"/>
          <w:b w:val="false"/>
          <w:i w:val="false"/>
          <w:color w:val="000000"/>
          <w:sz w:val="28"/>
        </w:rPr>
        <w:t xml:space="preserve">
      тақырыбындағы «салуға және сатып алуға» сөздері «салуға және (немесе) сатып алуға» сөздерімен ауыстырылсын; </w:t>
      </w:r>
      <w:r>
        <w:br/>
      </w:r>
      <w:r>
        <w:rPr>
          <w:rFonts w:ascii="Times New Roman"/>
          <w:b w:val="false"/>
          <w:i w:val="false"/>
          <w:color w:val="000000"/>
          <w:sz w:val="28"/>
        </w:rPr>
        <w:t xml:space="preserve">
      3 бағандағы «салуға және сатып алуға» сөздері «салуға және (немесе) сатып алуға» сөздерімен ауыстырылсын; </w:t>
      </w:r>
      <w:r>
        <w:br/>
      </w:r>
      <w:r>
        <w:rPr>
          <w:rFonts w:ascii="Times New Roman"/>
          <w:b w:val="false"/>
          <w:i w:val="false"/>
          <w:color w:val="000000"/>
          <w:sz w:val="28"/>
        </w:rPr>
        <w:t>
</w:t>
      </w:r>
      <w:r>
        <w:rPr>
          <w:rFonts w:ascii="Times New Roman"/>
          <w:b w:val="false"/>
          <w:i w:val="false"/>
          <w:color w:val="000000"/>
          <w:sz w:val="28"/>
        </w:rPr>
        <w:t xml:space="preserve">
      16) </w:t>
      </w:r>
      <w:r>
        <w:rPr>
          <w:rFonts w:ascii="Times New Roman"/>
          <w:b w:val="false"/>
          <w:i w:val="false"/>
          <w:color w:val="000000"/>
          <w:sz w:val="28"/>
        </w:rPr>
        <w:t xml:space="preserve">1 </w:t>
      </w: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val="false"/>
          <w:color w:val="000000"/>
          <w:sz w:val="28"/>
        </w:rPr>
        <w:t xml:space="preserve">, </w:t>
      </w:r>
      <w:r>
        <w:rPr>
          <w:rFonts w:ascii="Times New Roman"/>
          <w:b w:val="false"/>
          <w:i w:val="false"/>
          <w:color w:val="000000"/>
          <w:sz w:val="28"/>
        </w:rPr>
        <w:t xml:space="preserve">8 </w:t>
      </w:r>
      <w:r>
        <w:rPr>
          <w:rFonts w:ascii="Times New Roman"/>
          <w:b w:val="false"/>
          <w:i w:val="false"/>
          <w:color w:val="000000"/>
          <w:sz w:val="28"/>
        </w:rPr>
        <w:t xml:space="preserve">, </w:t>
      </w:r>
      <w:r>
        <w:rPr>
          <w:rFonts w:ascii="Times New Roman"/>
          <w:b w:val="false"/>
          <w:i w:val="false"/>
          <w:color w:val="000000"/>
          <w:sz w:val="28"/>
        </w:rPr>
        <w:t xml:space="preserve">12 </w:t>
      </w:r>
      <w:r>
        <w:rPr>
          <w:rFonts w:ascii="Times New Roman"/>
          <w:b w:val="false"/>
          <w:i w:val="false"/>
          <w:color w:val="000000"/>
          <w:sz w:val="28"/>
        </w:rPr>
        <w:t xml:space="preserve">, </w:t>
      </w:r>
      <w:r>
        <w:rPr>
          <w:rFonts w:ascii="Times New Roman"/>
          <w:b w:val="false"/>
          <w:i w:val="false"/>
          <w:color w:val="000000"/>
          <w:sz w:val="28"/>
        </w:rPr>
        <w:t xml:space="preserve">13 </w:t>
      </w:r>
      <w:r>
        <w:rPr>
          <w:rFonts w:ascii="Times New Roman"/>
          <w:b w:val="false"/>
          <w:i w:val="false"/>
          <w:color w:val="000000"/>
          <w:sz w:val="28"/>
        </w:rPr>
        <w:t xml:space="preserve">қосымшалар осы шешімнің </w:t>
      </w:r>
      <w:r>
        <w:rPr>
          <w:rFonts w:ascii="Times New Roman"/>
          <w:b w:val="false"/>
          <w:i w:val="false"/>
          <w:color w:val="000000"/>
          <w:sz w:val="28"/>
        </w:rPr>
        <w:t xml:space="preserve">1 </w:t>
      </w: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val="false"/>
          <w:color w:val="000000"/>
          <w:sz w:val="28"/>
        </w:rPr>
        <w:t xml:space="preserve">қосымшаларына сәйкес жаңа редакцияда жазылсын; </w:t>
      </w:r>
      <w:r>
        <w:br/>
      </w:r>
      <w:r>
        <w:rPr>
          <w:rFonts w:ascii="Times New Roman"/>
          <w:b w:val="false"/>
          <w:i w:val="false"/>
          <w:color w:val="000000"/>
          <w:sz w:val="28"/>
        </w:rPr>
        <w:t>
</w:t>
      </w:r>
      <w:r>
        <w:rPr>
          <w:rFonts w:ascii="Times New Roman"/>
          <w:b w:val="false"/>
          <w:i w:val="false"/>
          <w:color w:val="000000"/>
          <w:sz w:val="28"/>
        </w:rPr>
        <w:t xml:space="preserve">
      17) осы шешімнің </w:t>
      </w:r>
      <w:r>
        <w:rPr>
          <w:rFonts w:ascii="Times New Roman"/>
          <w:b w:val="false"/>
          <w:i w:val="false"/>
          <w:color w:val="000000"/>
          <w:sz w:val="28"/>
        </w:rPr>
        <w:t xml:space="preserve">7 </w:t>
      </w:r>
      <w:r>
        <w:rPr>
          <w:rFonts w:ascii="Times New Roman"/>
          <w:b w:val="false"/>
          <w:i w:val="false"/>
          <w:color w:val="000000"/>
          <w:sz w:val="28"/>
        </w:rPr>
        <w:t xml:space="preserve">, </w:t>
      </w:r>
      <w:r>
        <w:rPr>
          <w:rFonts w:ascii="Times New Roman"/>
          <w:b w:val="false"/>
          <w:i w:val="false"/>
          <w:color w:val="000000"/>
          <w:sz w:val="28"/>
        </w:rPr>
        <w:t xml:space="preserve">8 </w:t>
      </w:r>
      <w:r>
        <w:rPr>
          <w:rFonts w:ascii="Times New Roman"/>
          <w:b w:val="false"/>
          <w:i w:val="false"/>
          <w:color w:val="000000"/>
          <w:sz w:val="28"/>
        </w:rPr>
        <w:t xml:space="preserve">, </w:t>
      </w:r>
      <w:r>
        <w:rPr>
          <w:rFonts w:ascii="Times New Roman"/>
          <w:b w:val="false"/>
          <w:i w:val="false"/>
          <w:color w:val="000000"/>
          <w:sz w:val="28"/>
        </w:rPr>
        <w:t xml:space="preserve">9 </w:t>
      </w:r>
      <w:r>
        <w:rPr>
          <w:rFonts w:ascii="Times New Roman"/>
          <w:b w:val="false"/>
          <w:i w:val="false"/>
          <w:color w:val="000000"/>
          <w:sz w:val="28"/>
        </w:rPr>
        <w:t xml:space="preserve">, </w:t>
      </w:r>
      <w:r>
        <w:rPr>
          <w:rFonts w:ascii="Times New Roman"/>
          <w:b w:val="false"/>
          <w:i w:val="false"/>
          <w:color w:val="000000"/>
          <w:sz w:val="28"/>
        </w:rPr>
        <w:t xml:space="preserve">10 </w:t>
      </w:r>
      <w:r>
        <w:rPr>
          <w:rFonts w:ascii="Times New Roman"/>
          <w:b w:val="false"/>
          <w:i w:val="false"/>
          <w:color w:val="000000"/>
          <w:sz w:val="28"/>
        </w:rPr>
        <w:t xml:space="preserve">, </w:t>
      </w:r>
      <w:r>
        <w:rPr>
          <w:rFonts w:ascii="Times New Roman"/>
          <w:b w:val="false"/>
          <w:i w:val="false"/>
          <w:color w:val="000000"/>
          <w:sz w:val="28"/>
        </w:rPr>
        <w:t xml:space="preserve">11 </w:t>
      </w:r>
      <w:r>
        <w:rPr>
          <w:rFonts w:ascii="Times New Roman"/>
          <w:b w:val="false"/>
          <w:i w:val="false"/>
          <w:color w:val="000000"/>
          <w:sz w:val="28"/>
        </w:rPr>
        <w:t xml:space="preserve">, </w:t>
      </w:r>
      <w:r>
        <w:rPr>
          <w:rFonts w:ascii="Times New Roman"/>
          <w:b w:val="false"/>
          <w:i w:val="false"/>
          <w:color w:val="000000"/>
          <w:sz w:val="28"/>
        </w:rPr>
        <w:t xml:space="preserve">12 </w:t>
      </w:r>
      <w:r>
        <w:rPr>
          <w:rFonts w:ascii="Times New Roman"/>
          <w:b w:val="false"/>
          <w:i w:val="false"/>
          <w:color w:val="000000"/>
          <w:sz w:val="28"/>
        </w:rPr>
        <w:t xml:space="preserve">қосымшаларына сәйкес </w:t>
      </w:r>
      <w:r>
        <w:rPr>
          <w:rFonts w:ascii="Times New Roman"/>
          <w:b w:val="false"/>
          <w:i w:val="false"/>
          <w:color w:val="000000"/>
          <w:sz w:val="28"/>
        </w:rPr>
        <w:t xml:space="preserve">17 </w:t>
      </w:r>
      <w:r>
        <w:rPr>
          <w:rFonts w:ascii="Times New Roman"/>
          <w:b w:val="false"/>
          <w:i w:val="false"/>
          <w:color w:val="000000"/>
          <w:sz w:val="28"/>
        </w:rPr>
        <w:t xml:space="preserve">, </w:t>
      </w:r>
      <w:r>
        <w:rPr>
          <w:rFonts w:ascii="Times New Roman"/>
          <w:b w:val="false"/>
          <w:i w:val="false"/>
          <w:color w:val="000000"/>
          <w:sz w:val="28"/>
        </w:rPr>
        <w:t xml:space="preserve">18 </w:t>
      </w:r>
      <w:r>
        <w:rPr>
          <w:rFonts w:ascii="Times New Roman"/>
          <w:b w:val="false"/>
          <w:i w:val="false"/>
          <w:color w:val="000000"/>
          <w:sz w:val="28"/>
        </w:rPr>
        <w:t xml:space="preserve">, </w:t>
      </w:r>
      <w:r>
        <w:rPr>
          <w:rFonts w:ascii="Times New Roman"/>
          <w:b w:val="false"/>
          <w:i w:val="false"/>
          <w:color w:val="000000"/>
          <w:sz w:val="28"/>
        </w:rPr>
        <w:t xml:space="preserve">19 </w:t>
      </w:r>
      <w:r>
        <w:rPr>
          <w:rFonts w:ascii="Times New Roman"/>
          <w:b w:val="false"/>
          <w:i w:val="false"/>
          <w:color w:val="000000"/>
          <w:sz w:val="28"/>
        </w:rPr>
        <w:t xml:space="preserve">, </w:t>
      </w:r>
      <w:r>
        <w:rPr>
          <w:rFonts w:ascii="Times New Roman"/>
          <w:b w:val="false"/>
          <w:i w:val="false"/>
          <w:color w:val="000000"/>
          <w:sz w:val="28"/>
        </w:rPr>
        <w:t xml:space="preserve">20 </w:t>
      </w:r>
      <w:r>
        <w:rPr>
          <w:rFonts w:ascii="Times New Roman"/>
          <w:b w:val="false"/>
          <w:i w:val="false"/>
          <w:color w:val="000000"/>
          <w:sz w:val="28"/>
        </w:rPr>
        <w:t xml:space="preserve">, </w:t>
      </w:r>
      <w:r>
        <w:rPr>
          <w:rFonts w:ascii="Times New Roman"/>
          <w:b w:val="false"/>
          <w:i w:val="false"/>
          <w:color w:val="000000"/>
          <w:sz w:val="28"/>
        </w:rPr>
        <w:t xml:space="preserve">21 </w:t>
      </w:r>
      <w:r>
        <w:rPr>
          <w:rFonts w:ascii="Times New Roman"/>
          <w:b w:val="false"/>
          <w:i w:val="false"/>
          <w:color w:val="000000"/>
          <w:sz w:val="28"/>
        </w:rPr>
        <w:t xml:space="preserve">, </w:t>
      </w:r>
      <w:r>
        <w:rPr>
          <w:rFonts w:ascii="Times New Roman"/>
          <w:b w:val="false"/>
          <w:i w:val="false"/>
          <w:color w:val="000000"/>
          <w:sz w:val="28"/>
        </w:rPr>
        <w:t xml:space="preserve">22 </w:t>
      </w:r>
      <w:r>
        <w:rPr>
          <w:rFonts w:ascii="Times New Roman"/>
          <w:b w:val="false"/>
          <w:i w:val="false"/>
          <w:color w:val="000000"/>
          <w:sz w:val="28"/>
        </w:rPr>
        <w:t xml:space="preserve">қосымшалармен толықтырылсын. </w:t>
      </w:r>
      <w:r>
        <w:br/>
      </w:r>
      <w:r>
        <w:rPr>
          <w:rFonts w:ascii="Times New Roman"/>
          <w:b w:val="false"/>
          <w:i w:val="false"/>
          <w:color w:val="000000"/>
          <w:sz w:val="28"/>
        </w:rPr>
        <w:t>
</w:t>
      </w:r>
      <w:r>
        <w:rPr>
          <w:rFonts w:ascii="Times New Roman"/>
          <w:b w:val="false"/>
          <w:i w:val="false"/>
          <w:color w:val="000000"/>
          <w:sz w:val="28"/>
        </w:rPr>
        <w:t xml:space="preserve">
      2. Осы шешім 2009 жылғы 1 қаңтардан бастап қолданысқа енгізіледі. </w:t>
      </w:r>
    </w:p>
    <w:p>
      <w:pPr>
        <w:spacing w:after="0"/>
        <w:ind w:left="0"/>
        <w:jc w:val="both"/>
      </w:pPr>
      <w:r>
        <w:rPr>
          <w:rFonts w:ascii="Times New Roman"/>
          <w:b/>
          <w:i/>
          <w:color w:val="000000"/>
          <w:sz w:val="28"/>
        </w:rPr>
        <w:t>      Сессия т</w:t>
      </w:r>
      <w:r>
        <w:rPr>
          <w:rFonts w:ascii="Times New Roman"/>
          <w:b/>
          <w:i/>
          <w:color w:val="000000"/>
          <w:sz w:val="28"/>
        </w:rPr>
        <w:t>ө</w:t>
      </w:r>
      <w:r>
        <w:rPr>
          <w:rFonts w:ascii="Times New Roman"/>
          <w:b/>
          <w:i/>
          <w:color w:val="000000"/>
          <w:sz w:val="28"/>
        </w:rPr>
        <w:t>ра</w:t>
      </w:r>
      <w:r>
        <w:rPr>
          <w:rFonts w:ascii="Times New Roman"/>
          <w:b/>
          <w:i/>
          <w:color w:val="000000"/>
          <w:sz w:val="28"/>
        </w:rPr>
        <w:t>ғ</w:t>
      </w:r>
      <w:r>
        <w:rPr>
          <w:rFonts w:ascii="Times New Roman"/>
          <w:b/>
          <w:i/>
          <w:color w:val="000000"/>
          <w:sz w:val="28"/>
        </w:rPr>
        <w:t xml:space="preserve">асы              Т. Исабаев </w:t>
      </w:r>
    </w:p>
    <w:p>
      <w:pPr>
        <w:spacing w:after="0"/>
        <w:ind w:left="0"/>
        <w:jc w:val="both"/>
      </w:pPr>
      <w:r>
        <w:rPr>
          <w:rFonts w:ascii="Times New Roman"/>
          <w:b/>
          <w:i/>
          <w:color w:val="000000"/>
          <w:sz w:val="28"/>
        </w:rPr>
        <w:t>      Шы</w:t>
      </w:r>
      <w:r>
        <w:rPr>
          <w:rFonts w:ascii="Times New Roman"/>
          <w:b/>
          <w:i/>
          <w:color w:val="000000"/>
          <w:sz w:val="28"/>
        </w:rPr>
        <w:t>ғ</w:t>
      </w:r>
      <w:r>
        <w:rPr>
          <w:rFonts w:ascii="Times New Roman"/>
          <w:b/>
          <w:i/>
          <w:color w:val="000000"/>
          <w:sz w:val="28"/>
        </w:rPr>
        <w:t xml:space="preserve">ыс </w:t>
      </w:r>
      <w:r>
        <w:rPr>
          <w:rFonts w:ascii="Times New Roman"/>
          <w:b/>
          <w:i/>
          <w:color w:val="000000"/>
          <w:sz w:val="28"/>
        </w:rPr>
        <w:t>Қ</w:t>
      </w:r>
      <w:r>
        <w:rPr>
          <w:rFonts w:ascii="Times New Roman"/>
          <w:b/>
          <w:i/>
          <w:color w:val="000000"/>
          <w:sz w:val="28"/>
        </w:rPr>
        <w:t>аза</w:t>
      </w:r>
      <w:r>
        <w:rPr>
          <w:rFonts w:ascii="Times New Roman"/>
          <w:b/>
          <w:i/>
          <w:color w:val="000000"/>
          <w:sz w:val="28"/>
        </w:rPr>
        <w:t>қ</w:t>
      </w:r>
      <w:r>
        <w:rPr>
          <w:rFonts w:ascii="Times New Roman"/>
          <w:b/>
          <w:i/>
          <w:color w:val="000000"/>
          <w:sz w:val="28"/>
        </w:rPr>
        <w:t>стан облысты</w:t>
      </w:r>
      <w:r>
        <w:rPr>
          <w:rFonts w:ascii="Times New Roman"/>
          <w:b/>
          <w:i/>
          <w:color w:val="000000"/>
          <w:sz w:val="28"/>
        </w:rPr>
        <w:t xml:space="preserve">қ </w:t>
      </w:r>
      <w:r>
        <w:br/>
      </w:r>
      <w:r>
        <w:rPr>
          <w:rFonts w:ascii="Times New Roman"/>
          <w:b w:val="false"/>
          <w:i w:val="false"/>
          <w:color w:val="000000"/>
          <w:sz w:val="28"/>
        </w:rPr>
        <w:t>
</w:t>
      </w:r>
      <w:r>
        <w:rPr>
          <w:rFonts w:ascii="Times New Roman"/>
          <w:b/>
          <w:i/>
          <w:color w:val="000000"/>
          <w:sz w:val="28"/>
        </w:rPr>
        <w:t>      м</w:t>
      </w:r>
      <w:r>
        <w:rPr>
          <w:rFonts w:ascii="Times New Roman"/>
          <w:b/>
          <w:i/>
          <w:color w:val="000000"/>
          <w:sz w:val="28"/>
        </w:rPr>
        <w:t>ә</w:t>
      </w:r>
      <w:r>
        <w:rPr>
          <w:rFonts w:ascii="Times New Roman"/>
          <w:b/>
          <w:i/>
          <w:color w:val="000000"/>
          <w:sz w:val="28"/>
        </w:rPr>
        <w:t>слихатыны</w:t>
      </w:r>
      <w:r>
        <w:rPr>
          <w:rFonts w:ascii="Times New Roman"/>
          <w:b/>
          <w:i/>
          <w:color w:val="000000"/>
          <w:sz w:val="28"/>
        </w:rPr>
        <w:t xml:space="preserve">ң </w:t>
      </w:r>
      <w:r>
        <w:rPr>
          <w:rFonts w:ascii="Times New Roman"/>
          <w:b/>
          <w:i/>
          <w:color w:val="000000"/>
          <w:sz w:val="28"/>
        </w:rPr>
        <w:t xml:space="preserve">хатшысы         В. Ахаев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Шығыс Қазақстан облыстық мәслихатының </w:t>
      </w:r>
      <w:r>
        <w:br/>
      </w:r>
      <w:r>
        <w:rPr>
          <w:rFonts w:ascii="Times New Roman"/>
          <w:b w:val="false"/>
          <w:i w:val="false"/>
          <w:color w:val="000000"/>
          <w:sz w:val="28"/>
        </w:rPr>
        <w:t xml:space="preserve">
2009 жылғы 17 сәуірдегі </w:t>
      </w:r>
      <w:r>
        <w:br/>
      </w:r>
      <w:r>
        <w:rPr>
          <w:rFonts w:ascii="Times New Roman"/>
          <w:b w:val="false"/>
          <w:i w:val="false"/>
          <w:color w:val="000000"/>
          <w:sz w:val="28"/>
        </w:rPr>
        <w:t xml:space="preserve">
№ 13/153-ІV шешіміне </w:t>
      </w:r>
      <w:r>
        <w:br/>
      </w:r>
      <w:r>
        <w:rPr>
          <w:rFonts w:ascii="Times New Roman"/>
          <w:b w:val="false"/>
          <w:i w:val="false"/>
          <w:color w:val="000000"/>
          <w:sz w:val="28"/>
        </w:rPr>
        <w:t xml:space="preserve">
1 қосымша </w:t>
      </w:r>
    </w:p>
    <w:p>
      <w:pPr>
        <w:spacing w:after="0"/>
        <w:ind w:left="0"/>
        <w:jc w:val="both"/>
      </w:pPr>
      <w:r>
        <w:rPr>
          <w:rFonts w:ascii="Times New Roman"/>
          <w:b w:val="false"/>
          <w:i w:val="false"/>
          <w:color w:val="000000"/>
          <w:sz w:val="28"/>
        </w:rPr>
        <w:t xml:space="preserve">Шығыс Қазақстан облыстық мәслихатының </w:t>
      </w:r>
      <w:r>
        <w:br/>
      </w:r>
      <w:r>
        <w:rPr>
          <w:rFonts w:ascii="Times New Roman"/>
          <w:b w:val="false"/>
          <w:i w:val="false"/>
          <w:color w:val="000000"/>
          <w:sz w:val="28"/>
        </w:rPr>
        <w:t xml:space="preserve">
2008 жылғы 19 желтоқсандағы </w:t>
      </w:r>
      <w:r>
        <w:br/>
      </w:r>
      <w:r>
        <w:rPr>
          <w:rFonts w:ascii="Times New Roman"/>
          <w:b w:val="false"/>
          <w:i w:val="false"/>
          <w:color w:val="000000"/>
          <w:sz w:val="28"/>
        </w:rPr>
        <w:t xml:space="preserve">
№ 10/129-IV шешіміне </w:t>
      </w:r>
      <w:r>
        <w:br/>
      </w:r>
      <w:r>
        <w:rPr>
          <w:rFonts w:ascii="Times New Roman"/>
          <w:b w:val="false"/>
          <w:i w:val="false"/>
          <w:color w:val="000000"/>
          <w:sz w:val="28"/>
        </w:rPr>
        <w:t xml:space="preserve">
1 қосымша </w:t>
      </w:r>
    </w:p>
    <w:p>
      <w:pPr>
        <w:spacing w:after="0"/>
        <w:ind w:left="0"/>
        <w:jc w:val="both"/>
      </w:pPr>
      <w:r>
        <w:rPr>
          <w:rFonts w:ascii="Times New Roman"/>
          <w:b/>
          <w:i w:val="false"/>
          <w:color w:val="000080"/>
          <w:sz w:val="28"/>
        </w:rPr>
        <w:t xml:space="preserve">2009 жыл </w:t>
      </w:r>
      <w:r>
        <w:rPr>
          <w:rFonts w:ascii="Times New Roman"/>
          <w:b/>
          <w:i w:val="false"/>
          <w:color w:val="000080"/>
          <w:sz w:val="28"/>
        </w:rPr>
        <w:t xml:space="preserve">ғ </w:t>
      </w:r>
      <w:r>
        <w:rPr>
          <w:rFonts w:ascii="Times New Roman"/>
          <w:b/>
          <w:i w:val="false"/>
          <w:color w:val="000080"/>
          <w:sz w:val="28"/>
        </w:rPr>
        <w:t xml:space="preserve">а арнал </w:t>
      </w:r>
      <w:r>
        <w:rPr>
          <w:rFonts w:ascii="Times New Roman"/>
          <w:b/>
          <w:i w:val="false"/>
          <w:color w:val="000080"/>
          <w:sz w:val="28"/>
        </w:rPr>
        <w:t xml:space="preserve">ғ </w:t>
      </w:r>
      <w:r>
        <w:rPr>
          <w:rFonts w:ascii="Times New Roman"/>
          <w:b/>
          <w:i w:val="false"/>
          <w:color w:val="000080"/>
          <w:sz w:val="28"/>
        </w:rPr>
        <w:t xml:space="preserve">ан облысты </w:t>
      </w:r>
      <w:r>
        <w:rPr>
          <w:rFonts w:ascii="Times New Roman"/>
          <w:b/>
          <w:i w:val="false"/>
          <w:color w:val="000080"/>
          <w:sz w:val="28"/>
        </w:rPr>
        <w:t xml:space="preserve">қ </w:t>
      </w:r>
      <w:r>
        <w:rPr>
          <w:rFonts w:ascii="Times New Roman"/>
          <w:b/>
          <w:i w:val="false"/>
          <w:color w:val="000080"/>
          <w:sz w:val="28"/>
        </w:rPr>
        <w:t xml:space="preserve">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1054"/>
        <w:gridCol w:w="1054"/>
        <w:gridCol w:w="5755"/>
        <w:gridCol w:w="2875"/>
      </w:tblGrid>
      <w:tr>
        <w:trPr>
          <w:trHeight w:val="435"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Санат </w:t>
            </w:r>
          </w:p>
        </w:tc>
        <w:tc>
          <w:tcPr>
            <w:tcW w:w="2875"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Сомасы </w:t>
            </w:r>
            <w:r>
              <w:br/>
            </w:r>
            <w:r>
              <w:rPr>
                <w:rFonts w:ascii="Times New Roman"/>
                <w:b w:val="false"/>
                <w:i w:val="false"/>
                <w:color w:val="000000"/>
                <w:sz w:val="20"/>
              </w:rPr>
              <w:t>
</w:t>
            </w:r>
            <w:r>
              <w:rPr>
                <w:rFonts w:ascii="Times New Roman"/>
                <w:b/>
                <w:i w:val="false"/>
                <w:color w:val="000000"/>
                <w:sz w:val="20"/>
              </w:rPr>
              <w:t xml:space="preserve">(мы </w:t>
            </w:r>
            <w:r>
              <w:rPr>
                <w:rFonts w:ascii="Times New Roman"/>
                <w:b/>
                <w:i w:val="false"/>
                <w:color w:val="000000"/>
                <w:sz w:val="20"/>
              </w:rPr>
              <w:t xml:space="preserve">ң </w:t>
            </w:r>
            <w:r>
              <w:rPr>
                <w:rFonts w:ascii="Times New Roman"/>
                <w:b/>
                <w:i w:val="false"/>
                <w:color w:val="000000"/>
                <w:sz w:val="20"/>
              </w:rPr>
              <w:t xml:space="preserve">те </w:t>
            </w:r>
            <w:r>
              <w:rPr>
                <w:rFonts w:ascii="Times New Roman"/>
                <w:b/>
                <w:i w:val="false"/>
                <w:color w:val="000000"/>
                <w:sz w:val="20"/>
              </w:rPr>
              <w:t xml:space="preserve">ң </w:t>
            </w:r>
            <w:r>
              <w:rPr>
                <w:rFonts w:ascii="Times New Roman"/>
                <w:b/>
                <w:i w:val="false"/>
                <w:color w:val="000000"/>
                <w:sz w:val="20"/>
              </w:rPr>
              <w:t xml:space="preserve">ге) </w:t>
            </w:r>
          </w:p>
        </w:tc>
      </w:tr>
      <w:tr>
        <w:trPr>
          <w:trHeight w:val="345" w:hRule="atLeast"/>
        </w:trPr>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Сынып </w:t>
            </w:r>
          </w:p>
        </w:tc>
        <w:tc>
          <w:tcPr>
            <w:tcW w:w="0" w:type="auto"/>
            <w:vMerge/>
            <w:tcBorders>
              <w:top w:val="nil"/>
              <w:left w:val="single" w:color="cfcfcf" w:sz="5"/>
              <w:bottom w:val="single" w:color="cfcfcf" w:sz="5"/>
              <w:right w:val="single" w:color="cfcfcf" w:sz="5"/>
            </w:tcBorders>
          </w:tcPr>
          <w:p/>
        </w:tc>
      </w:tr>
      <w:tr>
        <w:trPr>
          <w:trHeight w:val="375" w:hRule="atLeast"/>
        </w:trPr>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Ішкі сынып </w:t>
            </w:r>
          </w:p>
        </w:tc>
        <w:tc>
          <w:tcPr>
            <w:tcW w:w="0" w:type="auto"/>
            <w:vMerge/>
            <w:tcBorders>
              <w:top w:val="nil"/>
              <w:left w:val="single" w:color="cfcfcf" w:sz="5"/>
              <w:bottom w:val="single" w:color="cfcfcf" w:sz="5"/>
              <w:right w:val="single" w:color="cfcfcf" w:sz="5"/>
            </w:tcBorders>
          </w:tcPr>
          <w:p/>
        </w:tc>
      </w:tr>
      <w:tr>
        <w:trPr>
          <w:trHeight w:val="390" w:hRule="atLeast"/>
        </w:trPr>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Кірістер атауы </w:t>
            </w:r>
          </w:p>
        </w:tc>
        <w:tc>
          <w:tcPr>
            <w:tcW w:w="0" w:type="auto"/>
            <w:vMerge/>
            <w:tcBorders>
              <w:top w:val="nil"/>
              <w:left w:val="single" w:color="cfcfcf" w:sz="5"/>
              <w:bottom w:val="single" w:color="cfcfcf" w:sz="5"/>
              <w:right w:val="single" w:color="cfcfcf" w:sz="5"/>
            </w:tcBorders>
          </w:tcPr>
          <w:p/>
        </w:tc>
      </w:tr>
      <w:tr>
        <w:trPr>
          <w:trHeight w:val="405" w:hRule="atLeast"/>
        </w:trPr>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 КIРICТЕР </w:t>
            </w:r>
          </w:p>
        </w:tc>
        <w:tc>
          <w:tcPr>
            <w:tcW w:w="2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107197069,6 </w:t>
            </w:r>
          </w:p>
        </w:tc>
      </w:tr>
      <w:tr>
        <w:trPr>
          <w:trHeight w:val="420" w:hRule="atLeast"/>
        </w:trPr>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 </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Салы </w:t>
            </w:r>
            <w:r>
              <w:rPr>
                <w:rFonts w:ascii="Times New Roman"/>
                <w:b/>
                <w:i w:val="false"/>
                <w:color w:val="000000"/>
                <w:sz w:val="20"/>
              </w:rPr>
              <w:t xml:space="preserve">қ </w:t>
            </w:r>
            <w:r>
              <w:rPr>
                <w:rFonts w:ascii="Times New Roman"/>
                <w:b/>
                <w:i w:val="false"/>
                <w:color w:val="000000"/>
                <w:sz w:val="20"/>
              </w:rPr>
              <w:t xml:space="preserve">ты </w:t>
            </w:r>
            <w:r>
              <w:rPr>
                <w:rFonts w:ascii="Times New Roman"/>
                <w:b/>
                <w:i w:val="false"/>
                <w:color w:val="000000"/>
                <w:sz w:val="20"/>
              </w:rPr>
              <w:t xml:space="preserve">қ </w:t>
            </w:r>
            <w:r>
              <w:rPr>
                <w:rFonts w:ascii="Times New Roman"/>
                <w:b/>
                <w:i w:val="false"/>
                <w:color w:val="000000"/>
                <w:sz w:val="20"/>
              </w:rPr>
              <w:t xml:space="preserve">т </w:t>
            </w:r>
            <w:r>
              <w:rPr>
                <w:rFonts w:ascii="Times New Roman"/>
                <w:b/>
                <w:i w:val="false"/>
                <w:color w:val="000000"/>
                <w:sz w:val="20"/>
              </w:rPr>
              <w:t xml:space="preserve">ү </w:t>
            </w:r>
            <w:r>
              <w:rPr>
                <w:rFonts w:ascii="Times New Roman"/>
                <w:b/>
                <w:i w:val="false"/>
                <w:color w:val="000000"/>
                <w:sz w:val="20"/>
              </w:rPr>
              <w:t xml:space="preserve">сімдер </w:t>
            </w:r>
          </w:p>
        </w:tc>
        <w:tc>
          <w:tcPr>
            <w:tcW w:w="2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16628576,0 </w:t>
            </w:r>
          </w:p>
        </w:tc>
      </w:tr>
      <w:tr>
        <w:trPr>
          <w:trHeight w:val="375" w:hRule="atLeast"/>
        </w:trPr>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01 </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Табыс салы </w:t>
            </w:r>
            <w:r>
              <w:rPr>
                <w:rFonts w:ascii="Times New Roman"/>
                <w:b/>
                <w:i w:val="false"/>
                <w:color w:val="000000"/>
                <w:sz w:val="20"/>
              </w:rPr>
              <w:t xml:space="preserve">ғ </w:t>
            </w:r>
            <w:r>
              <w:rPr>
                <w:rFonts w:ascii="Times New Roman"/>
                <w:b/>
                <w:i w:val="false"/>
                <w:color w:val="000000"/>
                <w:sz w:val="20"/>
              </w:rPr>
              <w:t xml:space="preserve">ы </w:t>
            </w:r>
          </w:p>
        </w:tc>
        <w:tc>
          <w:tcPr>
            <w:tcW w:w="2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7397250,0 </w:t>
            </w:r>
          </w:p>
        </w:tc>
      </w:tr>
      <w:tr>
        <w:trPr>
          <w:trHeight w:val="255" w:hRule="atLeast"/>
        </w:trPr>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w:t>
            </w:r>
          </w:p>
        </w:tc>
        <w:tc>
          <w:tcPr>
            <w:tcW w:w="5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Жеке табыс салығы </w:t>
            </w:r>
          </w:p>
        </w:tc>
        <w:tc>
          <w:tcPr>
            <w:tcW w:w="2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7397250,0 </w:t>
            </w:r>
          </w:p>
        </w:tc>
      </w:tr>
      <w:tr>
        <w:trPr>
          <w:trHeight w:val="375" w:hRule="atLeast"/>
        </w:trPr>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03 </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Ә </w:t>
            </w:r>
            <w:r>
              <w:rPr>
                <w:rFonts w:ascii="Times New Roman"/>
                <w:b/>
                <w:i w:val="false"/>
                <w:color w:val="000000"/>
                <w:sz w:val="20"/>
              </w:rPr>
              <w:t xml:space="preserve">леуметтiк салы </w:t>
            </w:r>
            <w:r>
              <w:rPr>
                <w:rFonts w:ascii="Times New Roman"/>
                <w:b/>
                <w:i w:val="false"/>
                <w:color w:val="000000"/>
                <w:sz w:val="20"/>
              </w:rPr>
              <w:t xml:space="preserve">қ </w:t>
            </w:r>
          </w:p>
        </w:tc>
        <w:tc>
          <w:tcPr>
            <w:tcW w:w="2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6710146,0 </w:t>
            </w:r>
          </w:p>
        </w:tc>
      </w:tr>
      <w:tr>
        <w:trPr>
          <w:trHeight w:val="375" w:hRule="atLeast"/>
        </w:trPr>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c>
          <w:tcPr>
            <w:tcW w:w="5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Әлеуметтiк салық </w:t>
            </w:r>
          </w:p>
        </w:tc>
        <w:tc>
          <w:tcPr>
            <w:tcW w:w="2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6710146,0 </w:t>
            </w:r>
          </w:p>
        </w:tc>
      </w:tr>
      <w:tr>
        <w:trPr>
          <w:trHeight w:val="585" w:hRule="atLeast"/>
        </w:trPr>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05 </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Тауарлар </w:t>
            </w:r>
            <w:r>
              <w:rPr>
                <w:rFonts w:ascii="Times New Roman"/>
                <w:b/>
                <w:i w:val="false"/>
                <w:color w:val="000000"/>
                <w:sz w:val="20"/>
              </w:rPr>
              <w:t xml:space="preserve">ғ </w:t>
            </w:r>
            <w:r>
              <w:rPr>
                <w:rFonts w:ascii="Times New Roman"/>
                <w:b/>
                <w:i w:val="false"/>
                <w:color w:val="000000"/>
                <w:sz w:val="20"/>
              </w:rPr>
              <w:t xml:space="preserve">а, ж </w:t>
            </w:r>
            <w:r>
              <w:rPr>
                <w:rFonts w:ascii="Times New Roman"/>
                <w:b/>
                <w:i w:val="false"/>
                <w:color w:val="000000"/>
                <w:sz w:val="20"/>
              </w:rPr>
              <w:t xml:space="preserve">ұ </w:t>
            </w:r>
            <w:r>
              <w:rPr>
                <w:rFonts w:ascii="Times New Roman"/>
                <w:b/>
                <w:i w:val="false"/>
                <w:color w:val="000000"/>
                <w:sz w:val="20"/>
              </w:rPr>
              <w:t xml:space="preserve">мыстар </w:t>
            </w:r>
            <w:r>
              <w:rPr>
                <w:rFonts w:ascii="Times New Roman"/>
                <w:b/>
                <w:i w:val="false"/>
                <w:color w:val="000000"/>
                <w:sz w:val="20"/>
              </w:rPr>
              <w:t xml:space="preserve">ғ </w:t>
            </w:r>
            <w:r>
              <w:rPr>
                <w:rFonts w:ascii="Times New Roman"/>
                <w:b/>
                <w:i w:val="false"/>
                <w:color w:val="000000"/>
                <w:sz w:val="20"/>
              </w:rPr>
              <w:t xml:space="preserve">а жә </w:t>
            </w:r>
            <w:r>
              <w:rPr>
                <w:rFonts w:ascii="Times New Roman"/>
                <w:b/>
                <w:i w:val="false"/>
                <w:color w:val="000000"/>
                <w:sz w:val="20"/>
              </w:rPr>
              <w:t xml:space="preserve">не </w:t>
            </w:r>
            <w:r>
              <w:rPr>
                <w:rFonts w:ascii="Times New Roman"/>
                <w:b/>
                <w:i w:val="false"/>
                <w:color w:val="000000"/>
                <w:sz w:val="20"/>
              </w:rPr>
              <w:t xml:space="preserve">қ </w:t>
            </w:r>
            <w:r>
              <w:rPr>
                <w:rFonts w:ascii="Times New Roman"/>
                <w:b/>
                <w:i w:val="false"/>
                <w:color w:val="000000"/>
                <w:sz w:val="20"/>
              </w:rPr>
              <w:t xml:space="preserve">ызметтер к </w:t>
            </w:r>
            <w:r>
              <w:rPr>
                <w:rFonts w:ascii="Times New Roman"/>
                <w:b/>
                <w:i w:val="false"/>
                <w:color w:val="000000"/>
                <w:sz w:val="20"/>
              </w:rPr>
              <w:t xml:space="preserve">ө </w:t>
            </w:r>
            <w:r>
              <w:rPr>
                <w:rFonts w:ascii="Times New Roman"/>
                <w:b/>
                <w:i w:val="false"/>
                <w:color w:val="000000"/>
                <w:sz w:val="20"/>
              </w:rPr>
              <w:t xml:space="preserve">рсетуге салынатын ішкі салы </w:t>
            </w:r>
            <w:r>
              <w:rPr>
                <w:rFonts w:ascii="Times New Roman"/>
                <w:b/>
                <w:i w:val="false"/>
                <w:color w:val="000000"/>
                <w:sz w:val="20"/>
              </w:rPr>
              <w:t xml:space="preserve">қ </w:t>
            </w:r>
            <w:r>
              <w:rPr>
                <w:rFonts w:ascii="Times New Roman"/>
                <w:b/>
                <w:i w:val="false"/>
                <w:color w:val="000000"/>
                <w:sz w:val="20"/>
              </w:rPr>
              <w:t xml:space="preserve">тар </w:t>
            </w:r>
          </w:p>
        </w:tc>
        <w:tc>
          <w:tcPr>
            <w:tcW w:w="2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2521180,0 </w:t>
            </w:r>
          </w:p>
        </w:tc>
      </w:tr>
      <w:tr>
        <w:trPr>
          <w:trHeight w:val="585" w:hRule="atLeast"/>
        </w:trPr>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 </w:t>
            </w:r>
          </w:p>
        </w:tc>
        <w:tc>
          <w:tcPr>
            <w:tcW w:w="5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Табиғи және басқа  ресурстарды пайдаланғаны  үшін түсетін түсімдер </w:t>
            </w:r>
          </w:p>
        </w:tc>
        <w:tc>
          <w:tcPr>
            <w:tcW w:w="2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2521180,0 </w:t>
            </w:r>
          </w:p>
        </w:tc>
      </w:tr>
      <w:tr>
        <w:trPr>
          <w:trHeight w:val="375" w:hRule="atLeast"/>
        </w:trPr>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 </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Салы </w:t>
            </w:r>
            <w:r>
              <w:rPr>
                <w:rFonts w:ascii="Times New Roman"/>
                <w:b/>
                <w:i w:val="false"/>
                <w:color w:val="000000"/>
                <w:sz w:val="20"/>
              </w:rPr>
              <w:t xml:space="preserve">қ </w:t>
            </w:r>
            <w:r>
              <w:rPr>
                <w:rFonts w:ascii="Times New Roman"/>
                <w:b/>
                <w:i w:val="false"/>
                <w:color w:val="000000"/>
                <w:sz w:val="20"/>
              </w:rPr>
              <w:t xml:space="preserve">ты </w:t>
            </w:r>
            <w:r>
              <w:rPr>
                <w:rFonts w:ascii="Times New Roman"/>
                <w:b/>
                <w:i w:val="false"/>
                <w:color w:val="000000"/>
                <w:sz w:val="20"/>
              </w:rPr>
              <w:t xml:space="preserve">қ </w:t>
            </w:r>
            <w:r>
              <w:rPr>
                <w:rFonts w:ascii="Times New Roman"/>
                <w:b/>
                <w:i w:val="false"/>
                <w:color w:val="000000"/>
                <w:sz w:val="20"/>
              </w:rPr>
              <w:t xml:space="preserve">емес т </w:t>
            </w:r>
            <w:r>
              <w:rPr>
                <w:rFonts w:ascii="Times New Roman"/>
                <w:b/>
                <w:i w:val="false"/>
                <w:color w:val="000000"/>
                <w:sz w:val="20"/>
              </w:rPr>
              <w:t xml:space="preserve">ү </w:t>
            </w:r>
            <w:r>
              <w:rPr>
                <w:rFonts w:ascii="Times New Roman"/>
                <w:b/>
                <w:i w:val="false"/>
                <w:color w:val="000000"/>
                <w:sz w:val="20"/>
              </w:rPr>
              <w:t xml:space="preserve">сімдер </w:t>
            </w:r>
          </w:p>
        </w:tc>
        <w:tc>
          <w:tcPr>
            <w:tcW w:w="2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777431,0 </w:t>
            </w:r>
          </w:p>
        </w:tc>
      </w:tr>
      <w:tr>
        <w:trPr>
          <w:trHeight w:val="450" w:hRule="atLeast"/>
        </w:trPr>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01 </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Мемлекеттік меншіктен т </w:t>
            </w:r>
            <w:r>
              <w:rPr>
                <w:rFonts w:ascii="Times New Roman"/>
                <w:b/>
                <w:i w:val="false"/>
                <w:color w:val="000000"/>
                <w:sz w:val="20"/>
              </w:rPr>
              <w:t xml:space="preserve">ү </w:t>
            </w:r>
            <w:r>
              <w:rPr>
                <w:rFonts w:ascii="Times New Roman"/>
                <w:b/>
                <w:i w:val="false"/>
                <w:color w:val="000000"/>
                <w:sz w:val="20"/>
              </w:rPr>
              <w:t xml:space="preserve">сетін кірістер </w:t>
            </w:r>
          </w:p>
        </w:tc>
        <w:tc>
          <w:tcPr>
            <w:tcW w:w="2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118431,0 </w:t>
            </w:r>
          </w:p>
        </w:tc>
      </w:tr>
      <w:tr>
        <w:trPr>
          <w:trHeight w:val="600" w:hRule="atLeast"/>
        </w:trPr>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 </w:t>
            </w:r>
          </w:p>
        </w:tc>
        <w:tc>
          <w:tcPr>
            <w:tcW w:w="5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 меншігіндегі  мүлікті жалға беруден  түсетін кірістер </w:t>
            </w:r>
          </w:p>
        </w:tc>
        <w:tc>
          <w:tcPr>
            <w:tcW w:w="2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39000,0 </w:t>
            </w:r>
          </w:p>
        </w:tc>
      </w:tr>
      <w:tr>
        <w:trPr>
          <w:trHeight w:val="510" w:hRule="atLeast"/>
        </w:trPr>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 </w:t>
            </w:r>
          </w:p>
        </w:tc>
        <w:tc>
          <w:tcPr>
            <w:tcW w:w="5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Мемлекеттік бюджеттен  берілген кредиттер бойынша сыйақылар (мүдделер) </w:t>
            </w:r>
          </w:p>
        </w:tc>
        <w:tc>
          <w:tcPr>
            <w:tcW w:w="2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79431,0 </w:t>
            </w:r>
          </w:p>
        </w:tc>
      </w:tr>
      <w:tr>
        <w:trPr>
          <w:trHeight w:val="1845" w:hRule="atLeast"/>
        </w:trPr>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04 </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Мемлекеттік бюджеттен </w:t>
            </w:r>
            <w:r>
              <w:rPr>
                <w:rFonts w:ascii="Times New Roman"/>
                <w:b/>
                <w:i w:val="false"/>
                <w:color w:val="000000"/>
                <w:sz w:val="20"/>
              </w:rPr>
              <w:t xml:space="preserve">қ </w:t>
            </w:r>
            <w:r>
              <w:rPr>
                <w:rFonts w:ascii="Times New Roman"/>
                <w:b/>
                <w:i w:val="false"/>
                <w:color w:val="000000"/>
                <w:sz w:val="20"/>
              </w:rPr>
              <w:t xml:space="preserve">аржыландырылатын,  сондай-а </w:t>
            </w:r>
            <w:r>
              <w:rPr>
                <w:rFonts w:ascii="Times New Roman"/>
                <w:b/>
                <w:i w:val="false"/>
                <w:color w:val="000000"/>
                <w:sz w:val="20"/>
              </w:rPr>
              <w:t xml:space="preserve">қ </w:t>
            </w:r>
            <w:r>
              <w:rPr>
                <w:rFonts w:ascii="Times New Roman"/>
                <w:b/>
                <w:i w:val="false"/>
                <w:color w:val="000000"/>
                <w:sz w:val="20"/>
              </w:rPr>
              <w:t xml:space="preserve">Қ </w:t>
            </w:r>
            <w:r>
              <w:rPr>
                <w:rFonts w:ascii="Times New Roman"/>
                <w:b/>
                <w:i w:val="false"/>
                <w:color w:val="000000"/>
                <w:sz w:val="20"/>
              </w:rPr>
              <w:t xml:space="preserve">аза </w:t>
            </w:r>
            <w:r>
              <w:rPr>
                <w:rFonts w:ascii="Times New Roman"/>
                <w:b/>
                <w:i w:val="false"/>
                <w:color w:val="000000"/>
                <w:sz w:val="20"/>
              </w:rPr>
              <w:t xml:space="preserve">қ </w:t>
            </w:r>
            <w:r>
              <w:rPr>
                <w:rFonts w:ascii="Times New Roman"/>
                <w:b/>
                <w:i w:val="false"/>
                <w:color w:val="000000"/>
                <w:sz w:val="20"/>
              </w:rPr>
              <w:t xml:space="preserve">стан  Республикасы </w:t>
            </w:r>
            <w:r>
              <w:rPr>
                <w:rFonts w:ascii="Times New Roman"/>
                <w:b/>
                <w:i w:val="false"/>
                <w:color w:val="000000"/>
                <w:sz w:val="20"/>
              </w:rPr>
              <w:t xml:space="preserve">Ұ </w:t>
            </w:r>
            <w:r>
              <w:rPr>
                <w:rFonts w:ascii="Times New Roman"/>
                <w:b/>
                <w:i w:val="false"/>
                <w:color w:val="000000"/>
                <w:sz w:val="20"/>
              </w:rPr>
              <w:t xml:space="preserve">лтты </w:t>
            </w:r>
            <w:r>
              <w:rPr>
                <w:rFonts w:ascii="Times New Roman"/>
                <w:b/>
                <w:i w:val="false"/>
                <w:color w:val="000000"/>
                <w:sz w:val="20"/>
              </w:rPr>
              <w:t xml:space="preserve">қ </w:t>
            </w:r>
            <w:r>
              <w:rPr>
                <w:rFonts w:ascii="Times New Roman"/>
                <w:b/>
                <w:i w:val="false"/>
                <w:color w:val="000000"/>
                <w:sz w:val="20"/>
              </w:rPr>
              <w:t xml:space="preserve">  Банкіні </w:t>
            </w:r>
            <w:r>
              <w:rPr>
                <w:rFonts w:ascii="Times New Roman"/>
                <w:b/>
                <w:i w:val="false"/>
                <w:color w:val="000000"/>
                <w:sz w:val="20"/>
              </w:rPr>
              <w:t xml:space="preserve">ң </w:t>
            </w:r>
            <w:r>
              <w:rPr>
                <w:rFonts w:ascii="Times New Roman"/>
                <w:b/>
                <w:i w:val="false"/>
                <w:color w:val="000000"/>
                <w:sz w:val="20"/>
              </w:rPr>
              <w:t xml:space="preserve">бюджетінен (шы </w:t>
            </w:r>
            <w:r>
              <w:rPr>
                <w:rFonts w:ascii="Times New Roman"/>
                <w:b/>
                <w:i w:val="false"/>
                <w:color w:val="000000"/>
                <w:sz w:val="20"/>
              </w:rPr>
              <w:t xml:space="preserve">ғ </w:t>
            </w:r>
            <w:r>
              <w:rPr>
                <w:rFonts w:ascii="Times New Roman"/>
                <w:b/>
                <w:i w:val="false"/>
                <w:color w:val="000000"/>
                <w:sz w:val="20"/>
              </w:rPr>
              <w:t xml:space="preserve">ыстар сметасынан)  есебінен </w:t>
            </w:r>
            <w:r>
              <w:rPr>
                <w:rFonts w:ascii="Times New Roman"/>
                <w:b/>
                <w:i w:val="false"/>
                <w:color w:val="000000"/>
                <w:sz w:val="20"/>
              </w:rPr>
              <w:t xml:space="preserve">ұ </w:t>
            </w:r>
            <w:r>
              <w:rPr>
                <w:rFonts w:ascii="Times New Roman"/>
                <w:b/>
                <w:i w:val="false"/>
                <w:color w:val="000000"/>
                <w:sz w:val="20"/>
              </w:rPr>
              <w:t xml:space="preserve">сталатын ж </w:t>
            </w:r>
            <w:r>
              <w:rPr>
                <w:rFonts w:ascii="Times New Roman"/>
                <w:b/>
                <w:i w:val="false"/>
                <w:color w:val="000000"/>
                <w:sz w:val="20"/>
              </w:rPr>
              <w:t xml:space="preserve">ә </w:t>
            </w:r>
            <w:r>
              <w:rPr>
                <w:rFonts w:ascii="Times New Roman"/>
                <w:b/>
                <w:i w:val="false"/>
                <w:color w:val="000000"/>
                <w:sz w:val="20"/>
              </w:rPr>
              <w:t xml:space="preserve">не </w:t>
            </w:r>
            <w:r>
              <w:rPr>
                <w:rFonts w:ascii="Times New Roman"/>
                <w:b/>
                <w:i w:val="false"/>
                <w:color w:val="000000"/>
                <w:sz w:val="20"/>
              </w:rPr>
              <w:t xml:space="preserve">қ </w:t>
            </w:r>
            <w:r>
              <w:rPr>
                <w:rFonts w:ascii="Times New Roman"/>
                <w:b/>
                <w:i w:val="false"/>
                <w:color w:val="000000"/>
                <w:sz w:val="20"/>
              </w:rPr>
              <w:t xml:space="preserve">аржыландырылатын   мемлекеттік мекемелер  салатын айыпп </w:t>
            </w:r>
            <w:r>
              <w:rPr>
                <w:rFonts w:ascii="Times New Roman"/>
                <w:b/>
                <w:i w:val="false"/>
                <w:color w:val="000000"/>
                <w:sz w:val="20"/>
              </w:rPr>
              <w:t xml:space="preserve">ұ </w:t>
            </w:r>
            <w:r>
              <w:rPr>
                <w:rFonts w:ascii="Times New Roman"/>
                <w:b/>
                <w:i w:val="false"/>
                <w:color w:val="000000"/>
                <w:sz w:val="20"/>
              </w:rPr>
              <w:t xml:space="preserve">лдар, </w:t>
            </w:r>
            <w:r>
              <w:rPr>
                <w:rFonts w:ascii="Times New Roman"/>
                <w:b/>
                <w:i w:val="false"/>
                <w:color w:val="000000"/>
                <w:sz w:val="20"/>
              </w:rPr>
              <w:t xml:space="preserve">ө </w:t>
            </w:r>
            <w:r>
              <w:rPr>
                <w:rFonts w:ascii="Times New Roman"/>
                <w:b/>
                <w:i w:val="false"/>
                <w:color w:val="000000"/>
                <w:sz w:val="20"/>
              </w:rPr>
              <w:t xml:space="preserve">сімп </w:t>
            </w:r>
            <w:r>
              <w:rPr>
                <w:rFonts w:ascii="Times New Roman"/>
                <w:b/>
                <w:i w:val="false"/>
                <w:color w:val="000000"/>
                <w:sz w:val="20"/>
              </w:rPr>
              <w:t xml:space="preserve">ұ </w:t>
            </w:r>
            <w:r>
              <w:rPr>
                <w:rFonts w:ascii="Times New Roman"/>
                <w:b/>
                <w:i w:val="false"/>
                <w:color w:val="000000"/>
                <w:sz w:val="20"/>
              </w:rPr>
              <w:t xml:space="preserve">лдар, санкциялар, </w:t>
            </w:r>
            <w:r>
              <w:rPr>
                <w:rFonts w:ascii="Times New Roman"/>
                <w:b/>
                <w:i w:val="false"/>
                <w:color w:val="000000"/>
                <w:sz w:val="20"/>
              </w:rPr>
              <w:t xml:space="preserve">ө </w:t>
            </w:r>
            <w:r>
              <w:rPr>
                <w:rFonts w:ascii="Times New Roman"/>
                <w:b/>
                <w:i w:val="false"/>
                <w:color w:val="000000"/>
                <w:sz w:val="20"/>
              </w:rPr>
              <w:t xml:space="preserve">ндіріп алулар </w:t>
            </w:r>
          </w:p>
        </w:tc>
        <w:tc>
          <w:tcPr>
            <w:tcW w:w="2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659000,0 </w:t>
            </w:r>
          </w:p>
        </w:tc>
      </w:tr>
      <w:tr>
        <w:trPr>
          <w:trHeight w:val="2145" w:hRule="atLeast"/>
        </w:trPr>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c>
          <w:tcPr>
            <w:tcW w:w="5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659000,0 </w:t>
            </w:r>
          </w:p>
        </w:tc>
      </w:tr>
      <w:tr>
        <w:trPr>
          <w:trHeight w:val="285" w:hRule="atLeast"/>
        </w:trPr>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3 </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Негізгі капиталды  сатудан т </w:t>
            </w:r>
            <w:r>
              <w:rPr>
                <w:rFonts w:ascii="Times New Roman"/>
                <w:b/>
                <w:i w:val="false"/>
                <w:color w:val="000000"/>
                <w:sz w:val="20"/>
              </w:rPr>
              <w:t xml:space="preserve">ү </w:t>
            </w:r>
            <w:r>
              <w:rPr>
                <w:rFonts w:ascii="Times New Roman"/>
                <w:b/>
                <w:i w:val="false"/>
                <w:color w:val="000000"/>
                <w:sz w:val="20"/>
              </w:rPr>
              <w:t xml:space="preserve">сетін т </w:t>
            </w:r>
            <w:r>
              <w:rPr>
                <w:rFonts w:ascii="Times New Roman"/>
                <w:b/>
                <w:i w:val="false"/>
                <w:color w:val="000000"/>
                <w:sz w:val="20"/>
              </w:rPr>
              <w:t xml:space="preserve">ү </w:t>
            </w:r>
            <w:r>
              <w:rPr>
                <w:rFonts w:ascii="Times New Roman"/>
                <w:b/>
                <w:i w:val="false"/>
                <w:color w:val="000000"/>
                <w:sz w:val="20"/>
              </w:rPr>
              <w:t xml:space="preserve">сімдер </w:t>
            </w:r>
          </w:p>
        </w:tc>
        <w:tc>
          <w:tcPr>
            <w:tcW w:w="2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0,0 </w:t>
            </w:r>
          </w:p>
        </w:tc>
      </w:tr>
      <w:tr>
        <w:trPr>
          <w:trHeight w:val="360" w:hRule="atLeast"/>
        </w:trPr>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01 </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Мемлекеттік мекемелерге  бекітілген мемлекеттік м </w:t>
            </w:r>
            <w:r>
              <w:rPr>
                <w:rFonts w:ascii="Times New Roman"/>
                <w:b/>
                <w:i w:val="false"/>
                <w:color w:val="000000"/>
                <w:sz w:val="20"/>
              </w:rPr>
              <w:t xml:space="preserve">ү </w:t>
            </w:r>
            <w:r>
              <w:rPr>
                <w:rFonts w:ascii="Times New Roman"/>
                <w:b/>
                <w:i w:val="false"/>
                <w:color w:val="000000"/>
                <w:sz w:val="20"/>
              </w:rPr>
              <w:t xml:space="preserve">лікті сату </w:t>
            </w:r>
          </w:p>
        </w:tc>
        <w:tc>
          <w:tcPr>
            <w:tcW w:w="2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0,0 </w:t>
            </w:r>
          </w:p>
        </w:tc>
      </w:tr>
      <w:tr>
        <w:trPr>
          <w:trHeight w:val="450" w:hRule="atLeast"/>
        </w:trPr>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c>
          <w:tcPr>
            <w:tcW w:w="5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Мемлекеттік мекемелерге  бекітілген мемлекеттік  мүлікті сату </w:t>
            </w:r>
          </w:p>
        </w:tc>
        <w:tc>
          <w:tcPr>
            <w:tcW w:w="2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 </w:t>
            </w:r>
          </w:p>
        </w:tc>
      </w:tr>
      <w:tr>
        <w:trPr>
          <w:trHeight w:val="150" w:hRule="atLeast"/>
        </w:trPr>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4 </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Трансферттер т </w:t>
            </w:r>
            <w:r>
              <w:rPr>
                <w:rFonts w:ascii="Times New Roman"/>
                <w:b/>
                <w:i w:val="false"/>
                <w:color w:val="000000"/>
                <w:sz w:val="20"/>
              </w:rPr>
              <w:t xml:space="preserve">ү </w:t>
            </w:r>
            <w:r>
              <w:rPr>
                <w:rFonts w:ascii="Times New Roman"/>
                <w:b/>
                <w:i w:val="false"/>
                <w:color w:val="000000"/>
                <w:sz w:val="20"/>
              </w:rPr>
              <w:t xml:space="preserve">сімі </w:t>
            </w:r>
          </w:p>
        </w:tc>
        <w:tc>
          <w:tcPr>
            <w:tcW w:w="2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89791062,6 </w:t>
            </w:r>
          </w:p>
        </w:tc>
      </w:tr>
      <w:tr>
        <w:trPr>
          <w:trHeight w:val="585" w:hRule="atLeast"/>
        </w:trPr>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01 </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Мемлекеттік бас </w:t>
            </w:r>
            <w:r>
              <w:rPr>
                <w:rFonts w:ascii="Times New Roman"/>
                <w:b/>
                <w:i w:val="false"/>
                <w:color w:val="000000"/>
                <w:sz w:val="20"/>
              </w:rPr>
              <w:t xml:space="preserve">қ </w:t>
            </w:r>
            <w:r>
              <w:rPr>
                <w:rFonts w:ascii="Times New Roman"/>
                <w:b/>
                <w:i w:val="false"/>
                <w:color w:val="000000"/>
                <w:sz w:val="20"/>
              </w:rPr>
              <w:t xml:space="preserve">аруды </w:t>
            </w:r>
            <w:r>
              <w:rPr>
                <w:rFonts w:ascii="Times New Roman"/>
                <w:b/>
                <w:i w:val="false"/>
                <w:color w:val="000000"/>
                <w:sz w:val="20"/>
              </w:rPr>
              <w:t xml:space="preserve">ң </w:t>
            </w:r>
            <w:r>
              <w:rPr>
                <w:rFonts w:ascii="Times New Roman"/>
                <w:b/>
                <w:i w:val="false"/>
                <w:color w:val="000000"/>
                <w:sz w:val="20"/>
              </w:rPr>
              <w:t xml:space="preserve">т </w:t>
            </w:r>
            <w:r>
              <w:rPr>
                <w:rFonts w:ascii="Times New Roman"/>
                <w:b/>
                <w:i w:val="false"/>
                <w:color w:val="000000"/>
                <w:sz w:val="20"/>
              </w:rPr>
              <w:t xml:space="preserve">ө </w:t>
            </w:r>
            <w:r>
              <w:rPr>
                <w:rFonts w:ascii="Times New Roman"/>
                <w:b/>
                <w:i w:val="false"/>
                <w:color w:val="000000"/>
                <w:sz w:val="20"/>
              </w:rPr>
              <w:t xml:space="preserve">менгі т </w:t>
            </w:r>
            <w:r>
              <w:rPr>
                <w:rFonts w:ascii="Times New Roman"/>
                <w:b/>
                <w:i w:val="false"/>
                <w:color w:val="000000"/>
                <w:sz w:val="20"/>
              </w:rPr>
              <w:t xml:space="preserve">ұ </w:t>
            </w:r>
            <w:r>
              <w:rPr>
                <w:rFonts w:ascii="Times New Roman"/>
                <w:b/>
                <w:i w:val="false"/>
                <w:color w:val="000000"/>
                <w:sz w:val="20"/>
              </w:rPr>
              <w:t xml:space="preserve">р </w:t>
            </w:r>
            <w:r>
              <w:rPr>
                <w:rFonts w:ascii="Times New Roman"/>
                <w:b/>
                <w:i w:val="false"/>
                <w:color w:val="000000"/>
                <w:sz w:val="20"/>
              </w:rPr>
              <w:t xml:space="preserve">ғ </w:t>
            </w:r>
            <w:r>
              <w:rPr>
                <w:rFonts w:ascii="Times New Roman"/>
                <w:b/>
                <w:i w:val="false"/>
                <w:color w:val="000000"/>
                <w:sz w:val="20"/>
              </w:rPr>
              <w:t xml:space="preserve">ан  органдарынан т </w:t>
            </w:r>
            <w:r>
              <w:rPr>
                <w:rFonts w:ascii="Times New Roman"/>
                <w:b/>
                <w:i w:val="false"/>
                <w:color w:val="000000"/>
                <w:sz w:val="20"/>
              </w:rPr>
              <w:t xml:space="preserve">ү </w:t>
            </w:r>
            <w:r>
              <w:rPr>
                <w:rFonts w:ascii="Times New Roman"/>
                <w:b/>
                <w:i w:val="false"/>
                <w:color w:val="000000"/>
                <w:sz w:val="20"/>
              </w:rPr>
              <w:t xml:space="preserve">сетін  трансферттер </w:t>
            </w:r>
          </w:p>
        </w:tc>
        <w:tc>
          <w:tcPr>
            <w:tcW w:w="2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74966,6 </w:t>
            </w:r>
          </w:p>
        </w:tc>
      </w:tr>
      <w:tr>
        <w:trPr>
          <w:trHeight w:val="315" w:hRule="atLeast"/>
        </w:trPr>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w:t>
            </w:r>
          </w:p>
        </w:tc>
        <w:tc>
          <w:tcPr>
            <w:tcW w:w="5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Аудандық (қалалық)  бюджеттерден түсетін  трансферттер </w:t>
            </w:r>
          </w:p>
        </w:tc>
        <w:tc>
          <w:tcPr>
            <w:tcW w:w="2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74966,6 </w:t>
            </w:r>
          </w:p>
        </w:tc>
      </w:tr>
      <w:tr>
        <w:trPr>
          <w:trHeight w:val="660" w:hRule="atLeast"/>
        </w:trPr>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02 </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Мемлекеттік бас </w:t>
            </w:r>
            <w:r>
              <w:rPr>
                <w:rFonts w:ascii="Times New Roman"/>
                <w:b/>
                <w:i w:val="false"/>
                <w:color w:val="000000"/>
                <w:sz w:val="20"/>
              </w:rPr>
              <w:t xml:space="preserve">қ </w:t>
            </w:r>
            <w:r>
              <w:rPr>
                <w:rFonts w:ascii="Times New Roman"/>
                <w:b/>
                <w:i w:val="false"/>
                <w:color w:val="000000"/>
                <w:sz w:val="20"/>
              </w:rPr>
              <w:t xml:space="preserve">аруды </w:t>
            </w:r>
            <w:r>
              <w:rPr>
                <w:rFonts w:ascii="Times New Roman"/>
                <w:b/>
                <w:i w:val="false"/>
                <w:color w:val="000000"/>
                <w:sz w:val="20"/>
              </w:rPr>
              <w:t xml:space="preserve">ң </w:t>
            </w:r>
            <w:r>
              <w:rPr>
                <w:rFonts w:ascii="Times New Roman"/>
                <w:b/>
                <w:i w:val="false"/>
                <w:color w:val="000000"/>
                <w:sz w:val="20"/>
              </w:rPr>
              <w:t xml:space="preserve">  жо </w:t>
            </w:r>
            <w:r>
              <w:rPr>
                <w:rFonts w:ascii="Times New Roman"/>
                <w:b/>
                <w:i w:val="false"/>
                <w:color w:val="000000"/>
                <w:sz w:val="20"/>
              </w:rPr>
              <w:t xml:space="preserve">ғ </w:t>
            </w:r>
            <w:r>
              <w:rPr>
                <w:rFonts w:ascii="Times New Roman"/>
                <w:b/>
                <w:i w:val="false"/>
                <w:color w:val="000000"/>
                <w:sz w:val="20"/>
              </w:rPr>
              <w:t xml:space="preserve">ары т </w:t>
            </w:r>
            <w:r>
              <w:rPr>
                <w:rFonts w:ascii="Times New Roman"/>
                <w:b/>
                <w:i w:val="false"/>
                <w:color w:val="000000"/>
                <w:sz w:val="20"/>
              </w:rPr>
              <w:t xml:space="preserve">ұ </w:t>
            </w:r>
            <w:r>
              <w:rPr>
                <w:rFonts w:ascii="Times New Roman"/>
                <w:b/>
                <w:i w:val="false"/>
                <w:color w:val="000000"/>
                <w:sz w:val="20"/>
              </w:rPr>
              <w:t xml:space="preserve">р </w:t>
            </w:r>
            <w:r>
              <w:rPr>
                <w:rFonts w:ascii="Times New Roman"/>
                <w:b/>
                <w:i w:val="false"/>
                <w:color w:val="000000"/>
                <w:sz w:val="20"/>
              </w:rPr>
              <w:t xml:space="preserve">ғ </w:t>
            </w:r>
            <w:r>
              <w:rPr>
                <w:rFonts w:ascii="Times New Roman"/>
                <w:b/>
                <w:i w:val="false"/>
                <w:color w:val="000000"/>
                <w:sz w:val="20"/>
              </w:rPr>
              <w:t xml:space="preserve">ан  органдарынан т </w:t>
            </w:r>
            <w:r>
              <w:rPr>
                <w:rFonts w:ascii="Times New Roman"/>
                <w:b/>
                <w:i w:val="false"/>
                <w:color w:val="000000"/>
                <w:sz w:val="20"/>
              </w:rPr>
              <w:t xml:space="preserve">ү </w:t>
            </w:r>
            <w:r>
              <w:rPr>
                <w:rFonts w:ascii="Times New Roman"/>
                <w:b/>
                <w:i w:val="false"/>
                <w:color w:val="000000"/>
                <w:sz w:val="20"/>
              </w:rPr>
              <w:t xml:space="preserve">сетін  трансферттер </w:t>
            </w:r>
          </w:p>
        </w:tc>
        <w:tc>
          <w:tcPr>
            <w:tcW w:w="2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89716096,0 </w:t>
            </w:r>
          </w:p>
        </w:tc>
      </w:tr>
      <w:tr>
        <w:trPr>
          <w:trHeight w:val="360" w:hRule="atLeast"/>
        </w:trPr>
        <w:tc>
          <w:tcPr>
            <w:tcW w:w="9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c>
          <w:tcPr>
            <w:tcW w:w="57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Республикалық бюджеттен  түсетін трансферттер </w:t>
            </w:r>
          </w:p>
        </w:tc>
        <w:tc>
          <w:tcPr>
            <w:tcW w:w="2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89716096,0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862"/>
        <w:gridCol w:w="1002"/>
        <w:gridCol w:w="1002"/>
        <w:gridCol w:w="5391"/>
        <w:gridCol w:w="2702"/>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Функционалдық топ </w:t>
            </w:r>
          </w:p>
        </w:tc>
        <w:tc>
          <w:tcPr>
            <w:tcW w:w="2702"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Сомасы </w:t>
            </w:r>
            <w:r>
              <w:br/>
            </w:r>
            <w:r>
              <w:rPr>
                <w:rFonts w:ascii="Times New Roman"/>
                <w:b w:val="false"/>
                <w:i w:val="false"/>
                <w:color w:val="000000"/>
                <w:sz w:val="20"/>
              </w:rPr>
              <w:t>
</w:t>
            </w:r>
            <w:r>
              <w:rPr>
                <w:rFonts w:ascii="Times New Roman"/>
                <w:b/>
                <w:i w:val="false"/>
                <w:color w:val="000000"/>
                <w:sz w:val="20"/>
              </w:rPr>
              <w:t xml:space="preserve">(мың теңге) </w:t>
            </w:r>
          </w:p>
        </w:tc>
      </w:tr>
      <w:tr>
        <w:trPr>
          <w:trHeight w:val="36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Кіші функционалдық топ </w:t>
            </w:r>
          </w:p>
        </w:tc>
        <w:tc>
          <w:tcPr>
            <w:tcW w:w="0" w:type="auto"/>
            <w:vMerge/>
            <w:tcBorders>
              <w:top w:val="nil"/>
              <w:left w:val="single" w:color="cfcfcf" w:sz="5"/>
              <w:bottom w:val="single" w:color="cfcfcf" w:sz="5"/>
              <w:right w:val="single" w:color="cfcfcf" w:sz="5"/>
            </w:tcBorders>
          </w:tcPr>
          <w:p/>
        </w:tc>
      </w:tr>
      <w:tr>
        <w:trPr>
          <w:trHeight w:val="39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Әкімші </w:t>
            </w:r>
          </w:p>
        </w:tc>
        <w:tc>
          <w:tcPr>
            <w:tcW w:w="0" w:type="auto"/>
            <w:vMerge/>
            <w:tcBorders>
              <w:top w:val="nil"/>
              <w:left w:val="single" w:color="cfcfcf" w:sz="5"/>
              <w:bottom w:val="single" w:color="cfcfcf" w:sz="5"/>
              <w:right w:val="single" w:color="cfcfcf" w:sz="5"/>
            </w:tcBorders>
          </w:tcPr>
          <w:p/>
        </w:tc>
      </w:tr>
      <w:tr>
        <w:trPr>
          <w:trHeight w:val="63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Бағдарлама </w:t>
            </w:r>
          </w:p>
        </w:tc>
        <w:tc>
          <w:tcPr>
            <w:tcW w:w="0" w:type="auto"/>
            <w:vMerge/>
            <w:tcBorders>
              <w:top w:val="nil"/>
              <w:left w:val="single" w:color="cfcfcf" w:sz="5"/>
              <w:bottom w:val="single" w:color="cfcfcf" w:sz="5"/>
              <w:right w:val="single" w:color="cfcfcf" w:sz="5"/>
            </w:tcBorders>
          </w:tcPr>
          <w:p/>
        </w:tc>
      </w:tr>
      <w:tr>
        <w:trPr>
          <w:trHeight w:val="60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Шығыстар атауы </w:t>
            </w:r>
          </w:p>
        </w:tc>
        <w:tc>
          <w:tcPr>
            <w:tcW w:w="0" w:type="auto"/>
            <w:vMerge/>
            <w:tcBorders>
              <w:top w:val="nil"/>
              <w:left w:val="single" w:color="cfcfcf" w:sz="5"/>
              <w:bottom w:val="single" w:color="cfcfcf" w:sz="5"/>
              <w:right w:val="single" w:color="cfcfcf" w:sz="5"/>
            </w:tcBorders>
          </w:tcPr>
          <w:p/>
        </w:tc>
      </w:tr>
      <w:tr>
        <w:trPr>
          <w:trHeight w:val="375"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ІІ. Шығындар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107116786,8 </w:t>
            </w:r>
          </w:p>
        </w:tc>
      </w:tr>
      <w:tr>
        <w:trPr>
          <w:trHeight w:val="285"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Жалпы сипаттағы  мемлекеттiк қызметтер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929034,1 </w:t>
            </w:r>
          </w:p>
        </w:tc>
      </w:tr>
      <w:tr>
        <w:trPr>
          <w:trHeight w:val="885"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01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Мемлекеттік басқарудың  жалпы функцияларын  орындайтын өкілетті, атқарушы және басқа да  органдар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676465,0 </w:t>
            </w:r>
          </w:p>
        </w:tc>
      </w:tr>
      <w:tr>
        <w:trPr>
          <w:trHeight w:val="375"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110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Облыс мәслихатының  аппараты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31689,0 </w:t>
            </w:r>
          </w:p>
        </w:tc>
      </w:tr>
      <w:tr>
        <w:trPr>
          <w:trHeight w:val="435"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001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Облыс мәслихатының  қызметін қамтамасыз ету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31689,0 </w:t>
            </w:r>
          </w:p>
        </w:tc>
      </w:tr>
      <w:tr>
        <w:trPr>
          <w:trHeight w:val="375"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120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Облыс әкiмінің  аппараты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644776,0 </w:t>
            </w:r>
          </w:p>
        </w:tc>
      </w:tr>
      <w:tr>
        <w:trPr>
          <w:trHeight w:val="30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001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Облыс әкімінің қызметін  қамтамасыз ету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599576,0 </w:t>
            </w:r>
          </w:p>
        </w:tc>
      </w:tr>
      <w:tr>
        <w:trPr>
          <w:trHeight w:val="375"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002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Ақпараттық жүйелер құру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30200,0 </w:t>
            </w:r>
          </w:p>
        </w:tc>
      </w:tr>
      <w:tr>
        <w:trPr>
          <w:trHeight w:val="525"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113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Жергiлiктi бюджеттерден  трансферттер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15000,0 </w:t>
            </w:r>
          </w:p>
        </w:tc>
      </w:tr>
      <w:tr>
        <w:trPr>
          <w:trHeight w:val="375"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02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Қаржы қызметі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160903,1 </w:t>
            </w:r>
          </w:p>
        </w:tc>
      </w:tr>
      <w:tr>
        <w:trPr>
          <w:trHeight w:val="45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257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Облыстың қаржы басқармасы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160903,1 </w:t>
            </w:r>
          </w:p>
        </w:tc>
      </w:tr>
      <w:tr>
        <w:trPr>
          <w:trHeight w:val="315"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001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Қаржы басқармасының  қызметін қамтамасыз ету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86545,4 </w:t>
            </w:r>
          </w:p>
        </w:tc>
      </w:tr>
      <w:tr>
        <w:trPr>
          <w:trHeight w:val="225"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003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Біржолғы талондарды беру  жұмысын ұйымдастыру және  біржолғы талондарды  өткізуден түсетін  сомалардың толық жиналуын қамтамасыз ету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60614,0 </w:t>
            </w:r>
          </w:p>
        </w:tc>
      </w:tr>
      <w:tr>
        <w:trPr>
          <w:trHeight w:val="51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009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Коммуналдық меншікті  жекешелендіруді  ұйымдастыру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12138,7 </w:t>
            </w:r>
          </w:p>
        </w:tc>
      </w:tr>
      <w:tr>
        <w:trPr>
          <w:trHeight w:val="57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010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Коммуналдық меншікке  түскен мүлікті есепке  алу, сақтау, бағалау және сату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1605,0 </w:t>
            </w:r>
          </w:p>
        </w:tc>
      </w:tr>
      <w:tr>
        <w:trPr>
          <w:trHeight w:val="45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05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Жоспарлау және  статистикалық қызмет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91666,0 </w:t>
            </w:r>
          </w:p>
        </w:tc>
      </w:tr>
      <w:tr>
        <w:trPr>
          <w:trHeight w:val="63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258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Облыстың экономика және  бюджеттік жоспарлау басқармасы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91666,0 </w:t>
            </w:r>
          </w:p>
        </w:tc>
      </w:tr>
      <w:tr>
        <w:trPr>
          <w:trHeight w:val="66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001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Экономика және бюджеттік  жоспарлау басқармасының  қызметін қамтамасыз ету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91666,0 </w:t>
            </w:r>
          </w:p>
        </w:tc>
      </w:tr>
      <w:tr>
        <w:trPr>
          <w:trHeight w:val="375"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Қорғаныс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306232,5 </w:t>
            </w:r>
          </w:p>
        </w:tc>
      </w:tr>
      <w:tr>
        <w:trPr>
          <w:trHeight w:val="375"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Әскери мұқтаждықтар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48233,5 </w:t>
            </w:r>
          </w:p>
        </w:tc>
      </w:tr>
      <w:tr>
        <w:trPr>
          <w:trHeight w:val="78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250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Облыстың жұмылдыру  дайындығы, азаматтық қорғаныс, авариялар мен  дүлей апаттардың алдын  алу және жоюды ұйымдастыру басқармасы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48233,5 </w:t>
            </w:r>
          </w:p>
        </w:tc>
      </w:tr>
      <w:tr>
        <w:trPr>
          <w:trHeight w:val="525"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003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Жалпыға бірдей әскери  міндетті өтеу  шеңберіндегі іс-шаралар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21293,8 </w:t>
            </w:r>
          </w:p>
        </w:tc>
      </w:tr>
      <w:tr>
        <w:trPr>
          <w:trHeight w:val="525"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007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Аумақтық қорғанысты  дайындау және облыстық  ауқымдағы аумақтық  қорғаныс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26939,7 </w:t>
            </w:r>
          </w:p>
        </w:tc>
      </w:tr>
      <w:tr>
        <w:trPr>
          <w:trHeight w:val="525"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02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Төтенше жағдайлар жөніндегі жұмыстарды ұйымдастыру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257999,0 </w:t>
            </w:r>
          </w:p>
        </w:tc>
      </w:tr>
      <w:tr>
        <w:trPr>
          <w:trHeight w:val="735"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250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Облыстың жұмылдыру  дайындығы, азаматтық қорғаныс, авариялар мен  дүлей апаттардың алдын  алу және жоюды ұйымдастыру басқармасы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238002,5 </w:t>
            </w:r>
          </w:p>
        </w:tc>
      </w:tr>
      <w:tr>
        <w:trPr>
          <w:trHeight w:val="90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001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Жұмылдыру дайындығы,  азаматтық қорғаныс,  авариялар мен дүлей  апаттардың алдын алу және жоюды ұйымдастыру  басқармасының қызметін  қамтамасыз ету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32988,6 </w:t>
            </w:r>
          </w:p>
        </w:tc>
      </w:tr>
      <w:tr>
        <w:trPr>
          <w:trHeight w:val="51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004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Облыс көлеміндегі  азаматтық қорғаныс іс- шаралары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64986,0 </w:t>
            </w:r>
          </w:p>
        </w:tc>
      </w:tr>
      <w:tr>
        <w:trPr>
          <w:trHeight w:val="69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005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Облыс көлеміндегі  жұмылдыру дайындығы және  жұмылдыру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5749,4 </w:t>
            </w:r>
          </w:p>
        </w:tc>
      </w:tr>
      <w:tr>
        <w:trPr>
          <w:trHeight w:val="555"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006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Облыс көлеміндегі төтенше  жағдайлардың алдын алу  және жою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134278,5 </w:t>
            </w:r>
          </w:p>
        </w:tc>
      </w:tr>
      <w:tr>
        <w:trPr>
          <w:trHeight w:val="27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271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Облыстың құрылыс басқармасы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19996,5 </w:t>
            </w:r>
          </w:p>
        </w:tc>
      </w:tr>
      <w:tr>
        <w:trPr>
          <w:trHeight w:val="555"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002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Жұмылдыру дайындығы мен  төтенше жағдайлар  объектілерін дамыту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300,0 </w:t>
            </w:r>
          </w:p>
        </w:tc>
      </w:tr>
      <w:tr>
        <w:trPr>
          <w:trHeight w:val="555"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036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Халықты, объектілерді  және аумақтарды табиғи  және дүлей апаттардан  инженерлік қорғау жөнінде  жұмыстар жүргізу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19696,5 </w:t>
            </w:r>
          </w:p>
        </w:tc>
      </w:tr>
      <w:tr>
        <w:trPr>
          <w:trHeight w:val="57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3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Қоғамдық тәртіп, қауіпсіздік, құқықтық,  сот, қылмыстық-атқару қызметі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5896031,0 </w:t>
            </w:r>
          </w:p>
        </w:tc>
      </w:tr>
      <w:tr>
        <w:trPr>
          <w:trHeight w:val="345"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01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Құқық қорғау қызметі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5896031,0 </w:t>
            </w:r>
          </w:p>
        </w:tc>
      </w:tr>
      <w:tr>
        <w:trPr>
          <w:trHeight w:val="54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252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Облыстық бюджеттен қаржыландырылатын iшкi  icтер атқарушы органы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5762058,0 </w:t>
            </w:r>
          </w:p>
        </w:tc>
      </w:tr>
      <w:tr>
        <w:trPr>
          <w:trHeight w:val="87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001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Облыстық бюджеттен  қаржыландырылатын ішкі  істер атқарушы органының  қызметін қамтамасыз ету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5604658,0 </w:t>
            </w:r>
          </w:p>
        </w:tc>
      </w:tr>
      <w:tr>
        <w:trPr>
          <w:trHeight w:val="735"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002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Облыс аумағында қоғамдық  тәртiпті қорғау және  қоғамдық қауiпсiздiктi  қамтамасыз ету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152517,0 </w:t>
            </w:r>
          </w:p>
        </w:tc>
      </w:tr>
      <w:tr>
        <w:trPr>
          <w:trHeight w:val="705"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003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4883,0 </w:t>
            </w:r>
          </w:p>
        </w:tc>
      </w:tr>
      <w:tr>
        <w:trPr>
          <w:trHeight w:val="315"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271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Облыстың құрылыс басқармасы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133973,0 </w:t>
            </w:r>
          </w:p>
        </w:tc>
      </w:tr>
      <w:tr>
        <w:trPr>
          <w:trHeight w:val="36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003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Ішкі істер органдарының  объектілерін дамыту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133973,0 </w:t>
            </w:r>
          </w:p>
        </w:tc>
      </w:tr>
      <w:tr>
        <w:trPr>
          <w:trHeight w:val="375"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4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Бiлiм беру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12300240,0 </w:t>
            </w:r>
          </w:p>
        </w:tc>
      </w:tr>
      <w:tr>
        <w:trPr>
          <w:trHeight w:val="675"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02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Бастауыш, негізгі орта  және жалпы орта білім  беру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3879886,2 </w:t>
            </w:r>
          </w:p>
        </w:tc>
      </w:tr>
      <w:tr>
        <w:trPr>
          <w:trHeight w:val="705"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260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Облыстың туризм, дене  шынықтыру және спорт  басқармасы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1345143,4 </w:t>
            </w:r>
          </w:p>
        </w:tc>
      </w:tr>
      <w:tr>
        <w:trPr>
          <w:trHeight w:val="33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006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Балаларға қосымша білім  беру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1294084,4 </w:t>
            </w:r>
          </w:p>
        </w:tc>
      </w:tr>
      <w:tr>
        <w:trPr>
          <w:trHeight w:val="72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007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Мамандандырылған білім  беру ұйымдарында  спорттағы дарынды  балаларға жалпы білім  беру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51059,0 </w:t>
            </w:r>
          </w:p>
        </w:tc>
      </w:tr>
      <w:tr>
        <w:trPr>
          <w:trHeight w:val="345"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261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Облыстың білім басқармасы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2534742,8 </w:t>
            </w:r>
          </w:p>
        </w:tc>
      </w:tr>
      <w:tr>
        <w:trPr>
          <w:trHeight w:val="525"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003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Арнайы білім беру  бағдарламалары бойынша  жалпы білім беру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939511,2 </w:t>
            </w:r>
          </w:p>
        </w:tc>
      </w:tr>
      <w:tr>
        <w:trPr>
          <w:trHeight w:val="69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006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Мамандандырылған білім  беру ұйымдарында дарынды  балаларға жалпы білім  беру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807884,6 </w:t>
            </w:r>
          </w:p>
        </w:tc>
      </w:tr>
      <w:tr>
        <w:trPr>
          <w:trHeight w:val="81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018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Жаңадан енгізілетін білім  беру объектілерін ұстауға  аудандар (облыстық маңызы бар қалалар) бюджеттеріне берілетін нысаналы  ағымдағы трансферттер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52792,0 </w:t>
            </w:r>
          </w:p>
        </w:tc>
      </w:tr>
      <w:tr>
        <w:trPr>
          <w:trHeight w:val="81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026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Білім беру саласында  мемлекеттік жүйенің жаңа  технологияларын енгізуге  аудандар (облыстық маңызы бар қалалар) бюджеттеріне берілетін нысаналы  ағымдағы трансферттер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374094,0 </w:t>
            </w:r>
          </w:p>
        </w:tc>
      </w:tr>
      <w:tr>
        <w:trPr>
          <w:trHeight w:val="81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048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Негізгі орта және жалпы  орта бiлiм беретiн  мемлекеттiк мекемелердегi физика, химия, биология  кабинеттерiн оқу  жабдығымен жарақтандыруға аудандар (облыстық маңызы бар қалалар) бюджеттеріне берілетін нысаналы  ағымдағы трансферттер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172067,0 </w:t>
            </w:r>
          </w:p>
        </w:tc>
      </w:tr>
      <w:tr>
        <w:trPr>
          <w:trHeight w:val="81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058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Бастауыш, негізгі орта  және жалпы орта білім  беретін мемлекеттік  мекемелерде лингафондық  және мультимедиалық  кабинеттер құруға  аудандар (облыстық маңызы бар қалалар) бюджеттеріне берілетін нысаналы  ағымдағы трансферттер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188394,0 </w:t>
            </w:r>
          </w:p>
        </w:tc>
      </w:tr>
      <w:tr>
        <w:trPr>
          <w:trHeight w:val="33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04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Техникалық және кәсіптік, орта білімнен  кейінгі білім беру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3004032,3 </w:t>
            </w:r>
          </w:p>
        </w:tc>
      </w:tr>
      <w:tr>
        <w:trPr>
          <w:trHeight w:val="525"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253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Облыстың денсаулық сақтау басқармасы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188932,0 </w:t>
            </w:r>
          </w:p>
        </w:tc>
      </w:tr>
      <w:tr>
        <w:trPr>
          <w:trHeight w:val="345"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043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Техникалық және кәсіптік, орта білімнен кейінгі  білім беру ұйымдарында  мамандар даярлау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188932,0 </w:t>
            </w:r>
          </w:p>
        </w:tc>
      </w:tr>
      <w:tr>
        <w:trPr>
          <w:trHeight w:val="315"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261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Облыстың білім басқармасы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2815100,3 </w:t>
            </w:r>
          </w:p>
        </w:tc>
      </w:tr>
      <w:tr>
        <w:trPr>
          <w:trHeight w:val="315"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024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Техникалық және кәсіптік  білім беру ұйымдарында  мамандар даярлау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2815100,3 </w:t>
            </w:r>
          </w:p>
        </w:tc>
      </w:tr>
      <w:tr>
        <w:trPr>
          <w:trHeight w:val="315"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05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Мамандарды қайта  даярлау және  біліктілігін арттыру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1095266,0 </w:t>
            </w:r>
          </w:p>
        </w:tc>
      </w:tr>
      <w:tr>
        <w:trPr>
          <w:trHeight w:val="675"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252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Облыстық бюджеттен қаржыландырылатын iшкi  icтер атқарушы органы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94564,0 </w:t>
            </w:r>
          </w:p>
        </w:tc>
      </w:tr>
      <w:tr>
        <w:trPr>
          <w:trHeight w:val="54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007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Кадрлардың біліктілігін  арттыру және қайта  даярлау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94564,0 </w:t>
            </w:r>
          </w:p>
        </w:tc>
      </w:tr>
      <w:tr>
        <w:trPr>
          <w:trHeight w:val="345"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253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Облыстың денсаулық сақтау басқармасы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158721,0 </w:t>
            </w:r>
          </w:p>
        </w:tc>
      </w:tr>
      <w:tr>
        <w:trPr>
          <w:trHeight w:val="51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003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Кадрлардың біліктілігін  арттыру және қайта  даярлау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14178,0 </w:t>
            </w:r>
          </w:p>
        </w:tc>
      </w:tr>
      <w:tr>
        <w:trPr>
          <w:trHeight w:val="225"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060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Даярлау және қайта  даярлау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144543,0 </w:t>
            </w:r>
          </w:p>
        </w:tc>
      </w:tr>
      <w:tr>
        <w:trPr>
          <w:trHeight w:val="315"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261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Облыстың білім басқармасы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841981,0 </w:t>
            </w:r>
          </w:p>
        </w:tc>
      </w:tr>
      <w:tr>
        <w:trPr>
          <w:trHeight w:val="51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010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Кадрлардың біліктілігін  арттыру және қайта  даярлау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84693,0 </w:t>
            </w:r>
          </w:p>
        </w:tc>
      </w:tr>
      <w:tr>
        <w:trPr>
          <w:trHeight w:val="51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060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Даярлау және қайта  даярлау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757288,0 </w:t>
            </w:r>
          </w:p>
        </w:tc>
      </w:tr>
      <w:tr>
        <w:trPr>
          <w:trHeight w:val="39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09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Бiлiм беру саласындағы  өзге де қызметтер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4321055,5 </w:t>
            </w:r>
          </w:p>
        </w:tc>
      </w:tr>
      <w:tr>
        <w:trPr>
          <w:trHeight w:val="285"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261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Облыстың білім басқармасы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1733193,0 </w:t>
            </w:r>
          </w:p>
        </w:tc>
      </w:tr>
      <w:tr>
        <w:trPr>
          <w:trHeight w:val="525"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001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Білім басқармасының  қызметін қамтамасыз ету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53012,0 </w:t>
            </w:r>
          </w:p>
        </w:tc>
      </w:tr>
      <w:tr>
        <w:trPr>
          <w:trHeight w:val="375"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004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Облыстық мемлекеттік  білім беру мекемелерінде  білім беру жүйесін  ақпараттандыру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36140,0 </w:t>
            </w:r>
          </w:p>
        </w:tc>
      </w:tr>
      <w:tr>
        <w:trPr>
          <w:trHeight w:val="375"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005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Облыстық мемлекеттік  білім беру мекемелері  үшін оқулықтар мен  оқу-әдiстемелiк кешендер  сатып алу және жеткізу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16416,0 </w:t>
            </w:r>
          </w:p>
        </w:tc>
      </w:tr>
      <w:tr>
        <w:trPr>
          <w:trHeight w:val="375"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007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Облыстық ауқымда мектеп  олимпиадаларын, мектептен тыс іс-шаралар және  конкурстар өткізу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70124,0 </w:t>
            </w:r>
          </w:p>
        </w:tc>
      </w:tr>
      <w:tr>
        <w:trPr>
          <w:trHeight w:val="375"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008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білім  беру объектілерін  күрделі, ағымды жөндеу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262893,0 </w:t>
            </w:r>
          </w:p>
        </w:tc>
      </w:tr>
      <w:tr>
        <w:trPr>
          <w:trHeight w:val="375"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009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өңірлік  жұмыспен қамту және  кадрларды қайта даярлау  стратегиясын іске асыру  шеңберінде білім беру  объектілерін күрделі,  ағымдағы жөндеуге  берілетін ағымдағы  нысаналы трансферттер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1069423,0 </w:t>
            </w:r>
          </w:p>
        </w:tc>
      </w:tr>
      <w:tr>
        <w:trPr>
          <w:trHeight w:val="1065"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011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Балалар мен  жасөcпiрiмдердiң  психикалық денсаулығын  тексеру және халыққа  психологиялық-медициналық-педагогикалық  консультациялық көмек  көрсету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53806,0 </w:t>
            </w:r>
          </w:p>
        </w:tc>
      </w:tr>
      <w:tr>
        <w:trPr>
          <w:trHeight w:val="345"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012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Дамуында проблемалары бар балалар мен  жасөспірімдерді оңалту  және әлеуметтік бейімдеу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55980,0 </w:t>
            </w:r>
          </w:p>
        </w:tc>
      </w:tr>
      <w:tr>
        <w:trPr>
          <w:trHeight w:val="765"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113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Жергiлiктi бюджеттерден  трансферттер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115399,0 </w:t>
            </w:r>
          </w:p>
        </w:tc>
      </w:tr>
      <w:tr>
        <w:trPr>
          <w:trHeight w:val="345"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271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Облыстың құрылыс басқармасы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2587862,5 </w:t>
            </w:r>
          </w:p>
        </w:tc>
      </w:tr>
      <w:tr>
        <w:trPr>
          <w:trHeight w:val="375"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037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Білім беру объектілерін  салу және қайта жаңғырту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2587862,5 </w:t>
            </w:r>
          </w:p>
        </w:tc>
      </w:tr>
      <w:tr>
        <w:trPr>
          <w:trHeight w:val="375"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5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Денсаулық сақтау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33545358,1 </w:t>
            </w:r>
          </w:p>
        </w:tc>
      </w:tr>
      <w:tr>
        <w:trPr>
          <w:trHeight w:val="375"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01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Кең бейінді ауруханалар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10325965,0 </w:t>
            </w:r>
          </w:p>
        </w:tc>
      </w:tr>
      <w:tr>
        <w:trPr>
          <w:trHeight w:val="405"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253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Облыстың денсаулық сақтау басқармасы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10325965,0 </w:t>
            </w:r>
          </w:p>
        </w:tc>
      </w:tr>
      <w:tr>
        <w:trPr>
          <w:trHeight w:val="120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004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Бастапқы  медициналық-санитарлық  көмек көрсету  мамандарының және  денсаулық сақтау  ұйымдарының жолдамасы  бойынша стационарлық  медициналық көмек көрсету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10325965,0 </w:t>
            </w:r>
          </w:p>
        </w:tc>
      </w:tr>
      <w:tr>
        <w:trPr>
          <w:trHeight w:val="375"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02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Халықтың денсаулығын сақтау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901542,0 </w:t>
            </w:r>
          </w:p>
        </w:tc>
      </w:tr>
      <w:tr>
        <w:trPr>
          <w:trHeight w:val="45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253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Облыстың денсаулық сақтау басқармасы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901542,0 </w:t>
            </w:r>
          </w:p>
        </w:tc>
      </w:tr>
      <w:tr>
        <w:trPr>
          <w:trHeight w:val="615"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005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Жергiлiктi денсаулық  сақтау ұйымдары үшін қан,  оның компоненттері мен  препараттарын өндiру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536168,0 </w:t>
            </w:r>
          </w:p>
        </w:tc>
      </w:tr>
      <w:tr>
        <w:trPr>
          <w:trHeight w:val="375"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006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Ана мен баланы қорғау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235613,0 </w:t>
            </w:r>
          </w:p>
        </w:tc>
      </w:tr>
      <w:tr>
        <w:trPr>
          <w:trHeight w:val="285"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007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Салауатты өмір салтын  насихаттау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128869,0 </w:t>
            </w:r>
          </w:p>
        </w:tc>
      </w:tr>
      <w:tr>
        <w:trPr>
          <w:trHeight w:val="285"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017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Шолғыншы эпидемиологиялық қадағалау жүргізу үшін  тест-жүйелер сатып алу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892,0 </w:t>
            </w:r>
          </w:p>
        </w:tc>
      </w:tr>
      <w:tr>
        <w:trPr>
          <w:trHeight w:val="285"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03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Мамандандырылған  медициналық көмек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6769968,3 </w:t>
            </w:r>
          </w:p>
        </w:tc>
      </w:tr>
      <w:tr>
        <w:trPr>
          <w:trHeight w:val="525"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253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Облыстың денсаулық сақтау басқармасы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6769968,3 </w:t>
            </w:r>
          </w:p>
        </w:tc>
      </w:tr>
      <w:tr>
        <w:trPr>
          <w:trHeight w:val="525"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009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Әлеуметтік елеулі  аурулармен және  айналасындағылар үшін  қауіп төндіретін  аурулармен ауыратын  адамдарға медициналық  көмек көрсету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5188753,3 </w:t>
            </w:r>
          </w:p>
        </w:tc>
      </w:tr>
      <w:tr>
        <w:trPr>
          <w:trHeight w:val="525"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019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Туберкулезбен  ауыратындарды  туберкулезға қарсы  препараттармен қамтамасыз ету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160622,0 </w:t>
            </w:r>
          </w:p>
        </w:tc>
      </w:tr>
      <w:tr>
        <w:trPr>
          <w:trHeight w:val="54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020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Диабетпен ауыратындарды  диабетке қарсы  препараттармен қамтамасыз ету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509164,0 </w:t>
            </w:r>
          </w:p>
        </w:tc>
      </w:tr>
      <w:tr>
        <w:trPr>
          <w:trHeight w:val="525"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021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Онкологиялық ауруларды  химия препараттарымен  қамтамасыз ету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420503,0 </w:t>
            </w:r>
          </w:p>
        </w:tc>
      </w:tr>
      <w:tr>
        <w:trPr>
          <w:trHeight w:val="51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022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Бүйрек қызметінің  жеткіліксіздігімен  ауыратындарды дәрі-дәрмек құралдарымен,  диализаторлармен, шығыс  материалдарымен және  бүйрегі алмастырылған  ауруларды дәрі-дәрмек  құралдарымен қамтамасыз  ету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88496,0 </w:t>
            </w:r>
          </w:p>
        </w:tc>
      </w:tr>
      <w:tr>
        <w:trPr>
          <w:trHeight w:val="51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026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Гемофилиямен ауыратын  ересек адамдарды емдеу  кезінде қанның ұюы  факторларымен қамтамасыз  ету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202665,0 </w:t>
            </w:r>
          </w:p>
        </w:tc>
      </w:tr>
      <w:tr>
        <w:trPr>
          <w:trHeight w:val="51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027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Халыққа иммунды алдын алу жүргізу үшін вакциналарды және басқа да медициналық иммундық-биологиялық  препараттарды  орталықтандырылған сатып  алу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199765,0 </w:t>
            </w:r>
          </w:p>
        </w:tc>
      </w:tr>
      <w:tr>
        <w:trPr>
          <w:trHeight w:val="375"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04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Емханалар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7837520,0 </w:t>
            </w:r>
          </w:p>
        </w:tc>
      </w:tr>
      <w:tr>
        <w:trPr>
          <w:trHeight w:val="525"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253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Облыстың денсаулық сақтау басқармасы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7837520,0 </w:t>
            </w:r>
          </w:p>
        </w:tc>
      </w:tr>
      <w:tr>
        <w:trPr>
          <w:trHeight w:val="48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010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Халыққа бастапқы  медициналық-санитарлық  көмек көрсету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6846238,0 </w:t>
            </w:r>
          </w:p>
        </w:tc>
      </w:tr>
      <w:tr>
        <w:trPr>
          <w:trHeight w:val="48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014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Халықтың жекелеген  санаттарын амбулаториялық деңгейде дәрі-дәрмек  құралдарымен және  мамандандырылған балалар  және емдік тамақ  өнімдерімен қамтамасыз  ету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991282,0 </w:t>
            </w:r>
          </w:p>
        </w:tc>
      </w:tr>
      <w:tr>
        <w:trPr>
          <w:trHeight w:val="285"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05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Медициналық көмектің  басқа да түрлері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1611738,8 </w:t>
            </w:r>
          </w:p>
        </w:tc>
      </w:tr>
      <w:tr>
        <w:trPr>
          <w:trHeight w:val="18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253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Облыстың денсаулық сақтау басқармасы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1611738,8 </w:t>
            </w:r>
          </w:p>
        </w:tc>
      </w:tr>
      <w:tr>
        <w:trPr>
          <w:trHeight w:val="33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011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Жедел және шұғыл көмек  көрсету және санитарлық  авиация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1529128,0 </w:t>
            </w:r>
          </w:p>
        </w:tc>
      </w:tr>
      <w:tr>
        <w:trPr>
          <w:trHeight w:val="57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012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Төтенше жағдайларда  халыққа медициналық көмек көрсету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82610,8 </w:t>
            </w:r>
          </w:p>
        </w:tc>
      </w:tr>
      <w:tr>
        <w:trPr>
          <w:trHeight w:val="525"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09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Денсаулық сақтау  саласындағы өзге де қызметтер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6098624,0 </w:t>
            </w:r>
          </w:p>
        </w:tc>
      </w:tr>
      <w:tr>
        <w:trPr>
          <w:trHeight w:val="51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253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Облыстың денсаулық сақтау басқармасы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2925603,0 </w:t>
            </w:r>
          </w:p>
        </w:tc>
      </w:tr>
      <w:tr>
        <w:trPr>
          <w:trHeight w:val="66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001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Денсаулық сақтау  басқармасының қызметін  қамтамасыз ету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104936,4 </w:t>
            </w:r>
          </w:p>
        </w:tc>
      </w:tr>
      <w:tr>
        <w:trPr>
          <w:trHeight w:val="195"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002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денсаулық сақтау  объектілерін күрделі,  ағымды жөндеу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2576248,0 </w:t>
            </w:r>
          </w:p>
        </w:tc>
      </w:tr>
      <w:tr>
        <w:trPr>
          <w:trHeight w:val="51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008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Қазақстан Республикасында ЖҚТБ-ның алдын алу және  күрес іс-шараларын іске  асыру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108047,0 </w:t>
            </w:r>
          </w:p>
        </w:tc>
      </w:tr>
      <w:tr>
        <w:trPr>
          <w:trHeight w:val="48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013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Патологоанатомиялық ашып  көруді  жүргізу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65749,0 </w:t>
            </w:r>
          </w:p>
        </w:tc>
      </w:tr>
      <w:tr>
        <w:trPr>
          <w:trHeight w:val="825"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016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Азаматтардың елді  мекеннен тыс жерлерде  емделуіне тегін немесе  жеңілдікпен жол жүруді  қамтамасыз ету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5343,0 </w:t>
            </w:r>
          </w:p>
        </w:tc>
      </w:tr>
      <w:tr>
        <w:trPr>
          <w:trHeight w:val="45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018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Ақпараттық талдау  орталықтарының қызметін  қамтамасыз ету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52883,6 </w:t>
            </w:r>
          </w:p>
        </w:tc>
      </w:tr>
      <w:tr>
        <w:trPr>
          <w:trHeight w:val="45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028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Жаңадан енгізілетін  денсаулық сақтау  объектілерін ұстау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12396,0 </w:t>
            </w:r>
          </w:p>
        </w:tc>
      </w:tr>
      <w:tr>
        <w:trPr>
          <w:trHeight w:val="45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271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Облыстың құрылыс басқармасы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3173021,0 </w:t>
            </w:r>
          </w:p>
        </w:tc>
      </w:tr>
      <w:tr>
        <w:trPr>
          <w:trHeight w:val="450" w:hRule="atLeast"/>
        </w:trPr>
        <w:tc>
          <w:tcPr>
            <w:tcW w:w="7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038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Денсаулық сақтау  объектілерін салу және  қайта жаңғырту </w:t>
            </w:r>
          </w:p>
        </w:tc>
        <w:tc>
          <w:tcPr>
            <w:tcW w:w="27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3173021,0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
        <w:gridCol w:w="862"/>
        <w:gridCol w:w="1003"/>
        <w:gridCol w:w="1003"/>
        <w:gridCol w:w="5394"/>
        <w:gridCol w:w="2696"/>
      </w:tblGrid>
      <w:tr>
        <w:trPr>
          <w:trHeight w:val="555"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6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Әлеуметтiк көмек және әлеуметтiк қамсыздандыру </w:t>
            </w:r>
          </w:p>
        </w:tc>
        <w:tc>
          <w:tcPr>
            <w:tcW w:w="2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4852643,5 </w:t>
            </w:r>
          </w:p>
        </w:tc>
      </w:tr>
      <w:tr>
        <w:trPr>
          <w:trHeight w:val="405"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01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Әлеуметтiк қамсыздандыру </w:t>
            </w:r>
          </w:p>
        </w:tc>
        <w:tc>
          <w:tcPr>
            <w:tcW w:w="2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2492091,7 </w:t>
            </w:r>
          </w:p>
        </w:tc>
      </w:tr>
      <w:tr>
        <w:trPr>
          <w:trHeight w:val="450"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256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Облыстың жұмыспен қамту және әлеуметтік бағдарламаларды үйлестіру  басқармасы </w:t>
            </w:r>
          </w:p>
        </w:tc>
        <w:tc>
          <w:tcPr>
            <w:tcW w:w="2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1702701,2 </w:t>
            </w:r>
          </w:p>
        </w:tc>
      </w:tr>
      <w:tr>
        <w:trPr>
          <w:trHeight w:val="525"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002 </w:t>
            </w:r>
          </w:p>
        </w:tc>
        <w:tc>
          <w:tcPr>
            <w:tcW w:w="5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Қарттар мен мүгедектерді  жалпы үлгідегі әлеуметтік  қамсыздандыру </w:t>
            </w:r>
          </w:p>
        </w:tc>
        <w:tc>
          <w:tcPr>
            <w:tcW w:w="2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1702701,2 </w:t>
            </w:r>
          </w:p>
        </w:tc>
      </w:tr>
      <w:tr>
        <w:trPr>
          <w:trHeight w:val="330"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261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Облыстың білім басқармасы </w:t>
            </w:r>
          </w:p>
        </w:tc>
        <w:tc>
          <w:tcPr>
            <w:tcW w:w="2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785001,1 </w:t>
            </w:r>
          </w:p>
        </w:tc>
      </w:tr>
      <w:tr>
        <w:trPr>
          <w:trHeight w:val="540"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015 </w:t>
            </w:r>
          </w:p>
        </w:tc>
        <w:tc>
          <w:tcPr>
            <w:tcW w:w="5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Жетімдерді, ата-анасының  қамқорлығынсыз қалған  балаларды әлеуметтiк  қамсыздандыру </w:t>
            </w:r>
          </w:p>
        </w:tc>
        <w:tc>
          <w:tcPr>
            <w:tcW w:w="2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785001,1 </w:t>
            </w:r>
          </w:p>
        </w:tc>
      </w:tr>
      <w:tr>
        <w:trPr>
          <w:trHeight w:val="360"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271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Облыстың құрылыс басқармасы </w:t>
            </w:r>
          </w:p>
        </w:tc>
        <w:tc>
          <w:tcPr>
            <w:tcW w:w="2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4389,4 </w:t>
            </w:r>
          </w:p>
        </w:tc>
      </w:tr>
      <w:tr>
        <w:trPr>
          <w:trHeight w:val="525"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039 </w:t>
            </w:r>
          </w:p>
        </w:tc>
        <w:tc>
          <w:tcPr>
            <w:tcW w:w="5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Әлеуметтік қамсыздандыру  объектілерін салу және  қайта жаңғырту </w:t>
            </w:r>
          </w:p>
        </w:tc>
        <w:tc>
          <w:tcPr>
            <w:tcW w:w="2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4389,4 </w:t>
            </w:r>
          </w:p>
        </w:tc>
      </w:tr>
      <w:tr>
        <w:trPr>
          <w:trHeight w:val="375"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02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Әлеуметтік көмек </w:t>
            </w:r>
          </w:p>
        </w:tc>
        <w:tc>
          <w:tcPr>
            <w:tcW w:w="2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1014164,4 </w:t>
            </w:r>
          </w:p>
        </w:tc>
      </w:tr>
      <w:tr>
        <w:trPr>
          <w:trHeight w:val="525"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256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Облыстың жұмыспен қамту және әлеуметтік бағдарламаларды үйлестіру басқармасы </w:t>
            </w:r>
          </w:p>
        </w:tc>
        <w:tc>
          <w:tcPr>
            <w:tcW w:w="2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1014164,4 </w:t>
            </w:r>
          </w:p>
        </w:tc>
      </w:tr>
      <w:tr>
        <w:trPr>
          <w:trHeight w:val="345"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003 </w:t>
            </w:r>
          </w:p>
        </w:tc>
        <w:tc>
          <w:tcPr>
            <w:tcW w:w="5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Мүгедектерді әлеуметтiк  қолдау </w:t>
            </w:r>
          </w:p>
        </w:tc>
        <w:tc>
          <w:tcPr>
            <w:tcW w:w="2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175186,4 </w:t>
            </w:r>
          </w:p>
        </w:tc>
      </w:tr>
      <w:tr>
        <w:trPr>
          <w:trHeight w:val="525"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020 </w:t>
            </w:r>
          </w:p>
        </w:tc>
        <w:tc>
          <w:tcPr>
            <w:tcW w:w="5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Ең төменгі күнкөріс  деңгейінің өсуіне  байланысты мемлекеттік  атаулы әлеуметтік көмек  және 18 жасқа дейінгі  балаларға ай сайынғы  мемлекеттік жәрдемақы  төлеуге аудандар  (облыстық маңызы бар  қалалар) бюджеттеріне  берілетін нысаналы  ағымдағы трансферттер </w:t>
            </w:r>
          </w:p>
        </w:tc>
        <w:tc>
          <w:tcPr>
            <w:tcW w:w="2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221469,0 </w:t>
            </w:r>
          </w:p>
        </w:tc>
      </w:tr>
      <w:tr>
        <w:trPr>
          <w:trHeight w:val="525"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027 </w:t>
            </w:r>
          </w:p>
        </w:tc>
        <w:tc>
          <w:tcPr>
            <w:tcW w:w="5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Аудандар (облыстық маңызы бар қалалар) бюджеттеріне әлеуметтік жұмыс орындары және жастар тәжірибесі  бағдарламасын кеңейтуге  ағымдағы нысаналы  трансферттер </w:t>
            </w:r>
          </w:p>
        </w:tc>
        <w:tc>
          <w:tcPr>
            <w:tcW w:w="2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617509,0 </w:t>
            </w:r>
          </w:p>
        </w:tc>
      </w:tr>
      <w:tr>
        <w:trPr>
          <w:trHeight w:val="525"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09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Әлеуметтік көмек және әлеуметтік қамсыздандыру саласындағы өзге де қызметтер </w:t>
            </w:r>
          </w:p>
        </w:tc>
        <w:tc>
          <w:tcPr>
            <w:tcW w:w="2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1346387,4 </w:t>
            </w:r>
          </w:p>
        </w:tc>
      </w:tr>
      <w:tr>
        <w:trPr>
          <w:trHeight w:val="645"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256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Облыстың жұмыспен қамту және әлеуметтік бағдарламаларды үйлестіру  басқармасы </w:t>
            </w:r>
          </w:p>
        </w:tc>
        <w:tc>
          <w:tcPr>
            <w:tcW w:w="2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1346387,4 </w:t>
            </w:r>
          </w:p>
        </w:tc>
      </w:tr>
      <w:tr>
        <w:trPr>
          <w:trHeight w:val="510"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001 </w:t>
            </w:r>
          </w:p>
        </w:tc>
        <w:tc>
          <w:tcPr>
            <w:tcW w:w="5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Жұмыспен қамту және  әлеуметтік  бағдарламаларды үйлестіру басқармасының қызметін  қамтамасыз ету </w:t>
            </w:r>
          </w:p>
        </w:tc>
        <w:tc>
          <w:tcPr>
            <w:tcW w:w="2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59269,4 </w:t>
            </w:r>
          </w:p>
        </w:tc>
      </w:tr>
      <w:tr>
        <w:trPr>
          <w:trHeight w:val="1140"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005 </w:t>
            </w:r>
          </w:p>
        </w:tc>
        <w:tc>
          <w:tcPr>
            <w:tcW w:w="5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әлеуметтiк қамсыздандыру  объектілерін күрделі,  ағымдағы жөндеу </w:t>
            </w:r>
          </w:p>
        </w:tc>
        <w:tc>
          <w:tcPr>
            <w:tcW w:w="2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160550,0 </w:t>
            </w:r>
          </w:p>
        </w:tc>
      </w:tr>
      <w:tr>
        <w:trPr>
          <w:trHeight w:val="525"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006 </w:t>
            </w:r>
          </w:p>
        </w:tc>
        <w:tc>
          <w:tcPr>
            <w:tcW w:w="5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Аудандар (облыстық маңызы бар қалалар) бюджеттеріне өңірлік жұмыспен қамту  және кадрларды қайта  даярлау стратегиясын іске асыру шеңберінде  әлеуметтiк қамсыздандыру объектілерін күрделі,  ағымдағы жөндеуге  берілетін ағымдағы  нысаналы трансферттер </w:t>
            </w:r>
          </w:p>
        </w:tc>
        <w:tc>
          <w:tcPr>
            <w:tcW w:w="2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35805,0 </w:t>
            </w:r>
          </w:p>
        </w:tc>
      </w:tr>
      <w:tr>
        <w:trPr>
          <w:trHeight w:val="375"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018 </w:t>
            </w:r>
          </w:p>
        </w:tc>
        <w:tc>
          <w:tcPr>
            <w:tcW w:w="5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үкіметтік емес секторда  мемлекеттік әлеуметтік  тапсырысты орналастыру </w:t>
            </w:r>
          </w:p>
        </w:tc>
        <w:tc>
          <w:tcPr>
            <w:tcW w:w="2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64209,0 </w:t>
            </w:r>
          </w:p>
        </w:tc>
      </w:tr>
      <w:tr>
        <w:trPr>
          <w:trHeight w:val="510"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022 </w:t>
            </w:r>
          </w:p>
        </w:tc>
        <w:tc>
          <w:tcPr>
            <w:tcW w:w="5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Медициналық-әлеуметтік  мекемелерде тамақтану  нормасын ұлғайтуға  аудандар (облыстық маңызы бар қалалар) бюджеттеріне берілетін нысаналы  ағымдағы трансферттер </w:t>
            </w:r>
          </w:p>
        </w:tc>
        <w:tc>
          <w:tcPr>
            <w:tcW w:w="2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34356,0 </w:t>
            </w:r>
          </w:p>
        </w:tc>
      </w:tr>
      <w:tr>
        <w:trPr>
          <w:trHeight w:val="510"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026 </w:t>
            </w:r>
          </w:p>
        </w:tc>
        <w:tc>
          <w:tcPr>
            <w:tcW w:w="5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Медициналық-әлеуметтік  мекемелерінде күндіз болу бөлімшелерінің желісін  дамытуға аудандар  (облыстық маңызы бар  қалалар) бюджеттеріне  берілетін нысаналы  ағымдағы трансферттер </w:t>
            </w:r>
          </w:p>
        </w:tc>
        <w:tc>
          <w:tcPr>
            <w:tcW w:w="2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44145,0 </w:t>
            </w:r>
          </w:p>
        </w:tc>
      </w:tr>
      <w:tr>
        <w:trPr>
          <w:trHeight w:val="285"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113 </w:t>
            </w:r>
          </w:p>
        </w:tc>
        <w:tc>
          <w:tcPr>
            <w:tcW w:w="5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Жергiлiктi бюджеттерден  трансферттер </w:t>
            </w:r>
          </w:p>
        </w:tc>
        <w:tc>
          <w:tcPr>
            <w:tcW w:w="2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948053,0 </w:t>
            </w:r>
          </w:p>
        </w:tc>
      </w:tr>
      <w:tr>
        <w:trPr>
          <w:trHeight w:val="375"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7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Тұрғын үй-коммуналдық  шаруашылық </w:t>
            </w:r>
          </w:p>
        </w:tc>
        <w:tc>
          <w:tcPr>
            <w:tcW w:w="2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7731103,0 </w:t>
            </w:r>
          </w:p>
        </w:tc>
      </w:tr>
      <w:tr>
        <w:trPr>
          <w:trHeight w:val="375"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01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Тұрғын үй шаруашылығы </w:t>
            </w:r>
          </w:p>
        </w:tc>
        <w:tc>
          <w:tcPr>
            <w:tcW w:w="2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1792000,0 </w:t>
            </w:r>
          </w:p>
        </w:tc>
      </w:tr>
      <w:tr>
        <w:trPr>
          <w:trHeight w:val="375"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271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Облыстың құрылыс басқармасы </w:t>
            </w:r>
          </w:p>
        </w:tc>
        <w:tc>
          <w:tcPr>
            <w:tcW w:w="2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1792000,0 </w:t>
            </w:r>
          </w:p>
        </w:tc>
      </w:tr>
      <w:tr>
        <w:trPr>
          <w:trHeight w:val="375"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010 </w:t>
            </w:r>
          </w:p>
        </w:tc>
        <w:tc>
          <w:tcPr>
            <w:tcW w:w="5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Аудандар (облыстық маңызы бар қалалар) бюджеттеріне мемлекеттік коммуналдық  тұрғын үй қорының тұрғын  үйін салуға және (немесе) сатып алуға дамуға  берілетін нысаналы  трансферттер </w:t>
            </w:r>
          </w:p>
        </w:tc>
        <w:tc>
          <w:tcPr>
            <w:tcW w:w="2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594000,0 </w:t>
            </w:r>
          </w:p>
        </w:tc>
      </w:tr>
      <w:tr>
        <w:trPr>
          <w:trHeight w:val="375"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012 </w:t>
            </w:r>
          </w:p>
        </w:tc>
        <w:tc>
          <w:tcPr>
            <w:tcW w:w="5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Аудандар (облыстық маңызы бар қалалар) бюджеттеріне инженерлік-коммуникациялық инфрақұрылымды  дамытуға, жайластыруға  және (немесе) сатып алуға дамуға берілетін нысаналы трансферттер </w:t>
            </w:r>
          </w:p>
        </w:tc>
        <w:tc>
          <w:tcPr>
            <w:tcW w:w="2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1198000,0 </w:t>
            </w:r>
          </w:p>
        </w:tc>
      </w:tr>
      <w:tr>
        <w:trPr>
          <w:trHeight w:val="270"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02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Коммуналдық шаруашылық </w:t>
            </w:r>
          </w:p>
        </w:tc>
        <w:tc>
          <w:tcPr>
            <w:tcW w:w="2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5939103,0 </w:t>
            </w:r>
          </w:p>
        </w:tc>
      </w:tr>
      <w:tr>
        <w:trPr>
          <w:trHeight w:val="270"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279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Облыстың энергетика және коммуналдық  шаруашылық басқармасы </w:t>
            </w:r>
          </w:p>
        </w:tc>
        <w:tc>
          <w:tcPr>
            <w:tcW w:w="2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5939103,0 </w:t>
            </w:r>
          </w:p>
        </w:tc>
      </w:tr>
      <w:tr>
        <w:trPr>
          <w:trHeight w:val="270"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001 </w:t>
            </w:r>
          </w:p>
        </w:tc>
        <w:tc>
          <w:tcPr>
            <w:tcW w:w="5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Энергетика және  коммуналдық шаруашылық  басқармасының қызметін  қамтамасыз ету </w:t>
            </w:r>
          </w:p>
        </w:tc>
        <w:tc>
          <w:tcPr>
            <w:tcW w:w="2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37333,0 </w:t>
            </w:r>
          </w:p>
        </w:tc>
      </w:tr>
      <w:tr>
        <w:trPr>
          <w:trHeight w:val="270"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010 </w:t>
            </w:r>
          </w:p>
        </w:tc>
        <w:tc>
          <w:tcPr>
            <w:tcW w:w="5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Сумен жабдықтау жүйесін  дамытуға аудандар  (облыстық маңызы бар  қалалар) бюджеттеріне  дамуға берілетін нысаналы трансферттер </w:t>
            </w:r>
          </w:p>
        </w:tc>
        <w:tc>
          <w:tcPr>
            <w:tcW w:w="2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849371,0 </w:t>
            </w:r>
          </w:p>
        </w:tc>
      </w:tr>
      <w:tr>
        <w:trPr>
          <w:trHeight w:val="270"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015 </w:t>
            </w:r>
          </w:p>
        </w:tc>
        <w:tc>
          <w:tcPr>
            <w:tcW w:w="5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Аудандар (облыстық маңызы бар қалалар) бюджеттеріне өңірлік жұмыспен қамту  және кадрларды қайта  даярлау стратегиясын іске асыру шеңберінде  инженерлік  коммуникациялық  инфрақұрылымды жөндеуге  және елді мекендерді  жайластыруға берілетін  ағымдағы нысаналы  трансферттер </w:t>
            </w:r>
          </w:p>
        </w:tc>
        <w:tc>
          <w:tcPr>
            <w:tcW w:w="2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4499575,0 </w:t>
            </w:r>
          </w:p>
        </w:tc>
      </w:tr>
      <w:tr>
        <w:trPr>
          <w:trHeight w:val="270"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016 </w:t>
            </w:r>
          </w:p>
        </w:tc>
        <w:tc>
          <w:tcPr>
            <w:tcW w:w="5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Аудандар (облыстық маңызы бар қалалар) бюджеттеріне өңірлік жұмыспен қамту  және кадрларды қайта  даярлау стратегиясын іске асыру шеңберінде  инженерлік  коммуникациялық  инфрақұрылымды дамытуға және елді мекендерді  жайластыруға дамуға  берілетін нысаналы  трансферттер </w:t>
            </w:r>
          </w:p>
        </w:tc>
        <w:tc>
          <w:tcPr>
            <w:tcW w:w="2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200038,0 </w:t>
            </w:r>
          </w:p>
        </w:tc>
      </w:tr>
      <w:tr>
        <w:trPr>
          <w:trHeight w:val="1035"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019 </w:t>
            </w:r>
          </w:p>
        </w:tc>
        <w:tc>
          <w:tcPr>
            <w:tcW w:w="5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инженерлік  коммуникациялық  инфрақұрылымды жөндеу  және елді мекендерді  жайластыру </w:t>
            </w:r>
          </w:p>
        </w:tc>
        <w:tc>
          <w:tcPr>
            <w:tcW w:w="2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193786,0 </w:t>
            </w:r>
          </w:p>
        </w:tc>
      </w:tr>
      <w:tr>
        <w:trPr>
          <w:trHeight w:val="270"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113 </w:t>
            </w:r>
          </w:p>
        </w:tc>
        <w:tc>
          <w:tcPr>
            <w:tcW w:w="5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Жергiлiктi бюджеттерден  трансферттер </w:t>
            </w:r>
          </w:p>
        </w:tc>
        <w:tc>
          <w:tcPr>
            <w:tcW w:w="2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159000,0 </w:t>
            </w:r>
          </w:p>
        </w:tc>
      </w:tr>
      <w:tr>
        <w:trPr>
          <w:trHeight w:val="345"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8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Мәдениет, спорт, туризм және ақпараттық кеңiстiк </w:t>
            </w:r>
          </w:p>
        </w:tc>
        <w:tc>
          <w:tcPr>
            <w:tcW w:w="2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3606271,4 </w:t>
            </w:r>
          </w:p>
        </w:tc>
      </w:tr>
      <w:tr>
        <w:trPr>
          <w:trHeight w:val="345"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01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Мәдениет саласындағы қызмет </w:t>
            </w:r>
          </w:p>
        </w:tc>
        <w:tc>
          <w:tcPr>
            <w:tcW w:w="2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832220,0 </w:t>
            </w:r>
          </w:p>
        </w:tc>
      </w:tr>
      <w:tr>
        <w:trPr>
          <w:trHeight w:val="375"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262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Облыстың мәдениет басқармасы </w:t>
            </w:r>
          </w:p>
        </w:tc>
        <w:tc>
          <w:tcPr>
            <w:tcW w:w="2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797263,2 </w:t>
            </w:r>
          </w:p>
        </w:tc>
      </w:tr>
      <w:tr>
        <w:trPr>
          <w:trHeight w:val="420"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001 </w:t>
            </w:r>
          </w:p>
        </w:tc>
        <w:tc>
          <w:tcPr>
            <w:tcW w:w="5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Мәдениет басқармасының  қызметін қамтамасыз ету </w:t>
            </w:r>
          </w:p>
        </w:tc>
        <w:tc>
          <w:tcPr>
            <w:tcW w:w="2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30206,0 </w:t>
            </w:r>
          </w:p>
        </w:tc>
      </w:tr>
      <w:tr>
        <w:trPr>
          <w:trHeight w:val="375"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003 </w:t>
            </w:r>
          </w:p>
        </w:tc>
        <w:tc>
          <w:tcPr>
            <w:tcW w:w="5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Мәдени-бос уақыт  жұмыстарын қолдау </w:t>
            </w:r>
          </w:p>
        </w:tc>
        <w:tc>
          <w:tcPr>
            <w:tcW w:w="2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95617,0 </w:t>
            </w:r>
          </w:p>
        </w:tc>
      </w:tr>
      <w:tr>
        <w:trPr>
          <w:trHeight w:val="480"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005 </w:t>
            </w:r>
          </w:p>
        </w:tc>
        <w:tc>
          <w:tcPr>
            <w:tcW w:w="5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Тарихи-мәдени  құндылықтарды сақтауды  және оларға  қолжетімділікті  қамтамасыз ету </w:t>
            </w:r>
          </w:p>
        </w:tc>
        <w:tc>
          <w:tcPr>
            <w:tcW w:w="2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367909,2 </w:t>
            </w:r>
          </w:p>
        </w:tc>
      </w:tr>
      <w:tr>
        <w:trPr>
          <w:trHeight w:val="270"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007 </w:t>
            </w:r>
          </w:p>
        </w:tc>
        <w:tc>
          <w:tcPr>
            <w:tcW w:w="5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Театр және музыка өнерін  қолдау </w:t>
            </w:r>
          </w:p>
        </w:tc>
        <w:tc>
          <w:tcPr>
            <w:tcW w:w="2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303531,0 </w:t>
            </w:r>
          </w:p>
        </w:tc>
      </w:tr>
      <w:tr>
        <w:trPr>
          <w:trHeight w:val="270"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271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Облыстың құрылыс басқармасы </w:t>
            </w:r>
          </w:p>
        </w:tc>
        <w:tc>
          <w:tcPr>
            <w:tcW w:w="2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34957,0 </w:t>
            </w:r>
          </w:p>
        </w:tc>
      </w:tr>
      <w:tr>
        <w:trPr>
          <w:trHeight w:val="270"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016 </w:t>
            </w:r>
          </w:p>
        </w:tc>
        <w:tc>
          <w:tcPr>
            <w:tcW w:w="5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Мәдениет объектілерін  дамыту </w:t>
            </w:r>
          </w:p>
        </w:tc>
        <w:tc>
          <w:tcPr>
            <w:tcW w:w="2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34957,0 </w:t>
            </w:r>
          </w:p>
        </w:tc>
      </w:tr>
      <w:tr>
        <w:trPr>
          <w:trHeight w:val="345"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02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Спорт </w:t>
            </w:r>
          </w:p>
        </w:tc>
        <w:tc>
          <w:tcPr>
            <w:tcW w:w="2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1097750,0 </w:t>
            </w:r>
          </w:p>
        </w:tc>
      </w:tr>
      <w:tr>
        <w:trPr>
          <w:trHeight w:val="375"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260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Облыстың туризм, дене  шынықтыру және спорт  басқармасы </w:t>
            </w:r>
          </w:p>
        </w:tc>
        <w:tc>
          <w:tcPr>
            <w:tcW w:w="2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372524,6 </w:t>
            </w:r>
          </w:p>
        </w:tc>
      </w:tr>
      <w:tr>
        <w:trPr>
          <w:trHeight w:val="480"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001 </w:t>
            </w:r>
          </w:p>
        </w:tc>
        <w:tc>
          <w:tcPr>
            <w:tcW w:w="5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Дене шынықтыру және спорт басқармасының қызметін  қамтамасыз ету </w:t>
            </w:r>
          </w:p>
        </w:tc>
        <w:tc>
          <w:tcPr>
            <w:tcW w:w="2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32953,6 </w:t>
            </w:r>
          </w:p>
        </w:tc>
      </w:tr>
      <w:tr>
        <w:trPr>
          <w:trHeight w:val="345"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003 </w:t>
            </w:r>
          </w:p>
        </w:tc>
        <w:tc>
          <w:tcPr>
            <w:tcW w:w="5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Облыстық деңгейде спорт  жарыстарын өткiзу </w:t>
            </w:r>
          </w:p>
        </w:tc>
        <w:tc>
          <w:tcPr>
            <w:tcW w:w="2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29465,0 </w:t>
            </w:r>
          </w:p>
        </w:tc>
      </w:tr>
      <w:tr>
        <w:trPr>
          <w:trHeight w:val="345"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004 </w:t>
            </w:r>
          </w:p>
        </w:tc>
        <w:tc>
          <w:tcPr>
            <w:tcW w:w="5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Облыстық құрама  командалар мүшелерін  әртүрлі спорт түрлері  бойынша республикалық  және халықаралық спорт  жарыстарына дайындау және  қатысуы </w:t>
            </w:r>
          </w:p>
        </w:tc>
        <w:tc>
          <w:tcPr>
            <w:tcW w:w="2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210106,0 </w:t>
            </w:r>
          </w:p>
        </w:tc>
      </w:tr>
      <w:tr>
        <w:trPr>
          <w:trHeight w:val="420"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113 </w:t>
            </w:r>
          </w:p>
        </w:tc>
        <w:tc>
          <w:tcPr>
            <w:tcW w:w="5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Жергiлiктi бюджеттерден  трансферттер </w:t>
            </w:r>
          </w:p>
        </w:tc>
        <w:tc>
          <w:tcPr>
            <w:tcW w:w="2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100000,0 </w:t>
            </w:r>
          </w:p>
        </w:tc>
      </w:tr>
      <w:tr>
        <w:trPr>
          <w:trHeight w:val="360"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271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Облыстың құрылыс басқармасы </w:t>
            </w:r>
          </w:p>
        </w:tc>
        <w:tc>
          <w:tcPr>
            <w:tcW w:w="2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725225,4 </w:t>
            </w:r>
          </w:p>
        </w:tc>
      </w:tr>
      <w:tr>
        <w:trPr>
          <w:trHeight w:val="315"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017 </w:t>
            </w:r>
          </w:p>
        </w:tc>
        <w:tc>
          <w:tcPr>
            <w:tcW w:w="5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Спорт объектілерін дамыту </w:t>
            </w:r>
          </w:p>
        </w:tc>
        <w:tc>
          <w:tcPr>
            <w:tcW w:w="2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725225,4 </w:t>
            </w:r>
          </w:p>
        </w:tc>
      </w:tr>
      <w:tr>
        <w:trPr>
          <w:trHeight w:val="360"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03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Ақпараттық кеңістік </w:t>
            </w:r>
          </w:p>
        </w:tc>
        <w:tc>
          <w:tcPr>
            <w:tcW w:w="2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652836,2 </w:t>
            </w:r>
          </w:p>
        </w:tc>
      </w:tr>
      <w:tr>
        <w:trPr>
          <w:trHeight w:val="495"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259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Облыстың мұрағаттар және құжаттама басқармасы </w:t>
            </w:r>
          </w:p>
        </w:tc>
        <w:tc>
          <w:tcPr>
            <w:tcW w:w="2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216299,2 </w:t>
            </w:r>
          </w:p>
        </w:tc>
      </w:tr>
      <w:tr>
        <w:trPr>
          <w:trHeight w:val="525"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001 </w:t>
            </w:r>
          </w:p>
        </w:tc>
        <w:tc>
          <w:tcPr>
            <w:tcW w:w="5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Мұрағаттар және құжаттама басқармасының қызметін  қамтамасыз ету </w:t>
            </w:r>
          </w:p>
        </w:tc>
        <w:tc>
          <w:tcPr>
            <w:tcW w:w="2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18683,0 </w:t>
            </w:r>
          </w:p>
        </w:tc>
      </w:tr>
      <w:tr>
        <w:trPr>
          <w:trHeight w:val="360"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002 </w:t>
            </w:r>
          </w:p>
        </w:tc>
        <w:tc>
          <w:tcPr>
            <w:tcW w:w="5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Мұрағат қорының сақталуын  қамтамасыз ету </w:t>
            </w:r>
          </w:p>
        </w:tc>
        <w:tc>
          <w:tcPr>
            <w:tcW w:w="2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197616,2 </w:t>
            </w:r>
          </w:p>
        </w:tc>
      </w:tr>
      <w:tr>
        <w:trPr>
          <w:trHeight w:val="330"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262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Облыстың мәдениет басқармасы </w:t>
            </w:r>
          </w:p>
        </w:tc>
        <w:tc>
          <w:tcPr>
            <w:tcW w:w="2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157470,0 </w:t>
            </w:r>
          </w:p>
        </w:tc>
      </w:tr>
      <w:tr>
        <w:trPr>
          <w:trHeight w:val="555"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008 </w:t>
            </w:r>
          </w:p>
        </w:tc>
        <w:tc>
          <w:tcPr>
            <w:tcW w:w="5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Облыстық кітапханалардың  жұмыс істеуін қамтамасыз  ету </w:t>
            </w:r>
          </w:p>
        </w:tc>
        <w:tc>
          <w:tcPr>
            <w:tcW w:w="2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157470,0 </w:t>
            </w:r>
          </w:p>
        </w:tc>
      </w:tr>
      <w:tr>
        <w:trPr>
          <w:trHeight w:val="270"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263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Облыстың ішкі саясат  басқармасы </w:t>
            </w:r>
          </w:p>
        </w:tc>
        <w:tc>
          <w:tcPr>
            <w:tcW w:w="2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228513,0 </w:t>
            </w:r>
          </w:p>
        </w:tc>
      </w:tr>
      <w:tr>
        <w:trPr>
          <w:trHeight w:val="600"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002 </w:t>
            </w:r>
          </w:p>
        </w:tc>
        <w:tc>
          <w:tcPr>
            <w:tcW w:w="5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Мемлекеттік ақпараттық  саясатты бұқаралық  ақпарат құралдары арқылы  жүргізу </w:t>
            </w:r>
          </w:p>
        </w:tc>
        <w:tc>
          <w:tcPr>
            <w:tcW w:w="2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228513,0 </w:t>
            </w:r>
          </w:p>
        </w:tc>
      </w:tr>
      <w:tr>
        <w:trPr>
          <w:trHeight w:val="345"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264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Облыстың тілдерді  дамыту жөніндегі басқармасы </w:t>
            </w:r>
          </w:p>
        </w:tc>
        <w:tc>
          <w:tcPr>
            <w:tcW w:w="2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50554,0 </w:t>
            </w:r>
          </w:p>
        </w:tc>
      </w:tr>
      <w:tr>
        <w:trPr>
          <w:trHeight w:val="540"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001 </w:t>
            </w:r>
          </w:p>
        </w:tc>
        <w:tc>
          <w:tcPr>
            <w:tcW w:w="5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Тілдерді дамыту жөніндегі басқарманың қызметін  қамтамасыз ету </w:t>
            </w:r>
          </w:p>
        </w:tc>
        <w:tc>
          <w:tcPr>
            <w:tcW w:w="2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24721,4 </w:t>
            </w:r>
          </w:p>
        </w:tc>
      </w:tr>
      <w:tr>
        <w:trPr>
          <w:trHeight w:val="630"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002 </w:t>
            </w:r>
          </w:p>
        </w:tc>
        <w:tc>
          <w:tcPr>
            <w:tcW w:w="5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Мемлекеттік тілді және  Қазақстан халықтарының  басқа тілдерін дамыту </w:t>
            </w:r>
          </w:p>
        </w:tc>
        <w:tc>
          <w:tcPr>
            <w:tcW w:w="2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25832,6 </w:t>
            </w:r>
          </w:p>
        </w:tc>
      </w:tr>
      <w:tr>
        <w:trPr>
          <w:trHeight w:val="375"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04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Туризм </w:t>
            </w:r>
          </w:p>
        </w:tc>
        <w:tc>
          <w:tcPr>
            <w:tcW w:w="2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13556,0 </w:t>
            </w:r>
          </w:p>
        </w:tc>
      </w:tr>
      <w:tr>
        <w:trPr>
          <w:trHeight w:val="375"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260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Облыстың туризм, дене  шынықтыру және спорт  басқармасы </w:t>
            </w:r>
          </w:p>
        </w:tc>
        <w:tc>
          <w:tcPr>
            <w:tcW w:w="2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13556,0 </w:t>
            </w:r>
          </w:p>
        </w:tc>
      </w:tr>
      <w:tr>
        <w:trPr>
          <w:trHeight w:val="375"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013 </w:t>
            </w:r>
          </w:p>
        </w:tc>
        <w:tc>
          <w:tcPr>
            <w:tcW w:w="5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Туристік қызметті реттеу </w:t>
            </w:r>
          </w:p>
        </w:tc>
        <w:tc>
          <w:tcPr>
            <w:tcW w:w="2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13556,0 </w:t>
            </w:r>
          </w:p>
        </w:tc>
      </w:tr>
      <w:tr>
        <w:trPr>
          <w:trHeight w:val="795"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09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Мәдениетті, спортты,  туризмді және ақпараттық кеңiстiкті ұйымдастыру бойынша өзге де қызметтер </w:t>
            </w:r>
          </w:p>
        </w:tc>
        <w:tc>
          <w:tcPr>
            <w:tcW w:w="2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1009909,0 </w:t>
            </w:r>
          </w:p>
        </w:tc>
      </w:tr>
      <w:tr>
        <w:trPr>
          <w:trHeight w:val="390"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260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Облыстың туризм, дене  шынықтыру және спорт  басқармасы </w:t>
            </w:r>
          </w:p>
        </w:tc>
        <w:tc>
          <w:tcPr>
            <w:tcW w:w="2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115237,0 </w:t>
            </w:r>
          </w:p>
        </w:tc>
      </w:tr>
      <w:tr>
        <w:trPr>
          <w:trHeight w:val="795"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002 </w:t>
            </w:r>
          </w:p>
        </w:tc>
        <w:tc>
          <w:tcPr>
            <w:tcW w:w="5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спорт  объектілерін күрделі,  ағымды жөндеу </w:t>
            </w:r>
          </w:p>
        </w:tc>
        <w:tc>
          <w:tcPr>
            <w:tcW w:w="2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46010,0 </w:t>
            </w:r>
          </w:p>
        </w:tc>
      </w:tr>
      <w:tr>
        <w:trPr>
          <w:trHeight w:val="795"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009 </w:t>
            </w:r>
          </w:p>
        </w:tc>
        <w:tc>
          <w:tcPr>
            <w:tcW w:w="5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Аудандар (облыстық маңызы бар қалалар) бюджеттеріне өңірлік жұмыспен қамту  және кадрларды қайта  даярлау стратегиясын іске асыру шеңберінде спорт  объектілерін күрделі,  ағымдағы жөндеуге  берілетін ағымдағы  нысаналы трансферттер </w:t>
            </w:r>
          </w:p>
        </w:tc>
        <w:tc>
          <w:tcPr>
            <w:tcW w:w="2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69227,0 </w:t>
            </w:r>
          </w:p>
        </w:tc>
      </w:tr>
      <w:tr>
        <w:trPr>
          <w:trHeight w:val="345"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262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Облыстың мәдениет басқармасы </w:t>
            </w:r>
          </w:p>
        </w:tc>
        <w:tc>
          <w:tcPr>
            <w:tcW w:w="2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759935,0 </w:t>
            </w:r>
          </w:p>
        </w:tc>
      </w:tr>
      <w:tr>
        <w:trPr>
          <w:trHeight w:val="795"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006 </w:t>
            </w:r>
          </w:p>
        </w:tc>
        <w:tc>
          <w:tcPr>
            <w:tcW w:w="5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мәдениет объектілерін күрделі,  ағымдағы жөндеу </w:t>
            </w:r>
          </w:p>
        </w:tc>
        <w:tc>
          <w:tcPr>
            <w:tcW w:w="2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430803,0 </w:t>
            </w:r>
          </w:p>
        </w:tc>
      </w:tr>
      <w:tr>
        <w:trPr>
          <w:trHeight w:val="795"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009 </w:t>
            </w:r>
          </w:p>
        </w:tc>
        <w:tc>
          <w:tcPr>
            <w:tcW w:w="5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Аудандар (облыстық маңызы бар қалалар) бюджеттеріне өңірлік жұмыспен қамту  және кадрларды қайта  даярлау стратегиясын іске асыру шеңберінде мәдениет объектілерін күрделі,  ағымдағы жөндеуге  берілетін ағымдағы  нысаналы трансферттер </w:t>
            </w:r>
          </w:p>
        </w:tc>
        <w:tc>
          <w:tcPr>
            <w:tcW w:w="2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329132,0 </w:t>
            </w:r>
          </w:p>
        </w:tc>
      </w:tr>
      <w:tr>
        <w:trPr>
          <w:trHeight w:val="330"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263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Облыстың ішкі саясат  басқармасы </w:t>
            </w:r>
          </w:p>
        </w:tc>
        <w:tc>
          <w:tcPr>
            <w:tcW w:w="2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134737,0 </w:t>
            </w:r>
          </w:p>
        </w:tc>
      </w:tr>
      <w:tr>
        <w:trPr>
          <w:trHeight w:val="645"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001 </w:t>
            </w:r>
          </w:p>
        </w:tc>
        <w:tc>
          <w:tcPr>
            <w:tcW w:w="5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Ішкі саясат басқармасының қызметін қамтамасыз ету </w:t>
            </w:r>
          </w:p>
        </w:tc>
        <w:tc>
          <w:tcPr>
            <w:tcW w:w="2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112407,0 </w:t>
            </w:r>
          </w:p>
        </w:tc>
      </w:tr>
      <w:tr>
        <w:trPr>
          <w:trHeight w:val="525" w:hRule="atLeast"/>
        </w:trPr>
        <w:tc>
          <w:tcPr>
            <w:tcW w:w="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003 </w:t>
            </w:r>
          </w:p>
        </w:tc>
        <w:tc>
          <w:tcPr>
            <w:tcW w:w="53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Жастар саясаты саласында  өңірлік бағдарламаларды  іске асыру </w:t>
            </w:r>
          </w:p>
        </w:tc>
        <w:tc>
          <w:tcPr>
            <w:tcW w:w="26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22330,0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
        <w:gridCol w:w="862"/>
        <w:gridCol w:w="1002"/>
        <w:gridCol w:w="1002"/>
        <w:gridCol w:w="5391"/>
        <w:gridCol w:w="2698"/>
      </w:tblGrid>
      <w:tr>
        <w:trPr>
          <w:trHeight w:val="525"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9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Отын-энергетика кешенi  және жер қойнауын  пайдалану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2430543,2 </w:t>
            </w:r>
          </w:p>
        </w:tc>
      </w:tr>
      <w:tr>
        <w:trPr>
          <w:trHeight w:val="525"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09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Отын-энергетика кешені  және жер қойнауын  пайдалану саласындағы өзге де қызметтер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2430543,2 </w:t>
            </w:r>
          </w:p>
        </w:tc>
      </w:tr>
      <w:tr>
        <w:trPr>
          <w:trHeight w:val="525"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279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Облыстың энергетика және коммуналдық  шаруашылық басқармасы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2430543,2 </w:t>
            </w:r>
          </w:p>
        </w:tc>
      </w:tr>
      <w:tr>
        <w:trPr>
          <w:trHeight w:val="330"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007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Жылу-энергетика жүйесін  дамыту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173206,2 </w:t>
            </w:r>
          </w:p>
        </w:tc>
      </w:tr>
      <w:tr>
        <w:trPr>
          <w:trHeight w:val="330"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011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Жылу-энергетика жүйесін  дамытуға аудандар  (облыстық маңызы бар  қалалар) бюджеттеріне  дамуға берілетін нысаналы трансферттер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2257337,0 </w:t>
            </w:r>
          </w:p>
        </w:tc>
      </w:tr>
      <w:tr>
        <w:trPr>
          <w:trHeight w:val="825"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10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Ауыл, су, орман, балық шаруашылығы, ерекше қорғалатын табиғи аумақ тар, қоршаған орта мен жануарлар әлемін қорғау, жер қатынастары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5825965,7 </w:t>
            </w:r>
          </w:p>
        </w:tc>
      </w:tr>
      <w:tr>
        <w:trPr>
          <w:trHeight w:val="375"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01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Ауыл шаруашылығы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2141671,0 </w:t>
            </w:r>
          </w:p>
        </w:tc>
      </w:tr>
      <w:tr>
        <w:trPr>
          <w:trHeight w:val="390"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255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Облыстың ауыл шаруашылығы басқармасы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2094710,0 </w:t>
            </w:r>
          </w:p>
        </w:tc>
      </w:tr>
      <w:tr>
        <w:trPr>
          <w:trHeight w:val="435"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001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Ауыл шаруашылығы  басқармасының қызметін  қамтамасыз ету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58861,0 </w:t>
            </w:r>
          </w:p>
        </w:tc>
      </w:tr>
      <w:tr>
        <w:trPr>
          <w:trHeight w:val="375"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002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Тұқым шаруашылығын қолдау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118657,0 </w:t>
            </w:r>
          </w:p>
        </w:tc>
      </w:tr>
      <w:tr>
        <w:trPr>
          <w:trHeight w:val="345"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010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Асыл тұқымды мал  шаруашылығын қолдау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297538,0 </w:t>
            </w:r>
          </w:p>
        </w:tc>
      </w:tr>
      <w:tr>
        <w:trPr>
          <w:trHeight w:val="690"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011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Өндірілетін ауыл  шаруашылығы дақылдарының  өнімділігі мен сапасын  арттыруды қолдау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44016,0 </w:t>
            </w:r>
          </w:p>
        </w:tc>
      </w:tr>
      <w:tr>
        <w:trPr>
          <w:trHeight w:val="690"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014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Ауыл шаруашылығы  тауарларын өндірушілерге  су жеткізу бойынша  көрсетілетін қызметтердің құнын субсидиялау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29638,0 </w:t>
            </w:r>
          </w:p>
        </w:tc>
      </w:tr>
      <w:tr>
        <w:trPr>
          <w:trHeight w:val="690"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020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Көктемгі егіс және егін  жинау жұмыстарын  жүргізуге қажетті  жанар-жағар май  материалдары мен басқа да тауарлық-материалдық  құндылықтардың құнын  арзандату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1546000,0 </w:t>
            </w:r>
          </w:p>
        </w:tc>
      </w:tr>
      <w:tr>
        <w:trPr>
          <w:trHeight w:val="690"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258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Облыстың экономика және бюджеттік жоспарлау басқармасы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46961,0 </w:t>
            </w:r>
          </w:p>
        </w:tc>
      </w:tr>
      <w:tr>
        <w:trPr>
          <w:trHeight w:val="690"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099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Аудандар (облыстық маңызы бар қалалар) бюджеттеріне ауылдық елді мекендер  әлеуметтік саласының  мамандарын әлеуметтік  қолдау шараларын іске  асыру үшін берілетін  ағымдағы нысаналы  трансферттер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46961,0 </w:t>
            </w:r>
          </w:p>
        </w:tc>
      </w:tr>
      <w:tr>
        <w:trPr>
          <w:trHeight w:val="375"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02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Су шаруашылығы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28933,0 </w:t>
            </w:r>
          </w:p>
        </w:tc>
      </w:tr>
      <w:tr>
        <w:trPr>
          <w:trHeight w:val="720"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254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Облыстың табиғи  ресурстар және табиғат  пайдалануды реттеу басқармасы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6293,0 </w:t>
            </w:r>
          </w:p>
        </w:tc>
      </w:tr>
      <w:tr>
        <w:trPr>
          <w:trHeight w:val="510"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002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Су объектілерінің су  қорғау аймақтары мен  алқаптарын белгілеу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6293,0 </w:t>
            </w:r>
          </w:p>
        </w:tc>
      </w:tr>
      <w:tr>
        <w:trPr>
          <w:trHeight w:val="195"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255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Облыстың ауыл шаруашылығы басқармасы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22640,0 </w:t>
            </w:r>
          </w:p>
        </w:tc>
      </w:tr>
      <w:tr>
        <w:trPr>
          <w:trHeight w:val="510"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009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Ауыз сумен жабдықтаудың  баламасыз көзі болып  табылатын, сумен  жабдықтаудың аса маңызды  топтық және оқшау  жүйелерінен ауыз су беру  бойынша көрсетілетін  қызметтердің құнын  субсидиялау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22640,0 </w:t>
            </w:r>
          </w:p>
        </w:tc>
      </w:tr>
      <w:tr>
        <w:trPr>
          <w:trHeight w:val="375"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03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Орман шаруашылығы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612202,8 </w:t>
            </w:r>
          </w:p>
        </w:tc>
      </w:tr>
      <w:tr>
        <w:trPr>
          <w:trHeight w:val="510"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254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Облыстың табиғи  ресурстар және табиғат  пайдалануды реттеу басқармасы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612202,8 </w:t>
            </w:r>
          </w:p>
        </w:tc>
      </w:tr>
      <w:tr>
        <w:trPr>
          <w:trHeight w:val="570"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005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Ормандарды күзету,  қорғау, ұдайы өндіру және орман өсіру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604018,8 </w:t>
            </w:r>
          </w:p>
        </w:tc>
      </w:tr>
      <w:tr>
        <w:trPr>
          <w:trHeight w:val="375"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006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Жануарлар әлемін қорғау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8184,0 </w:t>
            </w:r>
          </w:p>
        </w:tc>
      </w:tr>
      <w:tr>
        <w:trPr>
          <w:trHeight w:val="375"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05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Қоршаған ортаны қорғау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413755,9 </w:t>
            </w:r>
          </w:p>
        </w:tc>
      </w:tr>
      <w:tr>
        <w:trPr>
          <w:trHeight w:val="405"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254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Облыстың табиғи  ресурстар және табиғат  пайдалануды реттеу басқармасы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231500,2 </w:t>
            </w:r>
          </w:p>
        </w:tc>
      </w:tr>
      <w:tr>
        <w:trPr>
          <w:trHeight w:val="585"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001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Табиғи ресурстар және  табиғат пайдалануды  реттеу басқармасының  қызметін қамтамасыз ету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57601,0 </w:t>
            </w:r>
          </w:p>
        </w:tc>
      </w:tr>
      <w:tr>
        <w:trPr>
          <w:trHeight w:val="600"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008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Қоршаған ортаны қорғау  бойынша іс-шаралар өткізу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173899,2 </w:t>
            </w:r>
          </w:p>
        </w:tc>
      </w:tr>
      <w:tr>
        <w:trPr>
          <w:trHeight w:val="420"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271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Облыстың құрылыс басқармасы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182255,7 </w:t>
            </w:r>
          </w:p>
        </w:tc>
      </w:tr>
      <w:tr>
        <w:trPr>
          <w:trHeight w:val="345"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022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Қоршаған ортаны қорғау  объектілерін дамыту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182255,7 </w:t>
            </w:r>
          </w:p>
        </w:tc>
      </w:tr>
      <w:tr>
        <w:trPr>
          <w:trHeight w:val="375"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06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Жер қатынастары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24381,0 </w:t>
            </w:r>
          </w:p>
        </w:tc>
      </w:tr>
      <w:tr>
        <w:trPr>
          <w:trHeight w:val="300"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251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Облыстың жер қатынастары басқармасы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24381,0 </w:t>
            </w:r>
          </w:p>
        </w:tc>
      </w:tr>
      <w:tr>
        <w:trPr>
          <w:trHeight w:val="480"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001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 қатынастары  басқармасының қызметін  қамтамасыз ету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24381,0 </w:t>
            </w:r>
          </w:p>
        </w:tc>
      </w:tr>
      <w:tr>
        <w:trPr>
          <w:trHeight w:val="375"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09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Ауыл, су, орман, балық шаруашылығы, ерекше қорғалатын табиғи аумақ тар, қоршаған орта мен  жануарлар әлемін қорғау, жер қатынастары  саласындағы өзге де қызметтер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2605022,0 </w:t>
            </w:r>
          </w:p>
        </w:tc>
      </w:tr>
      <w:tr>
        <w:trPr>
          <w:trHeight w:val="435"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255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Облыстың ауыл шаруашылығы басқармасы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2313622,0 </w:t>
            </w:r>
          </w:p>
        </w:tc>
      </w:tr>
      <w:tr>
        <w:trPr>
          <w:trHeight w:val="435"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013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Мал шаруашылығы  өнімдерінің өнімділігін  және сапасын арттыру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2313622,0 </w:t>
            </w:r>
          </w:p>
        </w:tc>
      </w:tr>
      <w:tr>
        <w:trPr>
          <w:trHeight w:val="435"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258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Облыстың экономика және бюджеттік жоспарлау басқармасы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291400,0 </w:t>
            </w:r>
          </w:p>
        </w:tc>
      </w:tr>
      <w:tr>
        <w:trPr>
          <w:trHeight w:val="435"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004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Аудандар (облыстық маңызы бар қалалар) бюджеттеріне өңірлік жұмыспен қамту  және кадрларды қайта  даярлау стратегиясын іске асыру шеңберінде  кенттерде, ауылдарда  (селоларда), ауылдық  (селолық) округтерде  басым әлеуметтік  жобаларды қаржыландыруға берілетін ағымдағы  нысаналы трансферттер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291400,0 </w:t>
            </w:r>
          </w:p>
        </w:tc>
      </w:tr>
      <w:tr>
        <w:trPr>
          <w:trHeight w:val="660"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11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Өнеркәсіп, сәулет, қала құрылысы және құрылыс қызметі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422391,1 </w:t>
            </w:r>
          </w:p>
        </w:tc>
      </w:tr>
      <w:tr>
        <w:trPr>
          <w:trHeight w:val="525"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02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Сәулет, қала құрылысы және құрылыс қызметі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422391,1 </w:t>
            </w:r>
          </w:p>
        </w:tc>
      </w:tr>
      <w:tr>
        <w:trPr>
          <w:trHeight w:val="525"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267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Облыстың мемлекеттік сәулет-құрылысты бақылау басқармасы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33240,2 </w:t>
            </w:r>
          </w:p>
        </w:tc>
      </w:tr>
      <w:tr>
        <w:trPr>
          <w:trHeight w:val="525"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001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Мемлекеттік  сәулет-құрылысты бақылау  басқармасының қызметін  қамтамасыз ету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33240,2 </w:t>
            </w:r>
          </w:p>
        </w:tc>
      </w:tr>
      <w:tr>
        <w:trPr>
          <w:trHeight w:val="375"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271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Облыстың құрылыс басқармасы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365173,9 </w:t>
            </w:r>
          </w:p>
        </w:tc>
      </w:tr>
      <w:tr>
        <w:trPr>
          <w:trHeight w:val="345"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001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Құрылыс басқармасының  қызметін қамтамасыз ету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42458,9 </w:t>
            </w:r>
          </w:p>
        </w:tc>
      </w:tr>
      <w:tr>
        <w:trPr>
          <w:trHeight w:val="285"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113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Жергілікті бюджеттерден  трансферттер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322715,0 </w:t>
            </w:r>
          </w:p>
        </w:tc>
      </w:tr>
      <w:tr>
        <w:trPr>
          <w:trHeight w:val="600"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272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Облыстың сәулет және қала құрылысы басқармасы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23977,0 </w:t>
            </w:r>
          </w:p>
        </w:tc>
      </w:tr>
      <w:tr>
        <w:trPr>
          <w:trHeight w:val="600"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001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Сәулет және қала құрылысы  басқармасының қызметін  қамтамасыз ету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23977,0 </w:t>
            </w:r>
          </w:p>
        </w:tc>
      </w:tr>
      <w:tr>
        <w:trPr>
          <w:trHeight w:val="375"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Көлiк және  коммуникациялар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6956460,4 </w:t>
            </w:r>
          </w:p>
        </w:tc>
      </w:tr>
      <w:tr>
        <w:trPr>
          <w:trHeight w:val="375"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01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Автомобиль көлігі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2083426,0 </w:t>
            </w:r>
          </w:p>
        </w:tc>
      </w:tr>
      <w:tr>
        <w:trPr>
          <w:trHeight w:val="525"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268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Облыстың жолаушылар көлігі және автомобиль  жолдары басқармасы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2083426,0 </w:t>
            </w:r>
          </w:p>
        </w:tc>
      </w:tr>
      <w:tr>
        <w:trPr>
          <w:trHeight w:val="525"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003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Автомобиль жолдарының  жұмыс істеуін қамтамасыз  ету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2083426,0 </w:t>
            </w:r>
          </w:p>
        </w:tc>
      </w:tr>
      <w:tr>
        <w:trPr>
          <w:trHeight w:val="345"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04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Әуе көлігі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141890,7 </w:t>
            </w:r>
          </w:p>
        </w:tc>
      </w:tr>
      <w:tr>
        <w:trPr>
          <w:trHeight w:val="525"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268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Облыстың жолаушылар көлігі және автомобиль  жолдары басқармасы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141890,7 </w:t>
            </w:r>
          </w:p>
        </w:tc>
      </w:tr>
      <w:tr>
        <w:trPr>
          <w:trHeight w:val="525"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004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Жергілікті атқарушы  органдардың шешімі  бойынша тұрақты ішкі әуе  тасымалдарын субсидиялау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141890,7 </w:t>
            </w:r>
          </w:p>
        </w:tc>
      </w:tr>
      <w:tr>
        <w:trPr>
          <w:trHeight w:val="585"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09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Көлік және  коммуникациялар  саласындағы өзге де қызметтер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4731143,7 </w:t>
            </w:r>
          </w:p>
        </w:tc>
      </w:tr>
      <w:tr>
        <w:trPr>
          <w:trHeight w:val="690"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268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Облыстың жолаушылар көлігі және автомобиль  жолдары басқармасы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4731143,7 </w:t>
            </w:r>
          </w:p>
        </w:tc>
      </w:tr>
      <w:tr>
        <w:trPr>
          <w:trHeight w:val="585"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001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Жолаушылар көлігі және  автомобиль жолдары  басқармасының қызметін  қамтамасыз ету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31414,0 </w:t>
            </w:r>
          </w:p>
        </w:tc>
      </w:tr>
      <w:tr>
        <w:trPr>
          <w:trHeight w:val="375"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002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Көлік инфрақұрылымын  дамыту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569521,0 </w:t>
            </w:r>
          </w:p>
        </w:tc>
      </w:tr>
      <w:tr>
        <w:trPr>
          <w:trHeight w:val="510"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005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Әлеуметтік маңызы бар  ауданаралық (қалааралық)  қатынастар бойынша  жолаушылар тасымалын  ұйымдастыру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204146,7 </w:t>
            </w:r>
          </w:p>
        </w:tc>
      </w:tr>
      <w:tr>
        <w:trPr>
          <w:trHeight w:val="510"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009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Аудандар (облыстық маңызы бар қалалар) бюджеттеріне өңірлік жұмыспен қамту  және кадрларды қайта  даярлау стратегиясын іске асыру шеңберінде аудандық маңызы бар автомобиль  жолдарын, қалалар және  елді мекендер көшелерін  жөндеуге және ұстауға  берілетін ағымдағы  нысаналы трансферттер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3090415,0 </w:t>
            </w:r>
          </w:p>
        </w:tc>
      </w:tr>
      <w:tr>
        <w:trPr>
          <w:trHeight w:val="510"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013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облыстық маңызы бар автомобиль  жолдарын, қалалар және  елді мекендер көшелерін  жөндеу және ұстау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570647,0 </w:t>
            </w:r>
          </w:p>
        </w:tc>
      </w:tr>
      <w:tr>
        <w:trPr>
          <w:trHeight w:val="390"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113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Жергілікті бюджеттерден  трансферттер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265000,0 </w:t>
            </w:r>
          </w:p>
        </w:tc>
      </w:tr>
      <w:tr>
        <w:trPr>
          <w:trHeight w:val="375"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13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Басқалар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498337,0 </w:t>
            </w:r>
          </w:p>
        </w:tc>
      </w:tr>
      <w:tr>
        <w:trPr>
          <w:trHeight w:val="405"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01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Экономикалық қызметті  реттеу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81139,0 </w:t>
            </w:r>
          </w:p>
        </w:tc>
      </w:tr>
      <w:tr>
        <w:trPr>
          <w:trHeight w:val="570"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265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Облыстың кәсіпкерлік және өнеркәсіп басқармасы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81139,0 </w:t>
            </w:r>
          </w:p>
        </w:tc>
      </w:tr>
      <w:tr>
        <w:trPr>
          <w:trHeight w:val="495"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001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Кәсіпкерлік және  өнеркәсіп басқармасының  қызметін қамтамасыз ету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81139,0 </w:t>
            </w:r>
          </w:p>
        </w:tc>
      </w:tr>
      <w:tr>
        <w:trPr>
          <w:trHeight w:val="375"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09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Басқалар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417198,0 </w:t>
            </w:r>
          </w:p>
        </w:tc>
      </w:tr>
      <w:tr>
        <w:trPr>
          <w:trHeight w:val="270"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257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Облыстың қаржы басқармасы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351074,0 </w:t>
            </w:r>
          </w:p>
        </w:tc>
      </w:tr>
      <w:tr>
        <w:trPr>
          <w:trHeight w:val="465"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012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Облыстық жергілікті  атқарушы органының  резерві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351074,0 </w:t>
            </w:r>
          </w:p>
        </w:tc>
      </w:tr>
      <w:tr>
        <w:trPr>
          <w:trHeight w:val="540"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258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Облыстың экономика және бюджеттік жоспарлау басқармасы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59624,0 </w:t>
            </w:r>
          </w:p>
        </w:tc>
      </w:tr>
      <w:tr>
        <w:trPr>
          <w:trHeight w:val="720"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003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Жергілікті бюджеттік  инвестициялық жобалардың (бағдарламалардың)  техникалық-экономикалық  негіздемелерін әзірлеу  және оған сараптама  жүргізу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59624,0 </w:t>
            </w:r>
          </w:p>
        </w:tc>
      </w:tr>
      <w:tr>
        <w:trPr>
          <w:trHeight w:val="645"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265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Облыстың кәсіпкерлік және өнеркәсіп басқармасы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6500,0 </w:t>
            </w:r>
          </w:p>
        </w:tc>
      </w:tr>
      <w:tr>
        <w:trPr>
          <w:trHeight w:val="540"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007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Индустриалдық-инновациялық даму стратегиясын іске  асыру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6500,0 </w:t>
            </w:r>
          </w:p>
        </w:tc>
      </w:tr>
      <w:tr>
        <w:trPr>
          <w:trHeight w:val="375"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15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Трансферттер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21816175,8 </w:t>
            </w:r>
          </w:p>
        </w:tc>
      </w:tr>
      <w:tr>
        <w:trPr>
          <w:trHeight w:val="375"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01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Трансферттер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21816175,8 </w:t>
            </w:r>
          </w:p>
        </w:tc>
      </w:tr>
      <w:tr>
        <w:trPr>
          <w:trHeight w:val="285"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257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Облыстың қаржы басқармасы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21816175,8 </w:t>
            </w:r>
          </w:p>
        </w:tc>
      </w:tr>
      <w:tr>
        <w:trPr>
          <w:trHeight w:val="375"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007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Субвенциялар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20523740,0 </w:t>
            </w:r>
          </w:p>
        </w:tc>
      </w:tr>
      <w:tr>
        <w:trPr>
          <w:trHeight w:val="375"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011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Пайдаланылмаған (толық  пайдаланылмаған) нысаналы трансферттерді қайтару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264855,8 </w:t>
            </w:r>
          </w:p>
        </w:tc>
      </w:tr>
      <w:tr>
        <w:trPr>
          <w:trHeight w:val="375"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024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Мемлекеттік органдардың  функцияларын мемлекеттік  басқарудың төменгі тұрған  деңгейлерінен жоғарғы деңгейлерге беруге  байланысты жоғары тұрған бюджеттерге берілетін ағымдағы нысаналы  трансферттер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1027580,0 </w:t>
            </w:r>
          </w:p>
        </w:tc>
      </w:tr>
      <w:tr>
        <w:trPr>
          <w:trHeight w:val="375"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III. Таза бюджеттік  кредит беру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50771,0 </w:t>
            </w:r>
          </w:p>
        </w:tc>
      </w:tr>
      <w:tr>
        <w:trPr>
          <w:trHeight w:val="375"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Бюджеттік кредиттер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1123000,0 </w:t>
            </w:r>
          </w:p>
        </w:tc>
      </w:tr>
      <w:tr>
        <w:trPr>
          <w:trHeight w:val="465"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7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Тұрғын үй-коммуналдық  шаруашылығы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1123000,0 </w:t>
            </w:r>
          </w:p>
        </w:tc>
      </w:tr>
      <w:tr>
        <w:trPr>
          <w:trHeight w:val="390"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01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Тұрғын үй шаруашылығы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1123000,0 </w:t>
            </w:r>
          </w:p>
        </w:tc>
      </w:tr>
      <w:tr>
        <w:trPr>
          <w:trHeight w:val="390"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271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Облыстың құрылыс басқармасы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1123000,0 </w:t>
            </w:r>
          </w:p>
        </w:tc>
      </w:tr>
      <w:tr>
        <w:trPr>
          <w:trHeight w:val="390"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009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Аудандар (облыстық маңызы бар қалалар) бюджеттеріне тұрғын үй салуға және  (немесе) сатып алуға  кредит беру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1123000,0 </w:t>
            </w:r>
          </w:p>
        </w:tc>
      </w:tr>
      <w:tr>
        <w:trPr>
          <w:trHeight w:val="390"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5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Бюджеттік кредиттерді өтеу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1072229,0 </w:t>
            </w:r>
          </w:p>
        </w:tc>
      </w:tr>
      <w:tr>
        <w:trPr>
          <w:trHeight w:val="390"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01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Бюджеттік кредиттерді  өтеу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1072229,0 </w:t>
            </w:r>
          </w:p>
        </w:tc>
      </w:tr>
      <w:tr>
        <w:trPr>
          <w:trHeight w:val="390"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Мемлекеттік бюджеттен  берілген бюджеттік  кредиттерді өтеу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1072229,0 </w:t>
            </w:r>
          </w:p>
        </w:tc>
      </w:tr>
      <w:tr>
        <w:trPr>
          <w:trHeight w:val="660"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IV. Қаржы активтерімен  жасалатын операциялар  бойынша сальдо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559705,5 </w:t>
            </w:r>
          </w:p>
        </w:tc>
      </w:tr>
      <w:tr>
        <w:trPr>
          <w:trHeight w:val="465"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Қаржы активтерін сатып алу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559705,5 </w:t>
            </w:r>
          </w:p>
        </w:tc>
      </w:tr>
      <w:tr>
        <w:trPr>
          <w:trHeight w:val="360"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13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Басқалар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559705,5 </w:t>
            </w:r>
          </w:p>
        </w:tc>
      </w:tr>
      <w:tr>
        <w:trPr>
          <w:trHeight w:val="360"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09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Басқалар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559705,5 </w:t>
            </w:r>
          </w:p>
        </w:tc>
      </w:tr>
      <w:tr>
        <w:trPr>
          <w:trHeight w:val="345"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257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Облыстың қаржы басқармасы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559705,5 </w:t>
            </w:r>
          </w:p>
        </w:tc>
      </w:tr>
      <w:tr>
        <w:trPr>
          <w:trHeight w:val="525"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005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559705,5 </w:t>
            </w:r>
          </w:p>
        </w:tc>
      </w:tr>
      <w:tr>
        <w:trPr>
          <w:trHeight w:val="330"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6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Мемлекеттің қаржы  активтерін сатудан түсетін түсімдер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0,0 </w:t>
            </w:r>
          </w:p>
        </w:tc>
      </w:tr>
      <w:tr>
        <w:trPr>
          <w:trHeight w:val="330"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01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Мемлекеттің қаржы  активтерін сатудан  түсетін түсімдер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 </w:t>
            </w:r>
          </w:p>
        </w:tc>
      </w:tr>
      <w:tr>
        <w:trPr>
          <w:trHeight w:val="330"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Мемлекеттің қаржы  активтерін ел ішінде  сатудан түсетін түсімдер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 </w:t>
            </w:r>
          </w:p>
        </w:tc>
      </w:tr>
      <w:tr>
        <w:trPr>
          <w:trHeight w:val="330"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V. Бюджет тапшылығы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-530193,7 </w:t>
            </w:r>
          </w:p>
        </w:tc>
      </w:tr>
      <w:tr>
        <w:trPr>
          <w:trHeight w:val="165" w:hRule="atLeast"/>
        </w:trPr>
        <w:tc>
          <w:tcPr>
            <w:tcW w:w="7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VI. Бюджет тапшылығын қаржыландыру </w:t>
            </w:r>
          </w:p>
        </w:tc>
        <w:tc>
          <w:tcPr>
            <w:tcW w:w="2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530193,7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Шығыс Қазақстан облыстық мәслихатының </w:t>
      </w:r>
      <w:r>
        <w:br/>
      </w:r>
      <w:r>
        <w:rPr>
          <w:rFonts w:ascii="Times New Roman"/>
          <w:b w:val="false"/>
          <w:i w:val="false"/>
          <w:color w:val="000000"/>
          <w:sz w:val="28"/>
        </w:rPr>
        <w:t xml:space="preserve">
2009 жылғы 17 сәуірдегі </w:t>
      </w:r>
      <w:r>
        <w:br/>
      </w:r>
      <w:r>
        <w:rPr>
          <w:rFonts w:ascii="Times New Roman"/>
          <w:b w:val="false"/>
          <w:i w:val="false"/>
          <w:color w:val="000000"/>
          <w:sz w:val="28"/>
        </w:rPr>
        <w:t xml:space="preserve">
№ 13/153-ІV шешіміне </w:t>
      </w:r>
      <w:r>
        <w:br/>
      </w:r>
      <w:r>
        <w:rPr>
          <w:rFonts w:ascii="Times New Roman"/>
          <w:b w:val="false"/>
          <w:i w:val="false"/>
          <w:color w:val="000000"/>
          <w:sz w:val="28"/>
        </w:rPr>
        <w:t xml:space="preserve">
2 қосымша </w:t>
      </w:r>
    </w:p>
    <w:p>
      <w:pPr>
        <w:spacing w:after="0"/>
        <w:ind w:left="0"/>
        <w:jc w:val="both"/>
      </w:pPr>
      <w:r>
        <w:rPr>
          <w:rFonts w:ascii="Times New Roman"/>
          <w:b w:val="false"/>
          <w:i w:val="false"/>
          <w:color w:val="000000"/>
          <w:sz w:val="28"/>
        </w:rPr>
        <w:t xml:space="preserve">Шығыс Қазақстан облыстық мәслихатының </w:t>
      </w:r>
      <w:r>
        <w:br/>
      </w:r>
      <w:r>
        <w:rPr>
          <w:rFonts w:ascii="Times New Roman"/>
          <w:b w:val="false"/>
          <w:i w:val="false"/>
          <w:color w:val="000000"/>
          <w:sz w:val="28"/>
        </w:rPr>
        <w:t xml:space="preserve">
2008 жылғы 19 желтоқсандағы </w:t>
      </w:r>
      <w:r>
        <w:br/>
      </w:r>
      <w:r>
        <w:rPr>
          <w:rFonts w:ascii="Times New Roman"/>
          <w:b w:val="false"/>
          <w:i w:val="false"/>
          <w:color w:val="000000"/>
          <w:sz w:val="28"/>
        </w:rPr>
        <w:t xml:space="preserve">
№ 10/129-IV шешіміне </w:t>
      </w:r>
      <w:r>
        <w:br/>
      </w:r>
      <w:r>
        <w:rPr>
          <w:rFonts w:ascii="Times New Roman"/>
          <w:b w:val="false"/>
          <w:i w:val="false"/>
          <w:color w:val="000000"/>
          <w:sz w:val="28"/>
        </w:rPr>
        <w:t xml:space="preserve">
5 қосымша </w:t>
      </w:r>
    </w:p>
    <w:p>
      <w:pPr>
        <w:spacing w:after="0"/>
        <w:ind w:left="0"/>
        <w:jc w:val="both"/>
      </w:pPr>
      <w:r>
        <w:rPr>
          <w:rFonts w:ascii="Times New Roman"/>
          <w:b w:val="false"/>
          <w:i w:val="false"/>
          <w:color w:val="000000"/>
          <w:sz w:val="28"/>
        </w:rPr>
        <w:t xml:space="preserve">      </w:t>
      </w:r>
      <w:r>
        <w:rPr>
          <w:rFonts w:ascii="Times New Roman"/>
          <w:b/>
          <w:i w:val="false"/>
          <w:color w:val="000080"/>
          <w:sz w:val="28"/>
        </w:rPr>
        <w:t xml:space="preserve">Облыстық бюджеттен аудандар (облыстық маңызы бар қалалар) бюджеттеріне берілетін трансферттер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0"/>
        <w:gridCol w:w="2389"/>
        <w:gridCol w:w="1935"/>
        <w:gridCol w:w="1874"/>
        <w:gridCol w:w="2400"/>
        <w:gridCol w:w="2462"/>
      </w:tblGrid>
      <w:tr>
        <w:trPr>
          <w:trHeight w:val="1425" w:hRule="atLeast"/>
        </w:trPr>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 р/с </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Атауы </w:t>
            </w:r>
          </w:p>
        </w:tc>
        <w:tc>
          <w:tcPr>
            <w:tcW w:w="19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Сомасы (мың теңге) </w:t>
            </w:r>
          </w:p>
        </w:tc>
        <w:tc>
          <w:tcPr>
            <w:tcW w:w="18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Облыс әкімі аппараты </w:t>
            </w:r>
          </w:p>
        </w:tc>
        <w:tc>
          <w:tcPr>
            <w:tcW w:w="2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Білім басқармасы </w:t>
            </w:r>
          </w:p>
        </w:tc>
        <w:tc>
          <w:tcPr>
            <w:tcW w:w="2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Жолаушылар көлігі және автомобиль жолдары басқармасы </w:t>
            </w:r>
          </w:p>
        </w:tc>
      </w:tr>
      <w:tr>
        <w:trPr>
          <w:trHeight w:val="315" w:hRule="atLeast"/>
        </w:trPr>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w:t>
            </w:r>
          </w:p>
        </w:tc>
        <w:tc>
          <w:tcPr>
            <w:tcW w:w="19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 </w:t>
            </w:r>
          </w:p>
        </w:tc>
        <w:tc>
          <w:tcPr>
            <w:tcW w:w="18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 </w:t>
            </w:r>
          </w:p>
        </w:tc>
        <w:tc>
          <w:tcPr>
            <w:tcW w:w="2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 </w:t>
            </w:r>
          </w:p>
        </w:tc>
        <w:tc>
          <w:tcPr>
            <w:tcW w:w="2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 </w:t>
            </w:r>
          </w:p>
        </w:tc>
      </w:tr>
      <w:tr>
        <w:trPr>
          <w:trHeight w:val="315" w:hRule="atLeast"/>
        </w:trPr>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Барлығы </w:t>
            </w:r>
          </w:p>
        </w:tc>
        <w:tc>
          <w:tcPr>
            <w:tcW w:w="19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977114,0 </w:t>
            </w:r>
          </w:p>
        </w:tc>
        <w:tc>
          <w:tcPr>
            <w:tcW w:w="18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15000,0 </w:t>
            </w:r>
          </w:p>
        </w:tc>
        <w:tc>
          <w:tcPr>
            <w:tcW w:w="2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115 399,0 </w:t>
            </w:r>
          </w:p>
        </w:tc>
        <w:tc>
          <w:tcPr>
            <w:tcW w:w="2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265 000,0 </w:t>
            </w:r>
          </w:p>
        </w:tc>
      </w:tr>
      <w:tr>
        <w:trPr>
          <w:trHeight w:val="315" w:hRule="atLeast"/>
        </w:trPr>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Бородулиха ауданы </w:t>
            </w:r>
          </w:p>
        </w:tc>
        <w:tc>
          <w:tcPr>
            <w:tcW w:w="19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11 000,0 </w:t>
            </w:r>
          </w:p>
        </w:tc>
        <w:tc>
          <w:tcPr>
            <w:tcW w:w="18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0,0 </w:t>
            </w:r>
          </w:p>
        </w:tc>
        <w:tc>
          <w:tcPr>
            <w:tcW w:w="2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0,0 </w:t>
            </w:r>
          </w:p>
        </w:tc>
        <w:tc>
          <w:tcPr>
            <w:tcW w:w="2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0,0 </w:t>
            </w:r>
          </w:p>
        </w:tc>
      </w:tr>
      <w:tr>
        <w:trPr>
          <w:trHeight w:val="315" w:hRule="atLeast"/>
        </w:trPr>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соның ішінде: </w:t>
            </w:r>
          </w:p>
        </w:tc>
        <w:tc>
          <w:tcPr>
            <w:tcW w:w="19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8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2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2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r>
      <w:tr>
        <w:trPr>
          <w:trHeight w:val="315" w:hRule="atLeast"/>
        </w:trPr>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«Белағаш  топтық су  құбырын қайта жаңғырту 1  кезегі, 2  кезегі» объектісі  бойынша жер  пайдалануға  құқық  белгілеу  құжаттарын,  техникалық  паспортын және мемлекеттік  актісін ресімдеуге </w:t>
            </w:r>
          </w:p>
        </w:tc>
        <w:tc>
          <w:tcPr>
            <w:tcW w:w="19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11 000,0 </w:t>
            </w:r>
          </w:p>
        </w:tc>
        <w:tc>
          <w:tcPr>
            <w:tcW w:w="18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2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2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r>
      <w:tr>
        <w:trPr>
          <w:trHeight w:val="375" w:hRule="atLeast"/>
        </w:trPr>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Глубокое  ауданы </w:t>
            </w:r>
          </w:p>
        </w:tc>
        <w:tc>
          <w:tcPr>
            <w:tcW w:w="19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40 000,0 </w:t>
            </w:r>
          </w:p>
        </w:tc>
        <w:tc>
          <w:tcPr>
            <w:tcW w:w="18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0,0 </w:t>
            </w:r>
          </w:p>
        </w:tc>
        <w:tc>
          <w:tcPr>
            <w:tcW w:w="2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0,0 </w:t>
            </w:r>
          </w:p>
        </w:tc>
        <w:tc>
          <w:tcPr>
            <w:tcW w:w="2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0,0 </w:t>
            </w:r>
          </w:p>
        </w:tc>
      </w:tr>
      <w:tr>
        <w:trPr>
          <w:trHeight w:val="375" w:hRule="atLeast"/>
        </w:trPr>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соның ішінде: </w:t>
            </w:r>
          </w:p>
        </w:tc>
        <w:tc>
          <w:tcPr>
            <w:tcW w:w="19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Төтенше  жағдайдың алдын алу  мақсатында  Глубокое  кентін  жылумен  қамтамасыз етуге </w:t>
            </w:r>
          </w:p>
        </w:tc>
        <w:tc>
          <w:tcPr>
            <w:tcW w:w="19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40 000,0 </w:t>
            </w:r>
          </w:p>
        </w:tc>
        <w:tc>
          <w:tcPr>
            <w:tcW w:w="18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 </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Жарма ауданы </w:t>
            </w:r>
          </w:p>
        </w:tc>
        <w:tc>
          <w:tcPr>
            <w:tcW w:w="19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1 680,0 </w:t>
            </w:r>
          </w:p>
        </w:tc>
        <w:tc>
          <w:tcPr>
            <w:tcW w:w="18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0,0 </w:t>
            </w:r>
          </w:p>
        </w:tc>
        <w:tc>
          <w:tcPr>
            <w:tcW w:w="2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0,0 </w:t>
            </w:r>
          </w:p>
        </w:tc>
        <w:tc>
          <w:tcPr>
            <w:tcW w:w="2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0,0 </w:t>
            </w:r>
          </w:p>
        </w:tc>
      </w:tr>
      <w:tr>
        <w:trPr>
          <w:trHeight w:val="375" w:hRule="atLeast"/>
        </w:trPr>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соның ішінде: </w:t>
            </w:r>
          </w:p>
        </w:tc>
        <w:tc>
          <w:tcPr>
            <w:tcW w:w="19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Жаңа Өзен  ауылындағы Шәкенов  атындағы  орта  мектеп  аумағын  жайластыру (соның  ішінде  жобалау-сметалық  құжаттама  әзірлеу) </w:t>
            </w:r>
          </w:p>
        </w:tc>
        <w:tc>
          <w:tcPr>
            <w:tcW w:w="19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1 680,0 </w:t>
            </w:r>
          </w:p>
        </w:tc>
        <w:tc>
          <w:tcPr>
            <w:tcW w:w="18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 </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Зайсан  ауданы </w:t>
            </w:r>
          </w:p>
        </w:tc>
        <w:tc>
          <w:tcPr>
            <w:tcW w:w="19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79 399,0 </w:t>
            </w:r>
          </w:p>
        </w:tc>
        <w:tc>
          <w:tcPr>
            <w:tcW w:w="18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0,0 </w:t>
            </w:r>
          </w:p>
        </w:tc>
        <w:tc>
          <w:tcPr>
            <w:tcW w:w="2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79 399,0 </w:t>
            </w:r>
          </w:p>
        </w:tc>
        <w:tc>
          <w:tcPr>
            <w:tcW w:w="2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0,0 </w:t>
            </w:r>
          </w:p>
        </w:tc>
      </w:tr>
      <w:tr>
        <w:trPr>
          <w:trHeight w:val="375" w:hRule="atLeast"/>
        </w:trPr>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соның ішінде: </w:t>
            </w:r>
          </w:p>
        </w:tc>
        <w:tc>
          <w:tcPr>
            <w:tcW w:w="19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Зайсан  қаласында 135  оқушыға  арналған  мектеп  жанындағы  интернат  ұйымдастыру үшін  ғимараттар сатып  алуға </w:t>
            </w:r>
          </w:p>
        </w:tc>
        <w:tc>
          <w:tcPr>
            <w:tcW w:w="19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79 399,0 </w:t>
            </w:r>
          </w:p>
        </w:tc>
        <w:tc>
          <w:tcPr>
            <w:tcW w:w="18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79 399,0 </w:t>
            </w:r>
          </w:p>
        </w:tc>
        <w:tc>
          <w:tcPr>
            <w:tcW w:w="2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 </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Күршім  ауданы </w:t>
            </w:r>
          </w:p>
        </w:tc>
        <w:tc>
          <w:tcPr>
            <w:tcW w:w="19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15 000,0 </w:t>
            </w:r>
          </w:p>
        </w:tc>
        <w:tc>
          <w:tcPr>
            <w:tcW w:w="18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15 000,0 </w:t>
            </w:r>
          </w:p>
        </w:tc>
        <w:tc>
          <w:tcPr>
            <w:tcW w:w="2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0,0 </w:t>
            </w:r>
          </w:p>
        </w:tc>
        <w:tc>
          <w:tcPr>
            <w:tcW w:w="2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0,0 </w:t>
            </w:r>
          </w:p>
        </w:tc>
      </w:tr>
      <w:tr>
        <w:trPr>
          <w:trHeight w:val="375" w:hRule="atLeast"/>
        </w:trPr>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соның ішінде: </w:t>
            </w:r>
          </w:p>
        </w:tc>
        <w:tc>
          <w:tcPr>
            <w:tcW w:w="19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«Қазпошта» акционерлік қоғамы  ғимаратының екі  қабатын  сатып  алуға </w:t>
            </w:r>
          </w:p>
        </w:tc>
        <w:tc>
          <w:tcPr>
            <w:tcW w:w="19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15 000,0 </w:t>
            </w:r>
          </w:p>
        </w:tc>
        <w:tc>
          <w:tcPr>
            <w:tcW w:w="18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15 000,0 </w:t>
            </w:r>
          </w:p>
        </w:tc>
        <w:tc>
          <w:tcPr>
            <w:tcW w:w="2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 </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Курчатов қаласы </w:t>
            </w:r>
          </w:p>
        </w:tc>
        <w:tc>
          <w:tcPr>
            <w:tcW w:w="19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123000,0 </w:t>
            </w:r>
          </w:p>
        </w:tc>
        <w:tc>
          <w:tcPr>
            <w:tcW w:w="18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0,0 </w:t>
            </w:r>
          </w:p>
        </w:tc>
        <w:tc>
          <w:tcPr>
            <w:tcW w:w="2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36 000,0 </w:t>
            </w:r>
          </w:p>
        </w:tc>
        <w:tc>
          <w:tcPr>
            <w:tcW w:w="2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45 000,0 </w:t>
            </w:r>
          </w:p>
        </w:tc>
      </w:tr>
      <w:tr>
        <w:trPr>
          <w:trHeight w:val="375" w:hRule="atLeast"/>
        </w:trPr>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соның ішінде: </w:t>
            </w:r>
          </w:p>
        </w:tc>
        <w:tc>
          <w:tcPr>
            <w:tcW w:w="19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Нөсерлік  канализацияны  тазарту </w:t>
            </w:r>
          </w:p>
        </w:tc>
        <w:tc>
          <w:tcPr>
            <w:tcW w:w="19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45 000,0 </w:t>
            </w:r>
          </w:p>
        </w:tc>
        <w:tc>
          <w:tcPr>
            <w:tcW w:w="18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45 000,0 </w:t>
            </w:r>
          </w:p>
        </w:tc>
      </w:tr>
      <w:tr>
        <w:trPr>
          <w:trHeight w:val="375" w:hRule="atLeast"/>
        </w:trPr>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 тұрғын үй және  инженерлік  коммуникацияларды қайта  жаңғыртуға  жобалау-сметалық құжаттама  әзірлеуге </w:t>
            </w:r>
          </w:p>
        </w:tc>
        <w:tc>
          <w:tcPr>
            <w:tcW w:w="19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42 000,0 </w:t>
            </w:r>
          </w:p>
        </w:tc>
        <w:tc>
          <w:tcPr>
            <w:tcW w:w="18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Курчатов  қаласында қазақ тілінде оқытатын  мектеп ашу  үшін бұрынғы № 1 КТМ  ғимаратын  күрделі  жөндеуді  аяқтауға </w:t>
            </w:r>
          </w:p>
        </w:tc>
        <w:tc>
          <w:tcPr>
            <w:tcW w:w="19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36 000,0 </w:t>
            </w:r>
          </w:p>
        </w:tc>
        <w:tc>
          <w:tcPr>
            <w:tcW w:w="18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36 000,0 </w:t>
            </w:r>
          </w:p>
        </w:tc>
        <w:tc>
          <w:tcPr>
            <w:tcW w:w="2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 </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Семей қаласы </w:t>
            </w:r>
          </w:p>
        </w:tc>
        <w:tc>
          <w:tcPr>
            <w:tcW w:w="19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150000,0 </w:t>
            </w:r>
          </w:p>
        </w:tc>
        <w:tc>
          <w:tcPr>
            <w:tcW w:w="18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0,0 </w:t>
            </w:r>
          </w:p>
        </w:tc>
        <w:tc>
          <w:tcPr>
            <w:tcW w:w="2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0,0 </w:t>
            </w:r>
          </w:p>
        </w:tc>
        <w:tc>
          <w:tcPr>
            <w:tcW w:w="2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110 000,0 </w:t>
            </w:r>
          </w:p>
        </w:tc>
      </w:tr>
      <w:tr>
        <w:trPr>
          <w:trHeight w:val="375" w:hRule="atLeast"/>
        </w:trPr>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соның ішінде: </w:t>
            </w:r>
          </w:p>
        </w:tc>
        <w:tc>
          <w:tcPr>
            <w:tcW w:w="19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«Семей» спорт  клубы»  коммуналдық  мемлекеттік  қазыналық  кәсіпорнының  спорттық  іс-шараларына  қатысуға </w:t>
            </w:r>
          </w:p>
        </w:tc>
        <w:tc>
          <w:tcPr>
            <w:tcW w:w="19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40 000,0 </w:t>
            </w:r>
          </w:p>
        </w:tc>
        <w:tc>
          <w:tcPr>
            <w:tcW w:w="18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Қала жолдарын  жөндеуге </w:t>
            </w:r>
          </w:p>
        </w:tc>
        <w:tc>
          <w:tcPr>
            <w:tcW w:w="19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60 000,0 </w:t>
            </w:r>
          </w:p>
        </w:tc>
        <w:tc>
          <w:tcPr>
            <w:tcW w:w="18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60 000,0 </w:t>
            </w:r>
          </w:p>
        </w:tc>
      </w:tr>
      <w:tr>
        <w:trPr>
          <w:trHeight w:val="375" w:hRule="atLeast"/>
        </w:trPr>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Саяжай  алаптары  маңындағы қала жолдарын  жөндеуге </w:t>
            </w:r>
          </w:p>
        </w:tc>
        <w:tc>
          <w:tcPr>
            <w:tcW w:w="19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50 000,0 </w:t>
            </w:r>
          </w:p>
        </w:tc>
        <w:tc>
          <w:tcPr>
            <w:tcW w:w="18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50 000,0 </w:t>
            </w:r>
          </w:p>
        </w:tc>
      </w:tr>
      <w:tr>
        <w:trPr>
          <w:trHeight w:val="375" w:hRule="atLeast"/>
        </w:trPr>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 </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Өскемен қаласы </w:t>
            </w:r>
          </w:p>
        </w:tc>
        <w:tc>
          <w:tcPr>
            <w:tcW w:w="19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242615,0 </w:t>
            </w:r>
          </w:p>
        </w:tc>
        <w:tc>
          <w:tcPr>
            <w:tcW w:w="18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0,0 </w:t>
            </w:r>
          </w:p>
        </w:tc>
        <w:tc>
          <w:tcPr>
            <w:tcW w:w="2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0,0 </w:t>
            </w:r>
          </w:p>
        </w:tc>
        <w:tc>
          <w:tcPr>
            <w:tcW w:w="2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110 000,0 </w:t>
            </w:r>
          </w:p>
        </w:tc>
      </w:tr>
      <w:tr>
        <w:trPr>
          <w:trHeight w:val="375" w:hRule="atLeast"/>
        </w:trPr>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соның ішінде: </w:t>
            </w:r>
          </w:p>
        </w:tc>
        <w:tc>
          <w:tcPr>
            <w:tcW w:w="19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Өскемен  қаласында шағын  отбасылық  жатақхана  салуға  жобалау-сметалық құжаттама  әзірлеуге </w:t>
            </w:r>
          </w:p>
        </w:tc>
        <w:tc>
          <w:tcPr>
            <w:tcW w:w="19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9 800,0 </w:t>
            </w:r>
          </w:p>
        </w:tc>
        <w:tc>
          <w:tcPr>
            <w:tcW w:w="18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Өскемен  қаласында </w:t>
            </w:r>
          </w:p>
        </w:tc>
        <w:tc>
          <w:tcPr>
            <w:tcW w:w="19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9 100,0 </w:t>
            </w:r>
          </w:p>
        </w:tc>
        <w:tc>
          <w:tcPr>
            <w:tcW w:w="18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инженерлік  желілері бар тұрғын үй  салуға  жобалау-сметалық  құжаттама  әзірлеуге </w:t>
            </w:r>
          </w:p>
        </w:tc>
        <w:tc>
          <w:tcPr>
            <w:tcW w:w="19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Қала  жолдарын  жөндеуге </w:t>
            </w:r>
          </w:p>
        </w:tc>
        <w:tc>
          <w:tcPr>
            <w:tcW w:w="19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60 000,0 </w:t>
            </w:r>
          </w:p>
        </w:tc>
        <w:tc>
          <w:tcPr>
            <w:tcW w:w="18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60 000,0 </w:t>
            </w:r>
          </w:p>
        </w:tc>
      </w:tr>
      <w:tr>
        <w:trPr>
          <w:trHeight w:val="375" w:hRule="atLeast"/>
        </w:trPr>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Саяжай  алаптары  маңындағы қала  жолдарын  жөндеуге </w:t>
            </w:r>
          </w:p>
        </w:tc>
        <w:tc>
          <w:tcPr>
            <w:tcW w:w="19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50 000,0 </w:t>
            </w:r>
          </w:p>
        </w:tc>
        <w:tc>
          <w:tcPr>
            <w:tcW w:w="18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50 000,0 </w:t>
            </w:r>
          </w:p>
        </w:tc>
      </w:tr>
      <w:tr>
        <w:trPr>
          <w:trHeight w:val="375" w:hRule="atLeast"/>
        </w:trPr>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"Восток"  футбол  клубы"  мемлекеттік коммуналдық  қазыналық  кәсіпорының  спорттық  іс-шараларына қатысуға </w:t>
            </w:r>
          </w:p>
        </w:tc>
        <w:tc>
          <w:tcPr>
            <w:tcW w:w="19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60 000,0 </w:t>
            </w:r>
          </w:p>
        </w:tc>
        <w:tc>
          <w:tcPr>
            <w:tcW w:w="18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Өскемен  қаласында Абай  Құнанбаев  ескерткішін  салу, соның  ішінде  жобалау-сметалық  құжаттама  әзірлеу </w:t>
            </w:r>
          </w:p>
        </w:tc>
        <w:tc>
          <w:tcPr>
            <w:tcW w:w="19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40 410,0 </w:t>
            </w:r>
          </w:p>
        </w:tc>
        <w:tc>
          <w:tcPr>
            <w:tcW w:w="18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Өскемен  қаласындағы арынды  канализациялық  коллекторды 3 2 М қайта қосу  камерасынан Ертіс  өзенінің сол жағалауындағы тазарту  имараттарына дейін қайта жаңғыртуға </w:t>
            </w:r>
          </w:p>
        </w:tc>
        <w:tc>
          <w:tcPr>
            <w:tcW w:w="19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13 305,0 </w:t>
            </w:r>
          </w:p>
        </w:tc>
        <w:tc>
          <w:tcPr>
            <w:tcW w:w="18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 </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Ұлан ауданы </w:t>
            </w:r>
          </w:p>
        </w:tc>
        <w:tc>
          <w:tcPr>
            <w:tcW w:w="19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191420,0 </w:t>
            </w:r>
          </w:p>
        </w:tc>
        <w:tc>
          <w:tcPr>
            <w:tcW w:w="18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0,0 </w:t>
            </w:r>
          </w:p>
        </w:tc>
        <w:tc>
          <w:tcPr>
            <w:tcW w:w="2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0,0 </w:t>
            </w:r>
          </w:p>
        </w:tc>
        <w:tc>
          <w:tcPr>
            <w:tcW w:w="2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0,0 </w:t>
            </w:r>
          </w:p>
        </w:tc>
      </w:tr>
      <w:tr>
        <w:trPr>
          <w:trHeight w:val="375" w:hRule="atLeast"/>
        </w:trPr>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соның ішінде: </w:t>
            </w:r>
          </w:p>
        </w:tc>
        <w:tc>
          <w:tcPr>
            <w:tcW w:w="19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Молодежный  кентінде 80  пәтерлік  тұрғын үй салу </w:t>
            </w:r>
          </w:p>
        </w:tc>
        <w:tc>
          <w:tcPr>
            <w:tcW w:w="19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191420,0 </w:t>
            </w:r>
          </w:p>
        </w:tc>
        <w:tc>
          <w:tcPr>
            <w:tcW w:w="18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 </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Үржар  ауданы </w:t>
            </w:r>
          </w:p>
        </w:tc>
        <w:tc>
          <w:tcPr>
            <w:tcW w:w="19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15 000,0 </w:t>
            </w:r>
          </w:p>
        </w:tc>
        <w:tc>
          <w:tcPr>
            <w:tcW w:w="18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0,0 </w:t>
            </w:r>
          </w:p>
        </w:tc>
        <w:tc>
          <w:tcPr>
            <w:tcW w:w="2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0,0 </w:t>
            </w:r>
          </w:p>
        </w:tc>
        <w:tc>
          <w:tcPr>
            <w:tcW w:w="2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0,0 </w:t>
            </w:r>
          </w:p>
        </w:tc>
      </w:tr>
      <w:tr>
        <w:trPr>
          <w:trHeight w:val="375" w:hRule="atLeast"/>
        </w:trPr>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соның ішінде: </w:t>
            </w:r>
          </w:p>
        </w:tc>
        <w:tc>
          <w:tcPr>
            <w:tcW w:w="19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Үржар ауылында балаларға  арналған  мәдени-бос  уақыт  орталығын салу </w:t>
            </w:r>
          </w:p>
        </w:tc>
        <w:tc>
          <w:tcPr>
            <w:tcW w:w="19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15 000,0 </w:t>
            </w:r>
          </w:p>
        </w:tc>
        <w:tc>
          <w:tcPr>
            <w:tcW w:w="18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 </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Шемонаиха  ауданы </w:t>
            </w:r>
          </w:p>
        </w:tc>
        <w:tc>
          <w:tcPr>
            <w:tcW w:w="19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108000,0 </w:t>
            </w:r>
          </w:p>
        </w:tc>
        <w:tc>
          <w:tcPr>
            <w:tcW w:w="18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0,0 </w:t>
            </w:r>
          </w:p>
        </w:tc>
        <w:tc>
          <w:tcPr>
            <w:tcW w:w="2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0,0 </w:t>
            </w:r>
          </w:p>
        </w:tc>
        <w:tc>
          <w:tcPr>
            <w:tcW w:w="2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0,0 </w:t>
            </w:r>
          </w:p>
        </w:tc>
      </w:tr>
      <w:tr>
        <w:trPr>
          <w:trHeight w:val="375" w:hRule="atLeast"/>
        </w:trPr>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соның ішінде: </w:t>
            </w:r>
          </w:p>
        </w:tc>
        <w:tc>
          <w:tcPr>
            <w:tcW w:w="19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Первомайский  кенті  Металлургтер  көшесі 3,  Первомайский  кенті  Металлургтер  көшесі, 1  мекенжайы  бойынша  орналасқан  тұрғын үйлерге теплофон  орнатуға </w:t>
            </w:r>
          </w:p>
        </w:tc>
        <w:tc>
          <w:tcPr>
            <w:tcW w:w="19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20 000,0 </w:t>
            </w:r>
          </w:p>
        </w:tc>
        <w:tc>
          <w:tcPr>
            <w:tcW w:w="18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Первомайский  кенті  Металлургтер  көшесі 3,  Первомайский  кенті  Металлургтер  көшесі, 1  мекенжайы  бойынша  орналасқан  тұрғын үйлерді қалпына  келтіруге </w:t>
            </w:r>
          </w:p>
        </w:tc>
        <w:tc>
          <w:tcPr>
            <w:tcW w:w="19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28 000,0 </w:t>
            </w:r>
          </w:p>
        </w:tc>
        <w:tc>
          <w:tcPr>
            <w:tcW w:w="18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Первомайский  кентіндегі  сутоған  имараттарын  және суқұбыры  желілерін қайта жаңғырту </w:t>
            </w:r>
          </w:p>
        </w:tc>
        <w:tc>
          <w:tcPr>
            <w:tcW w:w="19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60 000,0 </w:t>
            </w:r>
          </w:p>
        </w:tc>
        <w:tc>
          <w:tcPr>
            <w:tcW w:w="18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
        <w:gridCol w:w="2431"/>
        <w:gridCol w:w="1954"/>
        <w:gridCol w:w="2238"/>
        <w:gridCol w:w="2198"/>
        <w:gridCol w:w="2340"/>
      </w:tblGrid>
      <w:tr>
        <w:trPr>
          <w:trHeight w:val="1425"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 р/с </w:t>
            </w:r>
          </w:p>
        </w:tc>
        <w:tc>
          <w:tcPr>
            <w:tcW w:w="24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Атауы </w:t>
            </w:r>
          </w:p>
        </w:tc>
        <w:tc>
          <w:tcPr>
            <w:tcW w:w="1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Сомасы (мың теңге) </w:t>
            </w:r>
          </w:p>
        </w:tc>
        <w:tc>
          <w:tcPr>
            <w:tcW w:w="22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Құрылыс басқармасы </w:t>
            </w:r>
          </w:p>
        </w:tc>
        <w:tc>
          <w:tcPr>
            <w:tcW w:w="21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Туризм, дене шынықтыру және спорт басқармасы </w:t>
            </w:r>
          </w:p>
        </w:tc>
        <w:tc>
          <w:tcPr>
            <w:tcW w:w="2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Энергетика және коммуналдық шаруашылық басқармасы </w:t>
            </w:r>
          </w:p>
        </w:tc>
      </w:tr>
      <w:tr>
        <w:trPr>
          <w:trHeight w:val="315"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c>
          <w:tcPr>
            <w:tcW w:w="24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w:t>
            </w:r>
          </w:p>
        </w:tc>
        <w:tc>
          <w:tcPr>
            <w:tcW w:w="1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 </w:t>
            </w:r>
          </w:p>
        </w:tc>
        <w:tc>
          <w:tcPr>
            <w:tcW w:w="22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 </w:t>
            </w:r>
          </w:p>
        </w:tc>
        <w:tc>
          <w:tcPr>
            <w:tcW w:w="21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 </w:t>
            </w:r>
          </w:p>
        </w:tc>
        <w:tc>
          <w:tcPr>
            <w:tcW w:w="2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 </w:t>
            </w:r>
          </w:p>
        </w:tc>
      </w:tr>
      <w:tr>
        <w:trPr>
          <w:trHeight w:val="315"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24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Барлығы </w:t>
            </w:r>
          </w:p>
        </w:tc>
        <w:tc>
          <w:tcPr>
            <w:tcW w:w="1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977114,0 </w:t>
            </w:r>
          </w:p>
        </w:tc>
        <w:tc>
          <w:tcPr>
            <w:tcW w:w="22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322 715,0 </w:t>
            </w:r>
          </w:p>
        </w:tc>
        <w:tc>
          <w:tcPr>
            <w:tcW w:w="21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100 000,0 </w:t>
            </w:r>
          </w:p>
        </w:tc>
        <w:tc>
          <w:tcPr>
            <w:tcW w:w="2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159 000,0 </w:t>
            </w:r>
          </w:p>
        </w:tc>
      </w:tr>
      <w:tr>
        <w:trPr>
          <w:trHeight w:val="315"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c>
          <w:tcPr>
            <w:tcW w:w="24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Бородулиха ауданы </w:t>
            </w:r>
          </w:p>
        </w:tc>
        <w:tc>
          <w:tcPr>
            <w:tcW w:w="1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11 000,0 </w:t>
            </w:r>
          </w:p>
        </w:tc>
        <w:tc>
          <w:tcPr>
            <w:tcW w:w="22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0,0 </w:t>
            </w:r>
          </w:p>
        </w:tc>
        <w:tc>
          <w:tcPr>
            <w:tcW w:w="21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0,0 </w:t>
            </w:r>
          </w:p>
        </w:tc>
        <w:tc>
          <w:tcPr>
            <w:tcW w:w="2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11 000,0 </w:t>
            </w:r>
          </w:p>
        </w:tc>
      </w:tr>
      <w:tr>
        <w:trPr>
          <w:trHeight w:val="315"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24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соның ішінде: </w:t>
            </w:r>
          </w:p>
        </w:tc>
        <w:tc>
          <w:tcPr>
            <w:tcW w:w="1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22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21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2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r>
      <w:tr>
        <w:trPr>
          <w:trHeight w:val="315"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24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«Белағаш топтық  су  құбырын қайта  жаңғырту 1  кезегі,  2  кезегі» объектісі  бойынша  жер  пайдалануға  құқық  белгілеу құжаттарын,  техникалық  паспортын және  мемлекеттік  актісін ресімдеуге </w:t>
            </w:r>
          </w:p>
        </w:tc>
        <w:tc>
          <w:tcPr>
            <w:tcW w:w="1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11 000,0 </w:t>
            </w:r>
          </w:p>
        </w:tc>
        <w:tc>
          <w:tcPr>
            <w:tcW w:w="22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21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2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11 000,0 </w:t>
            </w:r>
          </w:p>
        </w:tc>
      </w:tr>
      <w:tr>
        <w:trPr>
          <w:trHeight w:val="375"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w:t>
            </w:r>
          </w:p>
        </w:tc>
        <w:tc>
          <w:tcPr>
            <w:tcW w:w="24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Глубокое  ауданы </w:t>
            </w:r>
          </w:p>
        </w:tc>
        <w:tc>
          <w:tcPr>
            <w:tcW w:w="1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40 000,0 </w:t>
            </w:r>
          </w:p>
        </w:tc>
        <w:tc>
          <w:tcPr>
            <w:tcW w:w="22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0,0 </w:t>
            </w:r>
          </w:p>
        </w:tc>
        <w:tc>
          <w:tcPr>
            <w:tcW w:w="21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0,0 </w:t>
            </w:r>
          </w:p>
        </w:tc>
        <w:tc>
          <w:tcPr>
            <w:tcW w:w="2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40 000,0 </w:t>
            </w:r>
          </w:p>
        </w:tc>
      </w:tr>
      <w:tr>
        <w:trPr>
          <w:trHeight w:val="375"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соның ішінде: </w:t>
            </w:r>
          </w:p>
        </w:tc>
        <w:tc>
          <w:tcPr>
            <w:tcW w:w="1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Төтенше  жағдайдың алдын алу  мақсатында  Глубокое  кентін  жылумен  қамтамасыз  етуге </w:t>
            </w:r>
          </w:p>
        </w:tc>
        <w:tc>
          <w:tcPr>
            <w:tcW w:w="1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40 000,0 </w:t>
            </w:r>
          </w:p>
        </w:tc>
        <w:tc>
          <w:tcPr>
            <w:tcW w:w="22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40 000,0 </w:t>
            </w:r>
          </w:p>
        </w:tc>
      </w:tr>
      <w:tr>
        <w:trPr>
          <w:trHeight w:val="375"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 </w:t>
            </w:r>
          </w:p>
        </w:tc>
        <w:tc>
          <w:tcPr>
            <w:tcW w:w="24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Жарма ауданы </w:t>
            </w:r>
          </w:p>
        </w:tc>
        <w:tc>
          <w:tcPr>
            <w:tcW w:w="1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1 680,0 </w:t>
            </w:r>
          </w:p>
        </w:tc>
        <w:tc>
          <w:tcPr>
            <w:tcW w:w="22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1 680,0 </w:t>
            </w:r>
          </w:p>
        </w:tc>
        <w:tc>
          <w:tcPr>
            <w:tcW w:w="21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0,0 </w:t>
            </w:r>
          </w:p>
        </w:tc>
        <w:tc>
          <w:tcPr>
            <w:tcW w:w="2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0,0 </w:t>
            </w:r>
          </w:p>
        </w:tc>
      </w:tr>
      <w:tr>
        <w:trPr>
          <w:trHeight w:val="375"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соның ішінде: </w:t>
            </w:r>
          </w:p>
        </w:tc>
        <w:tc>
          <w:tcPr>
            <w:tcW w:w="1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Жаңа Өзен  ауылындағы  Шәкенов  атындағы орта мектеп  аумағын  жайластыру  (соның ішінде жобалау-сметалық құжаттама әзірлеу) </w:t>
            </w:r>
          </w:p>
        </w:tc>
        <w:tc>
          <w:tcPr>
            <w:tcW w:w="1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1 680,0 </w:t>
            </w:r>
          </w:p>
        </w:tc>
        <w:tc>
          <w:tcPr>
            <w:tcW w:w="22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1 680,0 </w:t>
            </w:r>
          </w:p>
        </w:tc>
        <w:tc>
          <w:tcPr>
            <w:tcW w:w="21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 </w:t>
            </w:r>
          </w:p>
        </w:tc>
        <w:tc>
          <w:tcPr>
            <w:tcW w:w="24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Зайсан ауданы </w:t>
            </w:r>
          </w:p>
        </w:tc>
        <w:tc>
          <w:tcPr>
            <w:tcW w:w="1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79 399,0 </w:t>
            </w:r>
          </w:p>
        </w:tc>
        <w:tc>
          <w:tcPr>
            <w:tcW w:w="22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0,0 </w:t>
            </w:r>
          </w:p>
        </w:tc>
        <w:tc>
          <w:tcPr>
            <w:tcW w:w="21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0,0 </w:t>
            </w:r>
          </w:p>
        </w:tc>
        <w:tc>
          <w:tcPr>
            <w:tcW w:w="2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0,0 </w:t>
            </w:r>
          </w:p>
        </w:tc>
      </w:tr>
      <w:tr>
        <w:trPr>
          <w:trHeight w:val="375"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соның ішінде: </w:t>
            </w:r>
          </w:p>
        </w:tc>
        <w:tc>
          <w:tcPr>
            <w:tcW w:w="1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Зайсан  қаласында 135 оқушыға  арналған  мектеп  жанындағы  интернат  ұйымдастыру  үшін  ғимараттар  сатып алуға </w:t>
            </w:r>
          </w:p>
        </w:tc>
        <w:tc>
          <w:tcPr>
            <w:tcW w:w="1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79 399,0 </w:t>
            </w:r>
          </w:p>
        </w:tc>
        <w:tc>
          <w:tcPr>
            <w:tcW w:w="22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 </w:t>
            </w:r>
          </w:p>
        </w:tc>
        <w:tc>
          <w:tcPr>
            <w:tcW w:w="24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Күршім ауданы </w:t>
            </w:r>
          </w:p>
        </w:tc>
        <w:tc>
          <w:tcPr>
            <w:tcW w:w="1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15 000,0 </w:t>
            </w:r>
          </w:p>
        </w:tc>
        <w:tc>
          <w:tcPr>
            <w:tcW w:w="22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0,0 </w:t>
            </w:r>
          </w:p>
        </w:tc>
        <w:tc>
          <w:tcPr>
            <w:tcW w:w="21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0,0 </w:t>
            </w:r>
          </w:p>
        </w:tc>
        <w:tc>
          <w:tcPr>
            <w:tcW w:w="2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0,0 </w:t>
            </w:r>
          </w:p>
        </w:tc>
      </w:tr>
      <w:tr>
        <w:trPr>
          <w:trHeight w:val="375"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соның ішінде: </w:t>
            </w:r>
          </w:p>
        </w:tc>
        <w:tc>
          <w:tcPr>
            <w:tcW w:w="1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«Қазпошта»  акционерлік  қоғамы  ғимаратының екі қабатын  сатып алуға </w:t>
            </w:r>
          </w:p>
        </w:tc>
        <w:tc>
          <w:tcPr>
            <w:tcW w:w="1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15 000,0 </w:t>
            </w:r>
          </w:p>
        </w:tc>
        <w:tc>
          <w:tcPr>
            <w:tcW w:w="22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 </w:t>
            </w:r>
          </w:p>
        </w:tc>
        <w:tc>
          <w:tcPr>
            <w:tcW w:w="24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Курчатов қаласы </w:t>
            </w:r>
          </w:p>
        </w:tc>
        <w:tc>
          <w:tcPr>
            <w:tcW w:w="1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123000,0 </w:t>
            </w:r>
          </w:p>
        </w:tc>
        <w:tc>
          <w:tcPr>
            <w:tcW w:w="22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42 000,0 </w:t>
            </w:r>
          </w:p>
        </w:tc>
        <w:tc>
          <w:tcPr>
            <w:tcW w:w="21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0,0 </w:t>
            </w:r>
          </w:p>
        </w:tc>
        <w:tc>
          <w:tcPr>
            <w:tcW w:w="2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0,0 </w:t>
            </w:r>
          </w:p>
        </w:tc>
      </w:tr>
      <w:tr>
        <w:trPr>
          <w:trHeight w:val="375"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соның ішінде: </w:t>
            </w:r>
          </w:p>
        </w:tc>
        <w:tc>
          <w:tcPr>
            <w:tcW w:w="1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Нөсерлік  канализацияны тазарту </w:t>
            </w:r>
          </w:p>
        </w:tc>
        <w:tc>
          <w:tcPr>
            <w:tcW w:w="1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45 000,0 </w:t>
            </w:r>
          </w:p>
        </w:tc>
        <w:tc>
          <w:tcPr>
            <w:tcW w:w="22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 тұрғын үй және  инженерлік  коммуникацияларды қайта  жаңғыртуға  жобалау-сметалық құжаттама әзірлеуге </w:t>
            </w:r>
          </w:p>
        </w:tc>
        <w:tc>
          <w:tcPr>
            <w:tcW w:w="1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42 000,0 </w:t>
            </w:r>
          </w:p>
        </w:tc>
        <w:tc>
          <w:tcPr>
            <w:tcW w:w="22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42 000,0 </w:t>
            </w:r>
          </w:p>
        </w:tc>
        <w:tc>
          <w:tcPr>
            <w:tcW w:w="21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Курчатов  қаласында қазақ тілінде оқытатын  мектеп ашу  үшін бұрынғы № 1 КТМ  ғимаратын  күрделі  жөндеуді  аяқтауға </w:t>
            </w:r>
          </w:p>
        </w:tc>
        <w:tc>
          <w:tcPr>
            <w:tcW w:w="1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36 000,0 </w:t>
            </w:r>
          </w:p>
        </w:tc>
        <w:tc>
          <w:tcPr>
            <w:tcW w:w="22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 </w:t>
            </w:r>
          </w:p>
        </w:tc>
        <w:tc>
          <w:tcPr>
            <w:tcW w:w="24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Семей қаласы </w:t>
            </w:r>
          </w:p>
        </w:tc>
        <w:tc>
          <w:tcPr>
            <w:tcW w:w="1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150000,0 </w:t>
            </w:r>
          </w:p>
        </w:tc>
        <w:tc>
          <w:tcPr>
            <w:tcW w:w="22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0,0 </w:t>
            </w:r>
          </w:p>
        </w:tc>
        <w:tc>
          <w:tcPr>
            <w:tcW w:w="21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40 000,0 </w:t>
            </w:r>
          </w:p>
        </w:tc>
        <w:tc>
          <w:tcPr>
            <w:tcW w:w="2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0,0 </w:t>
            </w:r>
          </w:p>
        </w:tc>
      </w:tr>
      <w:tr>
        <w:trPr>
          <w:trHeight w:val="375"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соның ішінде: </w:t>
            </w:r>
          </w:p>
        </w:tc>
        <w:tc>
          <w:tcPr>
            <w:tcW w:w="1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«Семей» спорт клубы»  коммуналдық  мемлекеттік  қазыналық  кәсіпорнының  спорттық  іс-шараларына қатысуға </w:t>
            </w:r>
          </w:p>
        </w:tc>
        <w:tc>
          <w:tcPr>
            <w:tcW w:w="1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40 000,0 </w:t>
            </w:r>
          </w:p>
        </w:tc>
        <w:tc>
          <w:tcPr>
            <w:tcW w:w="22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40 000,0 </w:t>
            </w:r>
          </w:p>
        </w:tc>
        <w:tc>
          <w:tcPr>
            <w:tcW w:w="2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Қала жолдарын жөндеуге </w:t>
            </w:r>
          </w:p>
        </w:tc>
        <w:tc>
          <w:tcPr>
            <w:tcW w:w="1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60 000,0 </w:t>
            </w:r>
          </w:p>
        </w:tc>
        <w:tc>
          <w:tcPr>
            <w:tcW w:w="22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Саяжай  алаптары  маңындағы қала жолдарын жөндеуге </w:t>
            </w:r>
          </w:p>
        </w:tc>
        <w:tc>
          <w:tcPr>
            <w:tcW w:w="1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50 000,0 </w:t>
            </w:r>
          </w:p>
        </w:tc>
        <w:tc>
          <w:tcPr>
            <w:tcW w:w="22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 </w:t>
            </w:r>
          </w:p>
        </w:tc>
        <w:tc>
          <w:tcPr>
            <w:tcW w:w="24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Өскемен қаласы </w:t>
            </w:r>
          </w:p>
        </w:tc>
        <w:tc>
          <w:tcPr>
            <w:tcW w:w="1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242615,0 </w:t>
            </w:r>
          </w:p>
        </w:tc>
        <w:tc>
          <w:tcPr>
            <w:tcW w:w="22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72 615,0 </w:t>
            </w:r>
          </w:p>
        </w:tc>
        <w:tc>
          <w:tcPr>
            <w:tcW w:w="21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60 000,0 </w:t>
            </w:r>
          </w:p>
        </w:tc>
        <w:tc>
          <w:tcPr>
            <w:tcW w:w="2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0,0 </w:t>
            </w:r>
          </w:p>
        </w:tc>
      </w:tr>
      <w:tr>
        <w:trPr>
          <w:trHeight w:val="375"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соның ішінде: </w:t>
            </w:r>
          </w:p>
        </w:tc>
        <w:tc>
          <w:tcPr>
            <w:tcW w:w="1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Өскемен  қаласында шағын  отбасылық  жатақхана  салуға  жобалау-сметалық құжаттама әзірлеуге </w:t>
            </w:r>
          </w:p>
        </w:tc>
        <w:tc>
          <w:tcPr>
            <w:tcW w:w="1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9 800,0 </w:t>
            </w:r>
          </w:p>
        </w:tc>
        <w:tc>
          <w:tcPr>
            <w:tcW w:w="22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9 800,0 </w:t>
            </w:r>
          </w:p>
        </w:tc>
        <w:tc>
          <w:tcPr>
            <w:tcW w:w="21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Өскемен  қаласында </w:t>
            </w:r>
          </w:p>
        </w:tc>
        <w:tc>
          <w:tcPr>
            <w:tcW w:w="1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9 100,0 </w:t>
            </w:r>
          </w:p>
        </w:tc>
        <w:tc>
          <w:tcPr>
            <w:tcW w:w="22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9 100,0 </w:t>
            </w:r>
          </w:p>
        </w:tc>
        <w:tc>
          <w:tcPr>
            <w:tcW w:w="21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инженерлік  желілері бар  тұрғын үй  салуға  жобалау-сметалық құжаттама әзірлеуге </w:t>
            </w:r>
          </w:p>
        </w:tc>
        <w:tc>
          <w:tcPr>
            <w:tcW w:w="1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Қала жолдарын жөндеуге </w:t>
            </w:r>
          </w:p>
        </w:tc>
        <w:tc>
          <w:tcPr>
            <w:tcW w:w="1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60 000,0 </w:t>
            </w:r>
          </w:p>
        </w:tc>
        <w:tc>
          <w:tcPr>
            <w:tcW w:w="22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Саяжай  алаптары  маңындағы қала жолдарын жөндеуге </w:t>
            </w:r>
          </w:p>
        </w:tc>
        <w:tc>
          <w:tcPr>
            <w:tcW w:w="1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50 000,0 </w:t>
            </w:r>
          </w:p>
        </w:tc>
        <w:tc>
          <w:tcPr>
            <w:tcW w:w="22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"Восток"  футбол клубы" мемлекеттік  коммуналдық  қазыналық  кәсіпорының  спорттық  іс-шараларына қатысуға </w:t>
            </w:r>
          </w:p>
        </w:tc>
        <w:tc>
          <w:tcPr>
            <w:tcW w:w="1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60 000,0 </w:t>
            </w:r>
          </w:p>
        </w:tc>
        <w:tc>
          <w:tcPr>
            <w:tcW w:w="22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60 000,0 </w:t>
            </w:r>
          </w:p>
        </w:tc>
        <w:tc>
          <w:tcPr>
            <w:tcW w:w="2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Өскемен  қаласында Абай  Құнанбаев  ескерткішін  салу, соның  ішінде  жобалау-сметалық құжаттама әзірлеу </w:t>
            </w:r>
          </w:p>
        </w:tc>
        <w:tc>
          <w:tcPr>
            <w:tcW w:w="1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40 410,0 </w:t>
            </w:r>
          </w:p>
        </w:tc>
        <w:tc>
          <w:tcPr>
            <w:tcW w:w="22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40 410,0 </w:t>
            </w:r>
          </w:p>
        </w:tc>
        <w:tc>
          <w:tcPr>
            <w:tcW w:w="21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Өскемен  қаласындағы  арынды  канализациялық коллекторды 3 2 М қайта  қосу  камерасынан  Ертіс  өзенінің сол жағалауындағы тазарту  имараттарына  дейін қайта  жаңғыртуға </w:t>
            </w:r>
          </w:p>
        </w:tc>
        <w:tc>
          <w:tcPr>
            <w:tcW w:w="1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13 305,0 </w:t>
            </w:r>
          </w:p>
        </w:tc>
        <w:tc>
          <w:tcPr>
            <w:tcW w:w="22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13 305,0 </w:t>
            </w:r>
          </w:p>
        </w:tc>
        <w:tc>
          <w:tcPr>
            <w:tcW w:w="21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 </w:t>
            </w:r>
          </w:p>
        </w:tc>
        <w:tc>
          <w:tcPr>
            <w:tcW w:w="24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Ұлан ауданы </w:t>
            </w:r>
          </w:p>
        </w:tc>
        <w:tc>
          <w:tcPr>
            <w:tcW w:w="1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191420,0 </w:t>
            </w:r>
          </w:p>
        </w:tc>
        <w:tc>
          <w:tcPr>
            <w:tcW w:w="22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191 420,0 </w:t>
            </w:r>
          </w:p>
        </w:tc>
        <w:tc>
          <w:tcPr>
            <w:tcW w:w="21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0,0 </w:t>
            </w:r>
          </w:p>
        </w:tc>
        <w:tc>
          <w:tcPr>
            <w:tcW w:w="2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0,0 </w:t>
            </w:r>
          </w:p>
        </w:tc>
      </w:tr>
      <w:tr>
        <w:trPr>
          <w:trHeight w:val="375"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соның ішінде: </w:t>
            </w:r>
          </w:p>
        </w:tc>
        <w:tc>
          <w:tcPr>
            <w:tcW w:w="1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Молодежный  кентінде 80  пәтерлік  тұрғын үй салу </w:t>
            </w:r>
          </w:p>
        </w:tc>
        <w:tc>
          <w:tcPr>
            <w:tcW w:w="1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191420,0 </w:t>
            </w:r>
          </w:p>
        </w:tc>
        <w:tc>
          <w:tcPr>
            <w:tcW w:w="22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191 420,0 </w:t>
            </w:r>
          </w:p>
        </w:tc>
        <w:tc>
          <w:tcPr>
            <w:tcW w:w="21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 </w:t>
            </w:r>
          </w:p>
        </w:tc>
        <w:tc>
          <w:tcPr>
            <w:tcW w:w="24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Үржар  ауданы </w:t>
            </w:r>
          </w:p>
        </w:tc>
        <w:tc>
          <w:tcPr>
            <w:tcW w:w="1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15 000,0 </w:t>
            </w:r>
          </w:p>
        </w:tc>
        <w:tc>
          <w:tcPr>
            <w:tcW w:w="22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15 000,0 </w:t>
            </w:r>
          </w:p>
        </w:tc>
        <w:tc>
          <w:tcPr>
            <w:tcW w:w="21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0,0 </w:t>
            </w:r>
          </w:p>
        </w:tc>
        <w:tc>
          <w:tcPr>
            <w:tcW w:w="2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0,0 </w:t>
            </w:r>
          </w:p>
        </w:tc>
      </w:tr>
      <w:tr>
        <w:trPr>
          <w:trHeight w:val="375"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соның ішінде: </w:t>
            </w:r>
          </w:p>
        </w:tc>
        <w:tc>
          <w:tcPr>
            <w:tcW w:w="1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Үржар  ауылында  балаларға  арналған  мәдени-бос  уақыт  орталығын салу </w:t>
            </w:r>
          </w:p>
        </w:tc>
        <w:tc>
          <w:tcPr>
            <w:tcW w:w="1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15 000,0 </w:t>
            </w:r>
          </w:p>
        </w:tc>
        <w:tc>
          <w:tcPr>
            <w:tcW w:w="22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15 000,0 </w:t>
            </w:r>
          </w:p>
        </w:tc>
        <w:tc>
          <w:tcPr>
            <w:tcW w:w="21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 </w:t>
            </w:r>
          </w:p>
        </w:tc>
        <w:tc>
          <w:tcPr>
            <w:tcW w:w="24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Шемонаиха  ауданы </w:t>
            </w:r>
          </w:p>
        </w:tc>
        <w:tc>
          <w:tcPr>
            <w:tcW w:w="1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108000,0 </w:t>
            </w:r>
          </w:p>
        </w:tc>
        <w:tc>
          <w:tcPr>
            <w:tcW w:w="22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0,0 </w:t>
            </w:r>
          </w:p>
        </w:tc>
        <w:tc>
          <w:tcPr>
            <w:tcW w:w="21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0,0 </w:t>
            </w:r>
          </w:p>
        </w:tc>
        <w:tc>
          <w:tcPr>
            <w:tcW w:w="2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108 000,0 </w:t>
            </w:r>
          </w:p>
        </w:tc>
      </w:tr>
      <w:tr>
        <w:trPr>
          <w:trHeight w:val="375"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соның ішінде: </w:t>
            </w:r>
          </w:p>
        </w:tc>
        <w:tc>
          <w:tcPr>
            <w:tcW w:w="1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Первомайский кенті  Металлургтер көшесі 3,  Первомайский кенті  Металлургтер көшесі, 1  мекенжайы  бойынша  орналасқан  тұрғын  үйлерге  теплофон  орнатуға </w:t>
            </w:r>
          </w:p>
        </w:tc>
        <w:tc>
          <w:tcPr>
            <w:tcW w:w="1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20 000,0 </w:t>
            </w:r>
          </w:p>
        </w:tc>
        <w:tc>
          <w:tcPr>
            <w:tcW w:w="22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20 000,0 </w:t>
            </w:r>
          </w:p>
        </w:tc>
      </w:tr>
      <w:tr>
        <w:trPr>
          <w:trHeight w:val="375"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Первомайский кенті  Металлургтер көшесі 3,  Первомайский кенті  Металлургтер көшесі, 1  мекенжайы  бойынша  орналасқан  тұрғын  үйлерді  қалпына  келтіруге </w:t>
            </w:r>
          </w:p>
        </w:tc>
        <w:tc>
          <w:tcPr>
            <w:tcW w:w="1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28 000,0 </w:t>
            </w:r>
          </w:p>
        </w:tc>
        <w:tc>
          <w:tcPr>
            <w:tcW w:w="22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28 000,0 </w:t>
            </w:r>
          </w:p>
        </w:tc>
      </w:tr>
      <w:tr>
        <w:trPr>
          <w:trHeight w:val="375" w:hRule="atLeast"/>
        </w:trPr>
        <w:tc>
          <w:tcPr>
            <w:tcW w:w="6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Первомайский кентіндегі  сутоған  имараттарын  және  суқұбыры  желілерін қайта  жаңғырту </w:t>
            </w:r>
          </w:p>
        </w:tc>
        <w:tc>
          <w:tcPr>
            <w:tcW w:w="19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60 000,0 </w:t>
            </w:r>
          </w:p>
        </w:tc>
        <w:tc>
          <w:tcPr>
            <w:tcW w:w="22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60 000,0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Шығыс Қазақстан облыстық мәслихатының </w:t>
      </w:r>
      <w:r>
        <w:br/>
      </w:r>
      <w:r>
        <w:rPr>
          <w:rFonts w:ascii="Times New Roman"/>
          <w:b w:val="false"/>
          <w:i w:val="false"/>
          <w:color w:val="000000"/>
          <w:sz w:val="28"/>
        </w:rPr>
        <w:t xml:space="preserve">
2009 жылғы 17 сәуірдегі </w:t>
      </w:r>
      <w:r>
        <w:br/>
      </w:r>
      <w:r>
        <w:rPr>
          <w:rFonts w:ascii="Times New Roman"/>
          <w:b w:val="false"/>
          <w:i w:val="false"/>
          <w:color w:val="000000"/>
          <w:sz w:val="28"/>
        </w:rPr>
        <w:t xml:space="preserve">
№ 13/153-ІV шешіміне </w:t>
      </w:r>
      <w:r>
        <w:br/>
      </w:r>
      <w:r>
        <w:rPr>
          <w:rFonts w:ascii="Times New Roman"/>
          <w:b w:val="false"/>
          <w:i w:val="false"/>
          <w:color w:val="000000"/>
          <w:sz w:val="28"/>
        </w:rPr>
        <w:t xml:space="preserve">
3 қосымша </w:t>
      </w:r>
    </w:p>
    <w:p>
      <w:pPr>
        <w:spacing w:after="0"/>
        <w:ind w:left="0"/>
        <w:jc w:val="both"/>
      </w:pPr>
      <w:r>
        <w:rPr>
          <w:rFonts w:ascii="Times New Roman"/>
          <w:b w:val="false"/>
          <w:i w:val="false"/>
          <w:color w:val="000000"/>
          <w:sz w:val="28"/>
        </w:rPr>
        <w:t xml:space="preserve">Шығыс Қазақстан облыстық мәслихатының </w:t>
      </w:r>
      <w:r>
        <w:br/>
      </w:r>
      <w:r>
        <w:rPr>
          <w:rFonts w:ascii="Times New Roman"/>
          <w:b w:val="false"/>
          <w:i w:val="false"/>
          <w:color w:val="000000"/>
          <w:sz w:val="28"/>
        </w:rPr>
        <w:t xml:space="preserve">
2008 жылғы 19 желтоқсандағы </w:t>
      </w:r>
      <w:r>
        <w:br/>
      </w:r>
      <w:r>
        <w:rPr>
          <w:rFonts w:ascii="Times New Roman"/>
          <w:b w:val="false"/>
          <w:i w:val="false"/>
          <w:color w:val="000000"/>
          <w:sz w:val="28"/>
        </w:rPr>
        <w:t xml:space="preserve">
№ 10/129-IV шешіміне </w:t>
      </w:r>
      <w:r>
        <w:br/>
      </w:r>
      <w:r>
        <w:rPr>
          <w:rFonts w:ascii="Times New Roman"/>
          <w:b w:val="false"/>
          <w:i w:val="false"/>
          <w:color w:val="000000"/>
          <w:sz w:val="28"/>
        </w:rPr>
        <w:t xml:space="preserve">
6 қосымша </w:t>
      </w:r>
    </w:p>
    <w:p>
      <w:pPr>
        <w:spacing w:after="0"/>
        <w:ind w:left="0"/>
        <w:jc w:val="both"/>
      </w:pPr>
      <w:r>
        <w:rPr>
          <w:rFonts w:ascii="Times New Roman"/>
          <w:b/>
          <w:i w:val="false"/>
          <w:color w:val="000080"/>
          <w:sz w:val="28"/>
        </w:rPr>
        <w:t xml:space="preserve">Мұқтаж азаматтардың жекелеген санаттарына әлеуметтік көмеке облыстық бюджеттен аудандар (облыстық маңызы бар қалалар) бюджеттеріне берілетін трансферттер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0"/>
        <w:gridCol w:w="2012"/>
        <w:gridCol w:w="1951"/>
        <w:gridCol w:w="2193"/>
        <w:gridCol w:w="1406"/>
        <w:gridCol w:w="1366"/>
        <w:gridCol w:w="1852"/>
      </w:tblGrid>
      <w:tr>
        <w:trPr>
          <w:trHeight w:val="255" w:hRule="atLeast"/>
        </w:trPr>
        <w:tc>
          <w:tcPr>
            <w:tcW w:w="840"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 р/с </w:t>
            </w:r>
          </w:p>
        </w:tc>
        <w:tc>
          <w:tcPr>
            <w:tcW w:w="2012"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Атауы </w:t>
            </w:r>
          </w:p>
        </w:tc>
        <w:tc>
          <w:tcPr>
            <w:tcW w:w="1951"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Шы</w:t>
            </w:r>
            <w:r>
              <w:rPr>
                <w:rFonts w:ascii="Times New Roman"/>
                <w:b/>
                <w:i w:val="false"/>
                <w:color w:val="000000"/>
                <w:sz w:val="20"/>
              </w:rPr>
              <w:t xml:space="preserve">ғыс </w:t>
            </w:r>
            <w:r>
              <w:rPr>
                <w:rFonts w:ascii="Times New Roman"/>
                <w:b/>
                <w:i w:val="false"/>
                <w:color w:val="000000"/>
                <w:sz w:val="20"/>
              </w:rPr>
              <w:t>тар сомасы  (мы</w:t>
            </w:r>
            <w:r>
              <w:rPr>
                <w:rFonts w:ascii="Times New Roman"/>
                <w:b/>
                <w:i w:val="false"/>
                <w:color w:val="000000"/>
                <w:sz w:val="20"/>
              </w:rPr>
              <w:t xml:space="preserve">ң </w:t>
            </w:r>
            <w:r>
              <w:rPr>
                <w:rFonts w:ascii="Times New Roman"/>
                <w:b/>
                <w:i w:val="false"/>
                <w:color w:val="000000"/>
                <w:sz w:val="20"/>
              </w:rPr>
              <w:t xml:space="preserve">те </w:t>
            </w:r>
            <w:r>
              <w:rPr>
                <w:rFonts w:ascii="Times New Roman"/>
                <w:b/>
                <w:i w:val="false"/>
                <w:color w:val="000000"/>
                <w:sz w:val="20"/>
              </w:rPr>
              <w:t>ң</w:t>
            </w:r>
            <w:r>
              <w:rPr>
                <w:rFonts w:ascii="Times New Roman"/>
                <w:b/>
                <w:i w:val="false"/>
                <w:color w:val="000000"/>
                <w:sz w:val="20"/>
              </w:rPr>
              <w:t xml:space="preserve">ге)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соны</w:t>
            </w:r>
            <w:r>
              <w:rPr>
                <w:rFonts w:ascii="Times New Roman"/>
                <w:b/>
                <w:i w:val="false"/>
                <w:color w:val="000000"/>
                <w:sz w:val="20"/>
              </w:rPr>
              <w:t xml:space="preserve">ң </w:t>
            </w:r>
            <w:r>
              <w:rPr>
                <w:rFonts w:ascii="Times New Roman"/>
                <w:b/>
                <w:i w:val="false"/>
                <w:color w:val="000000"/>
                <w:sz w:val="20"/>
              </w:rPr>
              <w:t xml:space="preserve">ішінде: </w:t>
            </w:r>
          </w:p>
        </w:tc>
      </w:tr>
      <w:tr>
        <w:trPr>
          <w:trHeight w:val="29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Азаматтарды</w:t>
            </w:r>
            <w:r>
              <w:rPr>
                <w:rFonts w:ascii="Times New Roman"/>
                <w:b/>
                <w:i w:val="false"/>
                <w:color w:val="000000"/>
                <w:sz w:val="20"/>
              </w:rPr>
              <w:t xml:space="preserve">ң </w:t>
            </w:r>
            <w:r>
              <w:rPr>
                <w:rFonts w:ascii="Times New Roman"/>
                <w:b/>
                <w:i w:val="false"/>
                <w:color w:val="000000"/>
                <w:sz w:val="20"/>
              </w:rPr>
              <w:t>кейбір санаттарына матери алды</w:t>
            </w:r>
            <w:r>
              <w:rPr>
                <w:rFonts w:ascii="Times New Roman"/>
                <w:b/>
                <w:i w:val="false"/>
                <w:color w:val="000000"/>
                <w:sz w:val="20"/>
              </w:rPr>
              <w:t xml:space="preserve">қ </w:t>
            </w:r>
            <w:r>
              <w:br/>
            </w:r>
            <w:r>
              <w:rPr>
                <w:rFonts w:ascii="Times New Roman"/>
                <w:b w:val="false"/>
                <w:i w:val="false"/>
                <w:color w:val="000000"/>
                <w:sz w:val="20"/>
              </w:rPr>
              <w:t>
</w:t>
            </w: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 xml:space="preserve">мек </w:t>
            </w:r>
            <w:r>
              <w:br/>
            </w:r>
            <w:r>
              <w:rPr>
                <w:rFonts w:ascii="Times New Roman"/>
                <w:b w:val="false"/>
                <w:i w:val="false"/>
                <w:color w:val="000000"/>
                <w:sz w:val="20"/>
              </w:rPr>
              <w:t>
</w:t>
            </w:r>
            <w:r>
              <w:rPr>
                <w:rFonts w:ascii="Times New Roman"/>
                <w:b/>
                <w:i w:val="false"/>
                <w:color w:val="000000"/>
                <w:sz w:val="20"/>
              </w:rPr>
              <w:t>к</w:t>
            </w:r>
            <w:r>
              <w:rPr>
                <w:rFonts w:ascii="Times New Roman"/>
                <w:b/>
                <w:i w:val="false"/>
                <w:color w:val="000000"/>
                <w:sz w:val="20"/>
              </w:rPr>
              <w:t>өрсету</w:t>
            </w:r>
            <w:r>
              <w:rPr>
                <w:rFonts w:ascii="Times New Roman"/>
                <w:b/>
                <w:i w:val="false"/>
                <w:color w:val="000000"/>
                <w:sz w:val="20"/>
              </w:rPr>
              <w:t>ге (</w:t>
            </w:r>
            <w:r>
              <w:rPr>
                <w:rFonts w:ascii="Times New Roman"/>
                <w:b/>
                <w:i w:val="false"/>
                <w:color w:val="000000"/>
                <w:sz w:val="20"/>
              </w:rPr>
              <w:t>Ұ</w:t>
            </w:r>
            <w:r>
              <w:rPr>
                <w:rFonts w:ascii="Times New Roman"/>
                <w:b/>
                <w:i w:val="false"/>
                <w:color w:val="000000"/>
                <w:sz w:val="20"/>
              </w:rPr>
              <w:t xml:space="preserve">ОС </w:t>
            </w:r>
            <w:r>
              <w:rPr>
                <w:rFonts w:ascii="Times New Roman"/>
                <w:b/>
                <w:i w:val="false"/>
                <w:color w:val="000000"/>
                <w:sz w:val="20"/>
              </w:rPr>
              <w:t xml:space="preserve">қ </w:t>
            </w:r>
            <w:r>
              <w:rPr>
                <w:rFonts w:ascii="Times New Roman"/>
                <w:b/>
                <w:i w:val="false"/>
                <w:color w:val="000000"/>
                <w:sz w:val="20"/>
              </w:rPr>
              <w:t>атысушылар</w:t>
            </w:r>
            <w:r>
              <w:rPr>
                <w:rFonts w:ascii="Times New Roman"/>
                <w:b/>
                <w:i w:val="false"/>
                <w:color w:val="000000"/>
                <w:sz w:val="20"/>
              </w:rPr>
              <w:t>ғ</w:t>
            </w:r>
            <w:r>
              <w:rPr>
                <w:rFonts w:ascii="Times New Roman"/>
                <w:b/>
                <w:i w:val="false"/>
                <w:color w:val="000000"/>
                <w:sz w:val="20"/>
              </w:rPr>
              <w:t>а ж</w:t>
            </w:r>
            <w:r>
              <w:rPr>
                <w:rFonts w:ascii="Times New Roman"/>
                <w:b/>
                <w:i w:val="false"/>
                <w:color w:val="000000"/>
                <w:sz w:val="20"/>
              </w:rPr>
              <w:t>ә</w:t>
            </w:r>
            <w:r>
              <w:rPr>
                <w:rFonts w:ascii="Times New Roman"/>
                <w:b/>
                <w:i w:val="false"/>
                <w:color w:val="000000"/>
                <w:sz w:val="20"/>
              </w:rPr>
              <w:t>не м</w:t>
            </w:r>
            <w:r>
              <w:rPr>
                <w:rFonts w:ascii="Times New Roman"/>
                <w:b/>
                <w:i w:val="false"/>
                <w:color w:val="000000"/>
                <w:sz w:val="20"/>
              </w:rPr>
              <w:t xml:space="preserve">үгедек </w:t>
            </w:r>
            <w:r>
              <w:rPr>
                <w:rFonts w:ascii="Times New Roman"/>
                <w:b/>
                <w:i w:val="false"/>
                <w:color w:val="000000"/>
                <w:sz w:val="20"/>
              </w:rPr>
              <w:t>теріне, со</w:t>
            </w:r>
            <w:r>
              <w:rPr>
                <w:rFonts w:ascii="Times New Roman"/>
                <w:b/>
                <w:i w:val="false"/>
                <w:color w:val="000000"/>
                <w:sz w:val="20"/>
              </w:rPr>
              <w:t>ғ</w:t>
            </w:r>
            <w:r>
              <w:rPr>
                <w:rFonts w:ascii="Times New Roman"/>
                <w:b/>
                <w:i w:val="false"/>
                <w:color w:val="000000"/>
                <w:sz w:val="20"/>
              </w:rPr>
              <w:t>ыс</w:t>
            </w:r>
            <w:r>
              <w:rPr>
                <w:rFonts w:ascii="Times New Roman"/>
                <w:b/>
                <w:i w:val="false"/>
                <w:color w:val="000000"/>
                <w:sz w:val="20"/>
              </w:rPr>
              <w:t>қ</w:t>
            </w:r>
            <w:r>
              <w:rPr>
                <w:rFonts w:ascii="Times New Roman"/>
                <w:b/>
                <w:i w:val="false"/>
                <w:color w:val="000000"/>
                <w:sz w:val="20"/>
              </w:rPr>
              <w:t xml:space="preserve">а </w:t>
            </w:r>
            <w:r>
              <w:br/>
            </w:r>
            <w:r>
              <w:rPr>
                <w:rFonts w:ascii="Times New Roman"/>
                <w:b w:val="false"/>
                <w:i w:val="false"/>
                <w:color w:val="000000"/>
                <w:sz w:val="20"/>
              </w:rPr>
              <w:t>
</w:t>
            </w:r>
            <w:r>
              <w:rPr>
                <w:rFonts w:ascii="Times New Roman"/>
                <w:b/>
                <w:i w:val="false"/>
                <w:color w:val="000000"/>
                <w:sz w:val="20"/>
              </w:rPr>
              <w:t>қатысушы</w:t>
            </w:r>
            <w:r>
              <w:rPr>
                <w:rFonts w:ascii="Times New Roman"/>
                <w:b/>
                <w:i w:val="false"/>
                <w:color w:val="000000"/>
                <w:sz w:val="20"/>
              </w:rPr>
              <w:t>лар</w:t>
            </w:r>
            <w:r>
              <w:rPr>
                <w:rFonts w:ascii="Times New Roman"/>
                <w:b/>
                <w:i w:val="false"/>
                <w:color w:val="000000"/>
                <w:sz w:val="20"/>
              </w:rPr>
              <w:t>ғ</w:t>
            </w:r>
            <w:r>
              <w:rPr>
                <w:rFonts w:ascii="Times New Roman"/>
                <w:b/>
                <w:i w:val="false"/>
                <w:color w:val="000000"/>
                <w:sz w:val="20"/>
              </w:rPr>
              <w:t xml:space="preserve">а </w:t>
            </w:r>
            <w:r>
              <w:br/>
            </w:r>
            <w:r>
              <w:rPr>
                <w:rFonts w:ascii="Times New Roman"/>
                <w:b w:val="false"/>
                <w:i w:val="false"/>
                <w:color w:val="000000"/>
                <w:sz w:val="20"/>
              </w:rPr>
              <w:t>
</w:t>
            </w:r>
            <w:r>
              <w:rPr>
                <w:rFonts w:ascii="Times New Roman"/>
                <w:b/>
                <w:i w:val="false"/>
                <w:color w:val="000000"/>
                <w:sz w:val="20"/>
              </w:rPr>
              <w:t>те</w:t>
            </w:r>
            <w:r>
              <w:rPr>
                <w:rFonts w:ascii="Times New Roman"/>
                <w:b/>
                <w:i w:val="false"/>
                <w:color w:val="000000"/>
                <w:sz w:val="20"/>
              </w:rPr>
              <w:t xml:space="preserve">ңесті </w:t>
            </w:r>
            <w:r>
              <w:rPr>
                <w:rFonts w:ascii="Times New Roman"/>
                <w:b/>
                <w:i w:val="false"/>
                <w:color w:val="000000"/>
                <w:sz w:val="20"/>
              </w:rPr>
              <w:t>рілген адамдар</w:t>
            </w:r>
            <w:r>
              <w:rPr>
                <w:rFonts w:ascii="Times New Roman"/>
                <w:b/>
                <w:i w:val="false"/>
                <w:color w:val="000000"/>
                <w:sz w:val="20"/>
              </w:rPr>
              <w:t>ғ</w:t>
            </w:r>
            <w:r>
              <w:rPr>
                <w:rFonts w:ascii="Times New Roman"/>
                <w:b/>
                <w:i w:val="false"/>
                <w:color w:val="000000"/>
                <w:sz w:val="20"/>
              </w:rPr>
              <w:t>а, со</w:t>
            </w:r>
            <w:r>
              <w:rPr>
                <w:rFonts w:ascii="Times New Roman"/>
                <w:b/>
                <w:i w:val="false"/>
                <w:color w:val="000000"/>
                <w:sz w:val="20"/>
              </w:rPr>
              <w:t>ғ</w:t>
            </w:r>
            <w:r>
              <w:rPr>
                <w:rFonts w:ascii="Times New Roman"/>
                <w:b/>
                <w:i w:val="false"/>
                <w:color w:val="000000"/>
                <w:sz w:val="20"/>
              </w:rPr>
              <w:t>ыс м</w:t>
            </w:r>
            <w:r>
              <w:rPr>
                <w:rFonts w:ascii="Times New Roman"/>
                <w:b/>
                <w:i w:val="false"/>
                <w:color w:val="000000"/>
                <w:sz w:val="20"/>
              </w:rPr>
              <w:t xml:space="preserve">үгедек </w:t>
            </w:r>
            <w:r>
              <w:rPr>
                <w:rFonts w:ascii="Times New Roman"/>
                <w:b/>
                <w:i w:val="false"/>
                <w:color w:val="000000"/>
                <w:sz w:val="20"/>
              </w:rPr>
              <w:t xml:space="preserve">теріне </w:t>
            </w:r>
            <w:r>
              <w:br/>
            </w:r>
            <w:r>
              <w:rPr>
                <w:rFonts w:ascii="Times New Roman"/>
                <w:b w:val="false"/>
                <w:i w:val="false"/>
                <w:color w:val="000000"/>
                <w:sz w:val="20"/>
              </w:rPr>
              <w:t>
</w:t>
            </w:r>
            <w:r>
              <w:rPr>
                <w:rFonts w:ascii="Times New Roman"/>
                <w:b/>
                <w:i w:val="false"/>
                <w:color w:val="000000"/>
                <w:sz w:val="20"/>
              </w:rPr>
              <w:t>те</w:t>
            </w:r>
            <w:r>
              <w:rPr>
                <w:rFonts w:ascii="Times New Roman"/>
                <w:b/>
                <w:i w:val="false"/>
                <w:color w:val="000000"/>
                <w:sz w:val="20"/>
              </w:rPr>
              <w:t xml:space="preserve">ңесті </w:t>
            </w:r>
            <w:r>
              <w:rPr>
                <w:rFonts w:ascii="Times New Roman"/>
                <w:b/>
                <w:i w:val="false"/>
                <w:color w:val="000000"/>
                <w:sz w:val="20"/>
              </w:rPr>
              <w:t>рілген адамдар</w:t>
            </w:r>
            <w:r>
              <w:rPr>
                <w:rFonts w:ascii="Times New Roman"/>
                <w:b/>
                <w:i w:val="false"/>
                <w:color w:val="000000"/>
                <w:sz w:val="20"/>
              </w:rPr>
              <w:t>ғ</w:t>
            </w:r>
            <w:r>
              <w:rPr>
                <w:rFonts w:ascii="Times New Roman"/>
                <w:b/>
                <w:i w:val="false"/>
                <w:color w:val="000000"/>
                <w:sz w:val="20"/>
              </w:rPr>
              <w:t xml:space="preserve">а, </w:t>
            </w:r>
            <w:r>
              <w:rPr>
                <w:rFonts w:ascii="Times New Roman"/>
                <w:b/>
                <w:i w:val="false"/>
                <w:color w:val="000000"/>
                <w:sz w:val="20"/>
              </w:rPr>
              <w:t>қ</w:t>
            </w:r>
            <w:r>
              <w:rPr>
                <w:rFonts w:ascii="Times New Roman"/>
                <w:b/>
                <w:i w:val="false"/>
                <w:color w:val="000000"/>
                <w:sz w:val="20"/>
              </w:rPr>
              <w:t xml:space="preserve">аза тап </w:t>
            </w:r>
            <w:r>
              <w:rPr>
                <w:rFonts w:ascii="Times New Roman"/>
                <w:b/>
                <w:i w:val="false"/>
                <w:color w:val="000000"/>
                <w:sz w:val="20"/>
              </w:rPr>
              <w:t>қ</w:t>
            </w:r>
            <w:r>
              <w:rPr>
                <w:rFonts w:ascii="Times New Roman"/>
                <w:b/>
                <w:i w:val="false"/>
                <w:color w:val="000000"/>
                <w:sz w:val="20"/>
              </w:rPr>
              <w:t xml:space="preserve">ан </w:t>
            </w:r>
            <w:r>
              <w:rPr>
                <w:rFonts w:ascii="Times New Roman"/>
                <w:b/>
                <w:i w:val="false"/>
                <w:color w:val="000000"/>
                <w:sz w:val="20"/>
              </w:rPr>
              <w:t xml:space="preserve">ә </w:t>
            </w:r>
            <w:r>
              <w:rPr>
                <w:rFonts w:ascii="Times New Roman"/>
                <w:b/>
                <w:i w:val="false"/>
                <w:color w:val="000000"/>
                <w:sz w:val="20"/>
              </w:rPr>
              <w:t xml:space="preserve">скери </w:t>
            </w:r>
            <w:r>
              <w:rPr>
                <w:rFonts w:ascii="Times New Roman"/>
                <w:b/>
                <w:i w:val="false"/>
                <w:color w:val="000000"/>
                <w:sz w:val="20"/>
              </w:rPr>
              <w:t xml:space="preserve">қ </w:t>
            </w:r>
            <w:r>
              <w:rPr>
                <w:rFonts w:ascii="Times New Roman"/>
                <w:b/>
                <w:i w:val="false"/>
                <w:color w:val="000000"/>
                <w:sz w:val="20"/>
              </w:rPr>
              <w:t>ызметшілерді</w:t>
            </w:r>
            <w:r>
              <w:rPr>
                <w:rFonts w:ascii="Times New Roman"/>
                <w:b/>
                <w:i w:val="false"/>
                <w:color w:val="000000"/>
                <w:sz w:val="20"/>
              </w:rPr>
              <w:t xml:space="preserve">ң </w:t>
            </w:r>
            <w:r>
              <w:rPr>
                <w:rFonts w:ascii="Times New Roman"/>
                <w:b/>
                <w:i w:val="false"/>
                <w:color w:val="000000"/>
                <w:sz w:val="20"/>
              </w:rPr>
              <w:t xml:space="preserve">отбасыларына) </w:t>
            </w:r>
          </w:p>
        </w:tc>
        <w:tc>
          <w:tcPr>
            <w:tcW w:w="14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Ау</w:t>
            </w:r>
            <w:r>
              <w:rPr>
                <w:rFonts w:ascii="Times New Roman"/>
                <w:b/>
                <w:i w:val="false"/>
                <w:color w:val="000000"/>
                <w:sz w:val="20"/>
              </w:rPr>
              <w:t xml:space="preserve">ғ </w:t>
            </w:r>
            <w:r>
              <w:rPr>
                <w:rFonts w:ascii="Times New Roman"/>
                <w:b/>
                <w:i w:val="false"/>
                <w:color w:val="000000"/>
                <w:sz w:val="20"/>
              </w:rPr>
              <w:t xml:space="preserve">анстанда </w:t>
            </w:r>
            <w:r>
              <w:br/>
            </w:r>
            <w:r>
              <w:rPr>
                <w:rFonts w:ascii="Times New Roman"/>
                <w:b w:val="false"/>
                <w:i w:val="false"/>
                <w:color w:val="000000"/>
                <w:sz w:val="20"/>
              </w:rPr>
              <w:t>
</w:t>
            </w:r>
            <w:r>
              <w:rPr>
                <w:rFonts w:ascii="Times New Roman"/>
                <w:b/>
                <w:i w:val="false"/>
                <w:color w:val="000000"/>
                <w:sz w:val="20"/>
              </w:rPr>
              <w:t>қ</w:t>
            </w:r>
            <w:r>
              <w:rPr>
                <w:rFonts w:ascii="Times New Roman"/>
                <w:b/>
                <w:i w:val="false"/>
                <w:color w:val="000000"/>
                <w:sz w:val="20"/>
              </w:rPr>
              <w:t xml:space="preserve">аза тап </w:t>
            </w:r>
            <w:r>
              <w:rPr>
                <w:rFonts w:ascii="Times New Roman"/>
                <w:b/>
                <w:i w:val="false"/>
                <w:color w:val="000000"/>
                <w:sz w:val="20"/>
              </w:rPr>
              <w:t xml:space="preserve">қ </w:t>
            </w:r>
            <w:r>
              <w:rPr>
                <w:rFonts w:ascii="Times New Roman"/>
                <w:b/>
                <w:i w:val="false"/>
                <w:color w:val="000000"/>
                <w:sz w:val="20"/>
              </w:rPr>
              <w:t xml:space="preserve">андар отбасына материалды </w:t>
            </w:r>
            <w:r>
              <w:rPr>
                <w:rFonts w:ascii="Times New Roman"/>
                <w:b/>
                <w:i w:val="false"/>
                <w:color w:val="000000"/>
                <w:sz w:val="20"/>
              </w:rPr>
              <w:t xml:space="preserve">қ </w:t>
            </w:r>
            <w:r>
              <w:rPr>
                <w:rFonts w:ascii="Times New Roman"/>
                <w:b/>
                <w:i w:val="false"/>
                <w:color w:val="000000"/>
                <w:sz w:val="20"/>
              </w:rPr>
              <w:t>к</w:t>
            </w:r>
            <w:r>
              <w:rPr>
                <w:rFonts w:ascii="Times New Roman"/>
                <w:b/>
                <w:i w:val="false"/>
                <w:color w:val="000000"/>
                <w:sz w:val="20"/>
              </w:rPr>
              <w:t xml:space="preserve">ө </w:t>
            </w:r>
            <w:r>
              <w:rPr>
                <w:rFonts w:ascii="Times New Roman"/>
                <w:b/>
                <w:i w:val="false"/>
                <w:color w:val="000000"/>
                <w:sz w:val="20"/>
              </w:rPr>
              <w:t xml:space="preserve">мек </w:t>
            </w:r>
            <w:r>
              <w:br/>
            </w:r>
            <w:r>
              <w:rPr>
                <w:rFonts w:ascii="Times New Roman"/>
                <w:b w:val="false"/>
                <w:i w:val="false"/>
                <w:color w:val="000000"/>
                <w:sz w:val="20"/>
              </w:rPr>
              <w:t>
</w:t>
            </w:r>
            <w:r>
              <w:rPr>
                <w:rFonts w:ascii="Times New Roman"/>
                <w:b/>
                <w:i w:val="false"/>
                <w:color w:val="000000"/>
                <w:sz w:val="20"/>
              </w:rPr>
              <w:t>к</w:t>
            </w:r>
            <w:r>
              <w:rPr>
                <w:rFonts w:ascii="Times New Roman"/>
                <w:b/>
                <w:i w:val="false"/>
                <w:color w:val="000000"/>
                <w:sz w:val="20"/>
              </w:rPr>
              <w:t xml:space="preserve">өрсе </w:t>
            </w:r>
            <w:r>
              <w:rPr>
                <w:rFonts w:ascii="Times New Roman"/>
                <w:b/>
                <w:i w:val="false"/>
                <w:color w:val="000000"/>
                <w:sz w:val="20"/>
              </w:rPr>
              <w:t xml:space="preserve">туге </w:t>
            </w:r>
          </w:p>
        </w:tc>
        <w:tc>
          <w:tcPr>
            <w:tcW w:w="13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Қ</w:t>
            </w:r>
            <w:r>
              <w:rPr>
                <w:rFonts w:ascii="Times New Roman"/>
                <w:b/>
                <w:i w:val="false"/>
                <w:color w:val="000000"/>
                <w:sz w:val="20"/>
              </w:rPr>
              <w:t xml:space="preserve">аза </w:t>
            </w:r>
            <w:r>
              <w:rPr>
                <w:rFonts w:ascii="Times New Roman"/>
                <w:b/>
                <w:i w:val="false"/>
                <w:color w:val="000000"/>
                <w:sz w:val="20"/>
              </w:rPr>
              <w:t xml:space="preserve">қстан </w:t>
            </w:r>
            <w:r>
              <w:rPr>
                <w:rFonts w:ascii="Times New Roman"/>
                <w:b/>
                <w:i w:val="false"/>
                <w:color w:val="000000"/>
                <w:sz w:val="20"/>
              </w:rPr>
              <w:t xml:space="preserve">Республи </w:t>
            </w:r>
          </w:p>
          <w:p>
            <w:pPr>
              <w:spacing w:after="20"/>
              <w:ind w:left="20"/>
              <w:jc w:val="both"/>
            </w:pPr>
            <w:r>
              <w:rPr>
                <w:rFonts w:ascii="Times New Roman"/>
                <w:b/>
                <w:i w:val="false"/>
                <w:color w:val="000000"/>
                <w:sz w:val="20"/>
              </w:rPr>
              <w:t xml:space="preserve">касы алдында  </w:t>
            </w:r>
            <w:r>
              <w:rPr>
                <w:rFonts w:ascii="Times New Roman"/>
                <w:b/>
                <w:i w:val="false"/>
                <w:color w:val="000000"/>
                <w:sz w:val="20"/>
              </w:rPr>
              <w:t>ең</w:t>
            </w:r>
            <w:r>
              <w:rPr>
                <w:rFonts w:ascii="Times New Roman"/>
                <w:b/>
                <w:i w:val="false"/>
                <w:color w:val="000000"/>
                <w:sz w:val="20"/>
              </w:rPr>
              <w:t>бек сі</w:t>
            </w:r>
            <w:r>
              <w:rPr>
                <w:rFonts w:ascii="Times New Roman"/>
                <w:b/>
                <w:i w:val="false"/>
                <w:color w:val="000000"/>
                <w:sz w:val="20"/>
              </w:rPr>
              <w:t xml:space="preserve">ң </w:t>
            </w:r>
            <w:r>
              <w:rPr>
                <w:rFonts w:ascii="Times New Roman"/>
                <w:b/>
                <w:i w:val="false"/>
                <w:color w:val="000000"/>
                <w:sz w:val="20"/>
              </w:rPr>
              <w:t xml:space="preserve">ірген зейнеткер </w:t>
            </w:r>
          </w:p>
          <w:p>
            <w:pPr>
              <w:spacing w:after="20"/>
              <w:ind w:left="20"/>
              <w:jc w:val="both"/>
            </w:pPr>
            <w:r>
              <w:rPr>
                <w:rFonts w:ascii="Times New Roman"/>
                <w:b/>
                <w:i w:val="false"/>
                <w:color w:val="000000"/>
                <w:sz w:val="20"/>
              </w:rPr>
              <w:t xml:space="preserve">лерге материал </w:t>
            </w:r>
          </w:p>
          <w:p>
            <w:pPr>
              <w:spacing w:after="20"/>
              <w:ind w:left="20"/>
              <w:jc w:val="both"/>
            </w:pPr>
            <w:r>
              <w:rPr>
                <w:rFonts w:ascii="Times New Roman"/>
                <w:b/>
                <w:i w:val="false"/>
                <w:color w:val="000000"/>
                <w:sz w:val="20"/>
              </w:rPr>
              <w:t>ды</w:t>
            </w:r>
            <w:r>
              <w:rPr>
                <w:rFonts w:ascii="Times New Roman"/>
                <w:b/>
                <w:i w:val="false"/>
                <w:color w:val="000000"/>
                <w:sz w:val="20"/>
              </w:rPr>
              <w:t xml:space="preserve">қ </w:t>
            </w:r>
            <w:r>
              <w:rPr>
                <w:rFonts w:ascii="Times New Roman"/>
                <w:b/>
                <w:i w:val="false"/>
                <w:color w:val="000000"/>
                <w:sz w:val="20"/>
              </w:rPr>
              <w:t>кө</w:t>
            </w:r>
            <w:r>
              <w:rPr>
                <w:rFonts w:ascii="Times New Roman"/>
                <w:b/>
                <w:i w:val="false"/>
                <w:color w:val="000000"/>
                <w:sz w:val="20"/>
              </w:rPr>
              <w:t>мек к</w:t>
            </w:r>
            <w:r>
              <w:rPr>
                <w:rFonts w:ascii="Times New Roman"/>
                <w:b/>
                <w:i w:val="false"/>
                <w:color w:val="000000"/>
                <w:sz w:val="20"/>
              </w:rPr>
              <w:t xml:space="preserve">өрсе </w:t>
            </w:r>
            <w:r>
              <w:rPr>
                <w:rFonts w:ascii="Times New Roman"/>
                <w:b/>
                <w:i w:val="false"/>
                <w:color w:val="000000"/>
                <w:sz w:val="20"/>
              </w:rPr>
              <w:t xml:space="preserve">туге </w:t>
            </w:r>
          </w:p>
        </w:tc>
        <w:tc>
          <w:tcPr>
            <w:tcW w:w="18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Облыс алдында е</w:t>
            </w:r>
            <w:r>
              <w:rPr>
                <w:rFonts w:ascii="Times New Roman"/>
                <w:b/>
                <w:i w:val="false"/>
                <w:color w:val="000000"/>
                <w:sz w:val="20"/>
              </w:rPr>
              <w:t>ң</w:t>
            </w:r>
            <w:r>
              <w:rPr>
                <w:rFonts w:ascii="Times New Roman"/>
                <w:b/>
                <w:i w:val="false"/>
                <w:color w:val="000000"/>
                <w:sz w:val="20"/>
              </w:rPr>
              <w:t xml:space="preserve">бек </w:t>
            </w:r>
          </w:p>
          <w:p>
            <w:pPr>
              <w:spacing w:after="20"/>
              <w:ind w:left="20"/>
              <w:jc w:val="both"/>
            </w:pPr>
            <w:r>
              <w:rPr>
                <w:rFonts w:ascii="Times New Roman"/>
                <w:b/>
                <w:i w:val="false"/>
                <w:color w:val="000000"/>
                <w:sz w:val="20"/>
              </w:rPr>
              <w:t>сі</w:t>
            </w:r>
            <w:r>
              <w:rPr>
                <w:rFonts w:ascii="Times New Roman"/>
                <w:b/>
                <w:i w:val="false"/>
                <w:color w:val="000000"/>
                <w:sz w:val="20"/>
              </w:rPr>
              <w:t xml:space="preserve">ңір </w:t>
            </w:r>
            <w:r>
              <w:rPr>
                <w:rFonts w:ascii="Times New Roman"/>
                <w:b/>
                <w:i w:val="false"/>
                <w:color w:val="000000"/>
                <w:sz w:val="20"/>
              </w:rPr>
              <w:t>ген зейнеткерлерге материалды</w:t>
            </w:r>
            <w:r>
              <w:rPr>
                <w:rFonts w:ascii="Times New Roman"/>
                <w:b/>
                <w:i w:val="false"/>
                <w:color w:val="000000"/>
                <w:sz w:val="20"/>
              </w:rPr>
              <w:t xml:space="preserve">қ </w:t>
            </w:r>
            <w:r>
              <w:rPr>
                <w:rFonts w:ascii="Times New Roman"/>
                <w:b/>
                <w:i w:val="false"/>
                <w:color w:val="000000"/>
                <w:sz w:val="20"/>
              </w:rPr>
              <w:t>кө</w:t>
            </w:r>
            <w:r>
              <w:rPr>
                <w:rFonts w:ascii="Times New Roman"/>
                <w:b/>
                <w:i w:val="false"/>
                <w:color w:val="000000"/>
                <w:sz w:val="20"/>
              </w:rPr>
              <w:t xml:space="preserve">мек </w:t>
            </w:r>
            <w:r>
              <w:br/>
            </w:r>
            <w:r>
              <w:rPr>
                <w:rFonts w:ascii="Times New Roman"/>
                <w:b w:val="false"/>
                <w:i w:val="false"/>
                <w:color w:val="000000"/>
                <w:sz w:val="20"/>
              </w:rPr>
              <w:t>
</w:t>
            </w:r>
            <w:r>
              <w:rPr>
                <w:rFonts w:ascii="Times New Roman"/>
                <w:b/>
                <w:i w:val="false"/>
                <w:color w:val="000000"/>
                <w:sz w:val="20"/>
              </w:rPr>
              <w:t>к</w:t>
            </w:r>
            <w:r>
              <w:rPr>
                <w:rFonts w:ascii="Times New Roman"/>
                <w:b/>
                <w:i w:val="false"/>
                <w:color w:val="000000"/>
                <w:sz w:val="20"/>
              </w:rPr>
              <w:t xml:space="preserve">өрсе </w:t>
            </w:r>
            <w:r>
              <w:rPr>
                <w:rFonts w:ascii="Times New Roman"/>
                <w:b/>
                <w:i w:val="false"/>
                <w:color w:val="000000"/>
                <w:sz w:val="20"/>
              </w:rPr>
              <w:t xml:space="preserve">туге </w:t>
            </w:r>
          </w:p>
        </w:tc>
      </w:tr>
      <w:tr>
        <w:trPr>
          <w:trHeight w:val="345" w:hRule="atLeast"/>
        </w:trPr>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1 </w:t>
            </w:r>
          </w:p>
        </w:tc>
        <w:tc>
          <w:tcPr>
            <w:tcW w:w="2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2 </w:t>
            </w:r>
          </w:p>
        </w:tc>
        <w:tc>
          <w:tcPr>
            <w:tcW w:w="19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3 </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4 </w:t>
            </w:r>
          </w:p>
        </w:tc>
        <w:tc>
          <w:tcPr>
            <w:tcW w:w="14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5 </w:t>
            </w:r>
          </w:p>
        </w:tc>
        <w:tc>
          <w:tcPr>
            <w:tcW w:w="13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6 </w:t>
            </w:r>
          </w:p>
        </w:tc>
        <w:tc>
          <w:tcPr>
            <w:tcW w:w="18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7 </w:t>
            </w:r>
          </w:p>
        </w:tc>
      </w:tr>
      <w:tr>
        <w:trPr>
          <w:trHeight w:val="285" w:hRule="atLeast"/>
        </w:trPr>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Барлы</w:t>
            </w:r>
            <w:r>
              <w:rPr>
                <w:rFonts w:ascii="Times New Roman"/>
                <w:b/>
                <w:i w:val="false"/>
                <w:color w:val="000000"/>
                <w:sz w:val="20"/>
              </w:rPr>
              <w:t>ғ</w:t>
            </w:r>
            <w:r>
              <w:rPr>
                <w:rFonts w:ascii="Times New Roman"/>
                <w:b/>
                <w:i w:val="false"/>
                <w:color w:val="000000"/>
                <w:sz w:val="20"/>
              </w:rPr>
              <w:t xml:space="preserve">ы </w:t>
            </w:r>
          </w:p>
        </w:tc>
        <w:tc>
          <w:tcPr>
            <w:tcW w:w="19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948053 </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576 493 </w:t>
            </w:r>
          </w:p>
        </w:tc>
        <w:tc>
          <w:tcPr>
            <w:tcW w:w="14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3 525 </w:t>
            </w:r>
          </w:p>
        </w:tc>
        <w:tc>
          <w:tcPr>
            <w:tcW w:w="13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5 602 </w:t>
            </w:r>
          </w:p>
        </w:tc>
        <w:tc>
          <w:tcPr>
            <w:tcW w:w="18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14 554 </w:t>
            </w:r>
          </w:p>
        </w:tc>
      </w:tr>
      <w:tr>
        <w:trPr>
          <w:trHeight w:val="375" w:hRule="atLeast"/>
        </w:trPr>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c>
          <w:tcPr>
            <w:tcW w:w="2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Абай  ауданы </w:t>
            </w:r>
          </w:p>
        </w:tc>
        <w:tc>
          <w:tcPr>
            <w:tcW w:w="19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21 782 </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9 042 </w:t>
            </w:r>
          </w:p>
        </w:tc>
        <w:tc>
          <w:tcPr>
            <w:tcW w:w="14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60 </w:t>
            </w:r>
          </w:p>
        </w:tc>
        <w:tc>
          <w:tcPr>
            <w:tcW w:w="13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48 </w:t>
            </w:r>
          </w:p>
        </w:tc>
        <w:tc>
          <w:tcPr>
            <w:tcW w:w="18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432 </w:t>
            </w:r>
          </w:p>
        </w:tc>
      </w:tr>
      <w:tr>
        <w:trPr>
          <w:trHeight w:val="375" w:hRule="atLeast"/>
        </w:trPr>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w:t>
            </w:r>
          </w:p>
        </w:tc>
        <w:tc>
          <w:tcPr>
            <w:tcW w:w="2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Аягөз  ауданы </w:t>
            </w:r>
          </w:p>
        </w:tc>
        <w:tc>
          <w:tcPr>
            <w:tcW w:w="19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57 849 </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15 777 </w:t>
            </w:r>
          </w:p>
        </w:tc>
        <w:tc>
          <w:tcPr>
            <w:tcW w:w="14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180 </w:t>
            </w:r>
          </w:p>
        </w:tc>
        <w:tc>
          <w:tcPr>
            <w:tcW w:w="13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144 </w:t>
            </w:r>
          </w:p>
        </w:tc>
        <w:tc>
          <w:tcPr>
            <w:tcW w:w="18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456 </w:t>
            </w:r>
          </w:p>
        </w:tc>
      </w:tr>
      <w:tr>
        <w:trPr>
          <w:trHeight w:val="375" w:hRule="atLeast"/>
        </w:trPr>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 </w:t>
            </w:r>
          </w:p>
        </w:tc>
        <w:tc>
          <w:tcPr>
            <w:tcW w:w="2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Бесқарағай ауданы </w:t>
            </w:r>
          </w:p>
        </w:tc>
        <w:tc>
          <w:tcPr>
            <w:tcW w:w="19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25 084 </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12 220 </w:t>
            </w:r>
          </w:p>
        </w:tc>
        <w:tc>
          <w:tcPr>
            <w:tcW w:w="14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120 </w:t>
            </w:r>
          </w:p>
        </w:tc>
        <w:tc>
          <w:tcPr>
            <w:tcW w:w="13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48 </w:t>
            </w:r>
          </w:p>
        </w:tc>
        <w:tc>
          <w:tcPr>
            <w:tcW w:w="18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144 </w:t>
            </w:r>
          </w:p>
        </w:tc>
      </w:tr>
      <w:tr>
        <w:trPr>
          <w:trHeight w:val="375" w:hRule="atLeast"/>
        </w:trPr>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 </w:t>
            </w:r>
          </w:p>
        </w:tc>
        <w:tc>
          <w:tcPr>
            <w:tcW w:w="2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Бородулиха ауданы </w:t>
            </w:r>
          </w:p>
        </w:tc>
        <w:tc>
          <w:tcPr>
            <w:tcW w:w="19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22 640 </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12 880 </w:t>
            </w:r>
          </w:p>
        </w:tc>
        <w:tc>
          <w:tcPr>
            <w:tcW w:w="14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60 </w:t>
            </w:r>
          </w:p>
        </w:tc>
        <w:tc>
          <w:tcPr>
            <w:tcW w:w="13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24 </w:t>
            </w:r>
          </w:p>
        </w:tc>
        <w:tc>
          <w:tcPr>
            <w:tcW w:w="18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216 </w:t>
            </w:r>
          </w:p>
        </w:tc>
      </w:tr>
      <w:tr>
        <w:trPr>
          <w:trHeight w:val="375" w:hRule="atLeast"/>
        </w:trPr>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 </w:t>
            </w:r>
          </w:p>
        </w:tc>
        <w:tc>
          <w:tcPr>
            <w:tcW w:w="2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Глубокое ауданы </w:t>
            </w:r>
          </w:p>
        </w:tc>
        <w:tc>
          <w:tcPr>
            <w:tcW w:w="19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31 373 </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26 067 </w:t>
            </w:r>
          </w:p>
        </w:tc>
        <w:tc>
          <w:tcPr>
            <w:tcW w:w="14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300 </w:t>
            </w:r>
          </w:p>
        </w:tc>
        <w:tc>
          <w:tcPr>
            <w:tcW w:w="13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120 </w:t>
            </w:r>
          </w:p>
        </w:tc>
        <w:tc>
          <w:tcPr>
            <w:tcW w:w="18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696 </w:t>
            </w:r>
          </w:p>
        </w:tc>
      </w:tr>
      <w:tr>
        <w:trPr>
          <w:trHeight w:val="375" w:hRule="atLeast"/>
        </w:trPr>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 </w:t>
            </w:r>
          </w:p>
        </w:tc>
        <w:tc>
          <w:tcPr>
            <w:tcW w:w="2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Жарма  ауданы </w:t>
            </w:r>
          </w:p>
        </w:tc>
        <w:tc>
          <w:tcPr>
            <w:tcW w:w="19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36 546 </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12 013 </w:t>
            </w:r>
          </w:p>
        </w:tc>
        <w:tc>
          <w:tcPr>
            <w:tcW w:w="14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96 </w:t>
            </w:r>
          </w:p>
        </w:tc>
        <w:tc>
          <w:tcPr>
            <w:tcW w:w="18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72 </w:t>
            </w:r>
          </w:p>
        </w:tc>
      </w:tr>
      <w:tr>
        <w:trPr>
          <w:trHeight w:val="375" w:hRule="atLeast"/>
        </w:trPr>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 </w:t>
            </w:r>
          </w:p>
        </w:tc>
        <w:tc>
          <w:tcPr>
            <w:tcW w:w="2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Зайсан  ауданы </w:t>
            </w:r>
          </w:p>
        </w:tc>
        <w:tc>
          <w:tcPr>
            <w:tcW w:w="19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33 243 </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8 812 </w:t>
            </w:r>
          </w:p>
        </w:tc>
        <w:tc>
          <w:tcPr>
            <w:tcW w:w="14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48 </w:t>
            </w:r>
          </w:p>
        </w:tc>
        <w:tc>
          <w:tcPr>
            <w:tcW w:w="18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360 </w:t>
            </w:r>
          </w:p>
        </w:tc>
      </w:tr>
      <w:tr>
        <w:trPr>
          <w:trHeight w:val="375" w:hRule="atLeast"/>
        </w:trPr>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 </w:t>
            </w:r>
          </w:p>
        </w:tc>
        <w:tc>
          <w:tcPr>
            <w:tcW w:w="2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Зырян  ауданы </w:t>
            </w:r>
          </w:p>
        </w:tc>
        <w:tc>
          <w:tcPr>
            <w:tcW w:w="19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50 075 </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34 008 </w:t>
            </w:r>
          </w:p>
        </w:tc>
        <w:tc>
          <w:tcPr>
            <w:tcW w:w="14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60 </w:t>
            </w:r>
          </w:p>
        </w:tc>
        <w:tc>
          <w:tcPr>
            <w:tcW w:w="13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216 </w:t>
            </w:r>
          </w:p>
        </w:tc>
        <w:tc>
          <w:tcPr>
            <w:tcW w:w="18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744 </w:t>
            </w:r>
          </w:p>
        </w:tc>
      </w:tr>
      <w:tr>
        <w:trPr>
          <w:trHeight w:val="375" w:hRule="atLeast"/>
        </w:trPr>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 </w:t>
            </w:r>
          </w:p>
        </w:tc>
        <w:tc>
          <w:tcPr>
            <w:tcW w:w="2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Катонқарағай  ауданы </w:t>
            </w:r>
          </w:p>
        </w:tc>
        <w:tc>
          <w:tcPr>
            <w:tcW w:w="19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24 948 </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6 088 </w:t>
            </w:r>
          </w:p>
        </w:tc>
        <w:tc>
          <w:tcPr>
            <w:tcW w:w="14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165 </w:t>
            </w:r>
          </w:p>
        </w:tc>
        <w:tc>
          <w:tcPr>
            <w:tcW w:w="13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24 </w:t>
            </w:r>
          </w:p>
        </w:tc>
        <w:tc>
          <w:tcPr>
            <w:tcW w:w="18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168 </w:t>
            </w:r>
          </w:p>
        </w:tc>
      </w:tr>
      <w:tr>
        <w:trPr>
          <w:trHeight w:val="375" w:hRule="atLeast"/>
        </w:trPr>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 </w:t>
            </w:r>
          </w:p>
        </w:tc>
        <w:tc>
          <w:tcPr>
            <w:tcW w:w="2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Күршім  ауданы </w:t>
            </w:r>
          </w:p>
        </w:tc>
        <w:tc>
          <w:tcPr>
            <w:tcW w:w="19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32 071 </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5 698 </w:t>
            </w:r>
          </w:p>
        </w:tc>
        <w:tc>
          <w:tcPr>
            <w:tcW w:w="14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72 </w:t>
            </w:r>
          </w:p>
        </w:tc>
        <w:tc>
          <w:tcPr>
            <w:tcW w:w="18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240 </w:t>
            </w:r>
          </w:p>
        </w:tc>
      </w:tr>
      <w:tr>
        <w:trPr>
          <w:trHeight w:val="375" w:hRule="atLeast"/>
        </w:trPr>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 </w:t>
            </w:r>
          </w:p>
        </w:tc>
        <w:tc>
          <w:tcPr>
            <w:tcW w:w="2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Көкпекті ауданы </w:t>
            </w:r>
          </w:p>
        </w:tc>
        <w:tc>
          <w:tcPr>
            <w:tcW w:w="19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29 987 </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8 049 </w:t>
            </w:r>
          </w:p>
        </w:tc>
        <w:tc>
          <w:tcPr>
            <w:tcW w:w="14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300 </w:t>
            </w:r>
          </w:p>
        </w:tc>
        <w:tc>
          <w:tcPr>
            <w:tcW w:w="13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48 </w:t>
            </w:r>
          </w:p>
        </w:tc>
        <w:tc>
          <w:tcPr>
            <w:tcW w:w="18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96 </w:t>
            </w:r>
          </w:p>
        </w:tc>
      </w:tr>
      <w:tr>
        <w:trPr>
          <w:trHeight w:val="375" w:hRule="atLeast"/>
        </w:trPr>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 </w:t>
            </w:r>
          </w:p>
        </w:tc>
        <w:tc>
          <w:tcPr>
            <w:tcW w:w="2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Риддер  қаласы </w:t>
            </w:r>
          </w:p>
        </w:tc>
        <w:tc>
          <w:tcPr>
            <w:tcW w:w="19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32 417 </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29 399 </w:t>
            </w:r>
          </w:p>
        </w:tc>
        <w:tc>
          <w:tcPr>
            <w:tcW w:w="14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240 </w:t>
            </w:r>
          </w:p>
        </w:tc>
        <w:tc>
          <w:tcPr>
            <w:tcW w:w="13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216 </w:t>
            </w:r>
          </w:p>
        </w:tc>
        <w:tc>
          <w:tcPr>
            <w:tcW w:w="18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432 </w:t>
            </w:r>
          </w:p>
        </w:tc>
      </w:tr>
      <w:tr>
        <w:trPr>
          <w:trHeight w:val="375" w:hRule="atLeast"/>
        </w:trPr>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13 </w:t>
            </w:r>
          </w:p>
        </w:tc>
        <w:tc>
          <w:tcPr>
            <w:tcW w:w="2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Семей  қаласы </w:t>
            </w:r>
          </w:p>
        </w:tc>
        <w:tc>
          <w:tcPr>
            <w:tcW w:w="19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191 540 </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152 191 </w:t>
            </w:r>
          </w:p>
        </w:tc>
        <w:tc>
          <w:tcPr>
            <w:tcW w:w="14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960 </w:t>
            </w:r>
          </w:p>
        </w:tc>
        <w:tc>
          <w:tcPr>
            <w:tcW w:w="13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1 774 </w:t>
            </w:r>
          </w:p>
        </w:tc>
        <w:tc>
          <w:tcPr>
            <w:tcW w:w="18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3 484 </w:t>
            </w:r>
          </w:p>
        </w:tc>
      </w:tr>
      <w:tr>
        <w:trPr>
          <w:trHeight w:val="375" w:hRule="atLeast"/>
        </w:trPr>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14 </w:t>
            </w:r>
          </w:p>
        </w:tc>
        <w:tc>
          <w:tcPr>
            <w:tcW w:w="2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Курчатов қаласы </w:t>
            </w:r>
          </w:p>
        </w:tc>
        <w:tc>
          <w:tcPr>
            <w:tcW w:w="19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27 335 </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26 184 </w:t>
            </w:r>
          </w:p>
        </w:tc>
        <w:tc>
          <w:tcPr>
            <w:tcW w:w="14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15 </w:t>
            </w:r>
          </w:p>
        </w:tc>
        <w:tc>
          <w:tcPr>
            <w:tcW w:w="2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Тарбағатай ауданы </w:t>
            </w:r>
          </w:p>
        </w:tc>
        <w:tc>
          <w:tcPr>
            <w:tcW w:w="19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42 910 </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6 541 </w:t>
            </w:r>
          </w:p>
        </w:tc>
        <w:tc>
          <w:tcPr>
            <w:tcW w:w="14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24 </w:t>
            </w:r>
          </w:p>
        </w:tc>
        <w:tc>
          <w:tcPr>
            <w:tcW w:w="18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240 </w:t>
            </w:r>
          </w:p>
        </w:tc>
      </w:tr>
      <w:tr>
        <w:trPr>
          <w:trHeight w:val="345" w:hRule="atLeast"/>
        </w:trPr>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16 </w:t>
            </w:r>
          </w:p>
        </w:tc>
        <w:tc>
          <w:tcPr>
            <w:tcW w:w="2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Өскемен  қаласы </w:t>
            </w:r>
          </w:p>
        </w:tc>
        <w:tc>
          <w:tcPr>
            <w:tcW w:w="19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186 020 </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165 930 </w:t>
            </w:r>
          </w:p>
        </w:tc>
        <w:tc>
          <w:tcPr>
            <w:tcW w:w="14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540 </w:t>
            </w:r>
          </w:p>
        </w:tc>
        <w:tc>
          <w:tcPr>
            <w:tcW w:w="13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2 328 </w:t>
            </w:r>
          </w:p>
        </w:tc>
        <w:tc>
          <w:tcPr>
            <w:tcW w:w="18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5 256 </w:t>
            </w:r>
          </w:p>
        </w:tc>
      </w:tr>
      <w:tr>
        <w:trPr>
          <w:trHeight w:val="345" w:hRule="atLeast"/>
        </w:trPr>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17 </w:t>
            </w:r>
          </w:p>
        </w:tc>
        <w:tc>
          <w:tcPr>
            <w:tcW w:w="2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Ұлан  ауданы </w:t>
            </w:r>
          </w:p>
        </w:tc>
        <w:tc>
          <w:tcPr>
            <w:tcW w:w="19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28 069 </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10 416 </w:t>
            </w:r>
          </w:p>
        </w:tc>
        <w:tc>
          <w:tcPr>
            <w:tcW w:w="14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120 </w:t>
            </w:r>
          </w:p>
        </w:tc>
        <w:tc>
          <w:tcPr>
            <w:tcW w:w="13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60 </w:t>
            </w:r>
          </w:p>
        </w:tc>
        <w:tc>
          <w:tcPr>
            <w:tcW w:w="18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630 </w:t>
            </w:r>
          </w:p>
        </w:tc>
      </w:tr>
      <w:tr>
        <w:trPr>
          <w:trHeight w:val="315" w:hRule="atLeast"/>
        </w:trPr>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18 </w:t>
            </w:r>
          </w:p>
        </w:tc>
        <w:tc>
          <w:tcPr>
            <w:tcW w:w="2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Үржар  ауданы </w:t>
            </w:r>
          </w:p>
        </w:tc>
        <w:tc>
          <w:tcPr>
            <w:tcW w:w="19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45 116 </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13 245 </w:t>
            </w:r>
          </w:p>
        </w:tc>
        <w:tc>
          <w:tcPr>
            <w:tcW w:w="14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240 </w:t>
            </w:r>
          </w:p>
        </w:tc>
        <w:tc>
          <w:tcPr>
            <w:tcW w:w="13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168 </w:t>
            </w:r>
          </w:p>
        </w:tc>
        <w:tc>
          <w:tcPr>
            <w:tcW w:w="18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240 </w:t>
            </w:r>
          </w:p>
        </w:tc>
      </w:tr>
      <w:tr>
        <w:trPr>
          <w:trHeight w:val="375" w:hRule="atLeast"/>
        </w:trPr>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19 </w:t>
            </w:r>
          </w:p>
        </w:tc>
        <w:tc>
          <w:tcPr>
            <w:tcW w:w="20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Шемонаиха ауданы </w:t>
            </w:r>
          </w:p>
        </w:tc>
        <w:tc>
          <w:tcPr>
            <w:tcW w:w="19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29 048 </w:t>
            </w:r>
          </w:p>
        </w:tc>
        <w:tc>
          <w:tcPr>
            <w:tcW w:w="21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21 933 </w:t>
            </w:r>
          </w:p>
        </w:tc>
        <w:tc>
          <w:tcPr>
            <w:tcW w:w="14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180 </w:t>
            </w:r>
          </w:p>
        </w:tc>
        <w:tc>
          <w:tcPr>
            <w:tcW w:w="13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144 </w:t>
            </w:r>
          </w:p>
        </w:tc>
        <w:tc>
          <w:tcPr>
            <w:tcW w:w="18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648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
        <w:gridCol w:w="2222"/>
        <w:gridCol w:w="1716"/>
        <w:gridCol w:w="1635"/>
        <w:gridCol w:w="1837"/>
        <w:gridCol w:w="1588"/>
        <w:gridCol w:w="1839"/>
      </w:tblGrid>
      <w:tr>
        <w:trPr>
          <w:trHeight w:val="255" w:hRule="atLeast"/>
        </w:trPr>
        <w:tc>
          <w:tcPr>
            <w:tcW w:w="76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 р/с </w:t>
            </w:r>
          </w:p>
        </w:tc>
        <w:tc>
          <w:tcPr>
            <w:tcW w:w="2222"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Атауы </w:t>
            </w:r>
          </w:p>
        </w:tc>
        <w:tc>
          <w:tcPr>
            <w:tcW w:w="1716"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Шы</w:t>
            </w:r>
            <w:r>
              <w:rPr>
                <w:rFonts w:ascii="Times New Roman"/>
                <w:b/>
                <w:i w:val="false"/>
                <w:color w:val="000000"/>
                <w:sz w:val="20"/>
              </w:rPr>
              <w:t xml:space="preserve">ғ </w:t>
            </w:r>
            <w:r>
              <w:rPr>
                <w:rFonts w:ascii="Times New Roman"/>
                <w:b/>
                <w:i w:val="false"/>
                <w:color w:val="000000"/>
                <w:sz w:val="20"/>
              </w:rPr>
              <w:t>ыстар сомасы   (мы</w:t>
            </w:r>
            <w:r>
              <w:rPr>
                <w:rFonts w:ascii="Times New Roman"/>
                <w:b/>
                <w:i w:val="false"/>
                <w:color w:val="000000"/>
                <w:sz w:val="20"/>
              </w:rPr>
              <w:t xml:space="preserve">ң </w:t>
            </w:r>
            <w:r>
              <w:rPr>
                <w:rFonts w:ascii="Times New Roman"/>
                <w:b/>
                <w:i w:val="false"/>
                <w:color w:val="000000"/>
                <w:sz w:val="20"/>
              </w:rPr>
              <w:t>  те</w:t>
            </w:r>
            <w:r>
              <w:rPr>
                <w:rFonts w:ascii="Times New Roman"/>
                <w:b/>
                <w:i w:val="false"/>
                <w:color w:val="000000"/>
                <w:sz w:val="20"/>
              </w:rPr>
              <w:t>ң</w:t>
            </w:r>
            <w:r>
              <w:rPr>
                <w:rFonts w:ascii="Times New Roman"/>
                <w:b/>
                <w:i w:val="false"/>
                <w:color w:val="000000"/>
                <w:sz w:val="20"/>
              </w:rPr>
              <w:t xml:space="preserve">ге)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соны</w:t>
            </w:r>
            <w:r>
              <w:rPr>
                <w:rFonts w:ascii="Times New Roman"/>
                <w:b/>
                <w:i w:val="false"/>
                <w:color w:val="000000"/>
                <w:sz w:val="20"/>
              </w:rPr>
              <w:t xml:space="preserve">ң </w:t>
            </w:r>
            <w:r>
              <w:rPr>
                <w:rFonts w:ascii="Times New Roman"/>
                <w:b/>
                <w:i w:val="false"/>
                <w:color w:val="000000"/>
                <w:sz w:val="20"/>
              </w:rPr>
              <w:t xml:space="preserve">ішінде: </w:t>
            </w:r>
          </w:p>
        </w:tc>
      </w:tr>
      <w:tr>
        <w:trPr>
          <w:trHeight w:val="29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О</w:t>
            </w:r>
            <w:r>
              <w:rPr>
                <w:rFonts w:ascii="Times New Roman"/>
                <w:b/>
                <w:i w:val="false"/>
                <w:color w:val="000000"/>
                <w:sz w:val="20"/>
              </w:rPr>
              <w:t>қ</w:t>
            </w:r>
            <w:r>
              <w:rPr>
                <w:rFonts w:ascii="Times New Roman"/>
                <w:b/>
                <w:i w:val="false"/>
                <w:color w:val="000000"/>
                <w:sz w:val="20"/>
              </w:rPr>
              <w:t>у орындарын ая</w:t>
            </w:r>
            <w:r>
              <w:rPr>
                <w:rFonts w:ascii="Times New Roman"/>
                <w:b/>
                <w:i w:val="false"/>
                <w:color w:val="000000"/>
                <w:sz w:val="20"/>
              </w:rPr>
              <w:t>қ</w:t>
            </w:r>
            <w:r>
              <w:rPr>
                <w:rFonts w:ascii="Times New Roman"/>
                <w:b/>
                <w:i w:val="false"/>
                <w:color w:val="000000"/>
                <w:sz w:val="20"/>
              </w:rPr>
              <w:t>та</w:t>
            </w:r>
            <w:r>
              <w:rPr>
                <w:rFonts w:ascii="Times New Roman"/>
                <w:b/>
                <w:i w:val="false"/>
                <w:color w:val="000000"/>
                <w:sz w:val="20"/>
              </w:rPr>
              <w:t xml:space="preserve">ғ </w:t>
            </w:r>
            <w:r>
              <w:rPr>
                <w:rFonts w:ascii="Times New Roman"/>
                <w:b/>
                <w:i w:val="false"/>
                <w:color w:val="000000"/>
                <w:sz w:val="20"/>
              </w:rPr>
              <w:t xml:space="preserve">аннан кейін селолар мен ауылдарда </w:t>
            </w:r>
            <w:r>
              <w:br/>
            </w:r>
            <w:r>
              <w:rPr>
                <w:rFonts w:ascii="Times New Roman"/>
                <w:b w:val="false"/>
                <w:i w:val="false"/>
                <w:color w:val="000000"/>
                <w:sz w:val="20"/>
              </w:rPr>
              <w:t>
</w:t>
            </w:r>
            <w:r>
              <w:rPr>
                <w:rFonts w:ascii="Times New Roman"/>
                <w:b/>
                <w:i w:val="false"/>
                <w:color w:val="000000"/>
                <w:sz w:val="20"/>
              </w:rPr>
              <w:t>ж</w:t>
            </w:r>
            <w:r>
              <w:rPr>
                <w:rFonts w:ascii="Times New Roman"/>
                <w:b/>
                <w:i w:val="false"/>
                <w:color w:val="000000"/>
                <w:sz w:val="20"/>
              </w:rPr>
              <w:t>ұ</w:t>
            </w:r>
            <w:r>
              <w:rPr>
                <w:rFonts w:ascii="Times New Roman"/>
                <w:b/>
                <w:i w:val="false"/>
                <w:color w:val="000000"/>
                <w:sz w:val="20"/>
              </w:rPr>
              <w:t>мыс істеуге ниет білдірген жас мамандар</w:t>
            </w:r>
            <w:r>
              <w:rPr>
                <w:rFonts w:ascii="Times New Roman"/>
                <w:b/>
                <w:i w:val="false"/>
                <w:color w:val="000000"/>
                <w:sz w:val="20"/>
              </w:rPr>
              <w:t>ғ</w:t>
            </w:r>
            <w:r>
              <w:rPr>
                <w:rFonts w:ascii="Times New Roman"/>
                <w:b/>
                <w:i w:val="false"/>
                <w:color w:val="000000"/>
                <w:sz w:val="20"/>
              </w:rPr>
              <w:t>а (м</w:t>
            </w:r>
            <w:r>
              <w:rPr>
                <w:rFonts w:ascii="Times New Roman"/>
                <w:b/>
                <w:i w:val="false"/>
                <w:color w:val="000000"/>
                <w:sz w:val="20"/>
              </w:rPr>
              <w:t xml:space="preserve">ұғал </w:t>
            </w:r>
            <w:r>
              <w:rPr>
                <w:rFonts w:ascii="Times New Roman"/>
                <w:b/>
                <w:i w:val="false"/>
                <w:color w:val="000000"/>
                <w:sz w:val="20"/>
              </w:rPr>
              <w:t xml:space="preserve">імдер </w:t>
            </w:r>
          </w:p>
          <w:p>
            <w:pPr>
              <w:spacing w:after="20"/>
              <w:ind w:left="20"/>
              <w:jc w:val="both"/>
            </w:pPr>
            <w:r>
              <w:rPr>
                <w:rFonts w:ascii="Times New Roman"/>
                <w:b/>
                <w:i w:val="false"/>
                <w:color w:val="000000"/>
                <w:sz w:val="20"/>
              </w:rPr>
              <w:t>ге, д</w:t>
            </w:r>
            <w:r>
              <w:rPr>
                <w:rFonts w:ascii="Times New Roman"/>
                <w:b/>
                <w:i w:val="false"/>
                <w:color w:val="000000"/>
                <w:sz w:val="20"/>
              </w:rPr>
              <w:t xml:space="preserve">ә </w:t>
            </w:r>
            <w:r>
              <w:rPr>
                <w:rFonts w:ascii="Times New Roman"/>
                <w:b/>
                <w:i w:val="false"/>
                <w:color w:val="000000"/>
                <w:sz w:val="20"/>
              </w:rPr>
              <w:t xml:space="preserve">рігерлерге) материалдық </w:t>
            </w: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мек к</w:t>
            </w:r>
            <w:r>
              <w:rPr>
                <w:rFonts w:ascii="Times New Roman"/>
                <w:b/>
                <w:i w:val="false"/>
                <w:color w:val="000000"/>
                <w:sz w:val="20"/>
              </w:rPr>
              <w:t xml:space="preserve">өрсе </w:t>
            </w:r>
            <w:r>
              <w:rPr>
                <w:rFonts w:ascii="Times New Roman"/>
                <w:b/>
                <w:i w:val="false"/>
                <w:color w:val="000000"/>
                <w:sz w:val="20"/>
              </w:rPr>
              <w:t xml:space="preserve">туге </w:t>
            </w:r>
          </w:p>
        </w:tc>
        <w:tc>
          <w:tcPr>
            <w:tcW w:w="1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Аз </w:t>
            </w:r>
            <w:r>
              <w:rPr>
                <w:rFonts w:ascii="Times New Roman"/>
                <w:b/>
                <w:i w:val="false"/>
                <w:color w:val="000000"/>
                <w:sz w:val="20"/>
              </w:rPr>
              <w:t>қам</w:t>
            </w:r>
            <w:r>
              <w:rPr>
                <w:rFonts w:ascii="Times New Roman"/>
                <w:b/>
                <w:i w:val="false"/>
                <w:color w:val="000000"/>
                <w:sz w:val="20"/>
              </w:rPr>
              <w:t>тыл</w:t>
            </w:r>
            <w:r>
              <w:rPr>
                <w:rFonts w:ascii="Times New Roman"/>
                <w:b/>
                <w:i w:val="false"/>
                <w:color w:val="000000"/>
                <w:sz w:val="20"/>
              </w:rPr>
              <w:t>ғ</w:t>
            </w:r>
            <w:r>
              <w:rPr>
                <w:rFonts w:ascii="Times New Roman"/>
                <w:b/>
                <w:i w:val="false"/>
                <w:color w:val="000000"/>
                <w:sz w:val="20"/>
              </w:rPr>
              <w:t>ан отбасыларыны</w:t>
            </w:r>
            <w:r>
              <w:rPr>
                <w:rFonts w:ascii="Times New Roman"/>
                <w:b/>
                <w:i w:val="false"/>
                <w:color w:val="000000"/>
                <w:sz w:val="20"/>
              </w:rPr>
              <w:t xml:space="preserve">ң </w:t>
            </w:r>
            <w:r>
              <w:rPr>
                <w:rFonts w:ascii="Times New Roman"/>
                <w:b/>
                <w:i w:val="false"/>
                <w:color w:val="000000"/>
                <w:sz w:val="20"/>
              </w:rPr>
              <w:t>балаларын жо</w:t>
            </w:r>
            <w:r>
              <w:rPr>
                <w:rFonts w:ascii="Times New Roman"/>
                <w:b/>
                <w:i w:val="false"/>
                <w:color w:val="000000"/>
                <w:sz w:val="20"/>
              </w:rPr>
              <w:t xml:space="preserve">ғ </w:t>
            </w:r>
            <w:r>
              <w:rPr>
                <w:rFonts w:ascii="Times New Roman"/>
                <w:b/>
                <w:i w:val="false"/>
                <w:color w:val="000000"/>
                <w:sz w:val="20"/>
              </w:rPr>
              <w:t>ары о</w:t>
            </w:r>
            <w:r>
              <w:rPr>
                <w:rFonts w:ascii="Times New Roman"/>
                <w:b/>
                <w:i w:val="false"/>
                <w:color w:val="000000"/>
                <w:sz w:val="20"/>
              </w:rPr>
              <w:t xml:space="preserve">қ </w:t>
            </w:r>
            <w:r>
              <w:rPr>
                <w:rFonts w:ascii="Times New Roman"/>
                <w:b/>
                <w:i w:val="false"/>
                <w:color w:val="000000"/>
                <w:sz w:val="20"/>
              </w:rPr>
              <w:t>у орындарында о</w:t>
            </w:r>
            <w:r>
              <w:rPr>
                <w:rFonts w:ascii="Times New Roman"/>
                <w:b/>
                <w:i w:val="false"/>
                <w:color w:val="000000"/>
                <w:sz w:val="20"/>
              </w:rPr>
              <w:t xml:space="preserve">қ </w:t>
            </w:r>
            <w:r>
              <w:rPr>
                <w:rFonts w:ascii="Times New Roman"/>
                <w:b/>
                <w:i w:val="false"/>
                <w:color w:val="000000"/>
                <w:sz w:val="20"/>
              </w:rPr>
              <w:t>ыту</w:t>
            </w:r>
            <w:r>
              <w:rPr>
                <w:rFonts w:ascii="Times New Roman"/>
                <w:b/>
                <w:i w:val="false"/>
                <w:color w:val="000000"/>
                <w:sz w:val="20"/>
              </w:rPr>
              <w:t>ғ</w:t>
            </w:r>
            <w:r>
              <w:rPr>
                <w:rFonts w:ascii="Times New Roman"/>
                <w:b/>
                <w:i w:val="false"/>
                <w:color w:val="000000"/>
                <w:sz w:val="20"/>
              </w:rPr>
              <w:t>а (о</w:t>
            </w:r>
            <w:r>
              <w:rPr>
                <w:rFonts w:ascii="Times New Roman"/>
                <w:b/>
                <w:i w:val="false"/>
                <w:color w:val="000000"/>
                <w:sz w:val="20"/>
              </w:rPr>
              <w:t>қ</w:t>
            </w:r>
            <w:r>
              <w:rPr>
                <w:rFonts w:ascii="Times New Roman"/>
                <w:b/>
                <w:i w:val="false"/>
                <w:color w:val="000000"/>
                <w:sz w:val="20"/>
              </w:rPr>
              <w:t xml:space="preserve">ыту </w:t>
            </w:r>
            <w:r>
              <w:rPr>
                <w:rFonts w:ascii="Times New Roman"/>
                <w:b/>
                <w:i w:val="false"/>
                <w:color w:val="000000"/>
                <w:sz w:val="20"/>
              </w:rPr>
              <w:t>құ</w:t>
            </w:r>
            <w:r>
              <w:rPr>
                <w:rFonts w:ascii="Times New Roman"/>
                <w:b/>
                <w:i w:val="false"/>
                <w:color w:val="000000"/>
                <w:sz w:val="20"/>
              </w:rPr>
              <w:t>ны, стипендия, жата</w:t>
            </w:r>
            <w:r>
              <w:rPr>
                <w:rFonts w:ascii="Times New Roman"/>
                <w:b/>
                <w:i w:val="false"/>
                <w:color w:val="000000"/>
                <w:sz w:val="20"/>
              </w:rPr>
              <w:t xml:space="preserve">қ </w:t>
            </w:r>
            <w:r>
              <w:rPr>
                <w:rFonts w:ascii="Times New Roman"/>
                <w:b/>
                <w:i w:val="false"/>
                <w:color w:val="000000"/>
                <w:sz w:val="20"/>
              </w:rPr>
              <w:t>ханада т</w:t>
            </w:r>
            <w:r>
              <w:rPr>
                <w:rFonts w:ascii="Times New Roman"/>
                <w:b/>
                <w:i w:val="false"/>
                <w:color w:val="000000"/>
                <w:sz w:val="20"/>
              </w:rPr>
              <w:t>ұ</w:t>
            </w:r>
            <w:r>
              <w:rPr>
                <w:rFonts w:ascii="Times New Roman"/>
                <w:b/>
                <w:i w:val="false"/>
                <w:color w:val="000000"/>
                <w:sz w:val="20"/>
              </w:rPr>
              <w:t xml:space="preserve">руы) </w:t>
            </w:r>
          </w:p>
        </w:tc>
        <w:tc>
          <w:tcPr>
            <w:tcW w:w="15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"Алтын ал</w:t>
            </w:r>
            <w:r>
              <w:rPr>
                <w:rFonts w:ascii="Times New Roman"/>
                <w:b/>
                <w:i w:val="false"/>
                <w:color w:val="000000"/>
                <w:sz w:val="20"/>
              </w:rPr>
              <w:t>қ</w:t>
            </w:r>
            <w:r>
              <w:rPr>
                <w:rFonts w:ascii="Times New Roman"/>
                <w:b/>
                <w:i w:val="false"/>
                <w:color w:val="000000"/>
                <w:sz w:val="20"/>
              </w:rPr>
              <w:t>а", "К</w:t>
            </w:r>
            <w:r>
              <w:rPr>
                <w:rFonts w:ascii="Times New Roman"/>
                <w:b/>
                <w:i w:val="false"/>
                <w:color w:val="000000"/>
                <w:sz w:val="20"/>
              </w:rPr>
              <w:t xml:space="preserve">үміс </w:t>
            </w:r>
            <w:r>
              <w:rPr>
                <w:rFonts w:ascii="Times New Roman"/>
                <w:b/>
                <w:i w:val="false"/>
                <w:color w:val="000000"/>
                <w:sz w:val="20"/>
              </w:rPr>
              <w:t>ал</w:t>
            </w:r>
            <w:r>
              <w:rPr>
                <w:rFonts w:ascii="Times New Roman"/>
                <w:b/>
                <w:i w:val="false"/>
                <w:color w:val="000000"/>
                <w:sz w:val="20"/>
              </w:rPr>
              <w:t>қ</w:t>
            </w:r>
            <w:r>
              <w:rPr>
                <w:rFonts w:ascii="Times New Roman"/>
                <w:b/>
                <w:i w:val="false"/>
                <w:color w:val="000000"/>
                <w:sz w:val="20"/>
              </w:rPr>
              <w:t>а" белгілерімен марапаттал</w:t>
            </w:r>
            <w:r>
              <w:rPr>
                <w:rFonts w:ascii="Times New Roman"/>
                <w:b/>
                <w:i w:val="false"/>
                <w:color w:val="000000"/>
                <w:sz w:val="20"/>
              </w:rPr>
              <w:t xml:space="preserve">ғ </w:t>
            </w:r>
            <w:r>
              <w:rPr>
                <w:rFonts w:ascii="Times New Roman"/>
                <w:b/>
                <w:i w:val="false"/>
                <w:color w:val="000000"/>
                <w:sz w:val="20"/>
              </w:rPr>
              <w:t>ан немесе  б</w:t>
            </w:r>
            <w:r>
              <w:rPr>
                <w:rFonts w:ascii="Times New Roman"/>
                <w:b/>
                <w:i w:val="false"/>
                <w:color w:val="000000"/>
                <w:sz w:val="20"/>
              </w:rPr>
              <w:t>ұ</w:t>
            </w:r>
            <w:r>
              <w:rPr>
                <w:rFonts w:ascii="Times New Roman"/>
                <w:b/>
                <w:i w:val="false"/>
                <w:color w:val="000000"/>
                <w:sz w:val="20"/>
              </w:rPr>
              <w:t>рын "Батыр ана" ата</w:t>
            </w:r>
            <w:r>
              <w:rPr>
                <w:rFonts w:ascii="Times New Roman"/>
                <w:b/>
                <w:i w:val="false"/>
                <w:color w:val="000000"/>
                <w:sz w:val="20"/>
              </w:rPr>
              <w:t xml:space="preserve">ғын </w:t>
            </w:r>
            <w:r>
              <w:rPr>
                <w:rFonts w:ascii="Times New Roman"/>
                <w:b/>
                <w:i w:val="false"/>
                <w:color w:val="000000"/>
                <w:sz w:val="20"/>
              </w:rPr>
              <w:t>ал</w:t>
            </w:r>
            <w:r>
              <w:rPr>
                <w:rFonts w:ascii="Times New Roman"/>
                <w:b/>
                <w:i w:val="false"/>
                <w:color w:val="000000"/>
                <w:sz w:val="20"/>
              </w:rPr>
              <w:t xml:space="preserve">ған </w:t>
            </w:r>
            <w:r>
              <w:rPr>
                <w:rFonts w:ascii="Times New Roman"/>
                <w:b/>
                <w:i w:val="false"/>
                <w:color w:val="000000"/>
                <w:sz w:val="20"/>
              </w:rPr>
              <w:t>ж</w:t>
            </w:r>
            <w:r>
              <w:rPr>
                <w:rFonts w:ascii="Times New Roman"/>
                <w:b/>
                <w:i w:val="false"/>
                <w:color w:val="000000"/>
                <w:sz w:val="20"/>
              </w:rPr>
              <w:t>ә</w:t>
            </w:r>
            <w:r>
              <w:rPr>
                <w:rFonts w:ascii="Times New Roman"/>
                <w:b/>
                <w:i w:val="false"/>
                <w:color w:val="000000"/>
                <w:sz w:val="20"/>
              </w:rPr>
              <w:t xml:space="preserve">не 1, 2 </w:t>
            </w:r>
            <w:r>
              <w:br/>
            </w:r>
            <w:r>
              <w:rPr>
                <w:rFonts w:ascii="Times New Roman"/>
                <w:b w:val="false"/>
                <w:i w:val="false"/>
                <w:color w:val="000000"/>
                <w:sz w:val="20"/>
              </w:rPr>
              <w:t>
</w:t>
            </w:r>
            <w:r>
              <w:rPr>
                <w:rFonts w:ascii="Times New Roman"/>
                <w:b/>
                <w:i w:val="false"/>
                <w:color w:val="000000"/>
                <w:sz w:val="20"/>
              </w:rPr>
              <w:t>д</w:t>
            </w:r>
            <w:r>
              <w:rPr>
                <w:rFonts w:ascii="Times New Roman"/>
                <w:b/>
                <w:i w:val="false"/>
                <w:color w:val="000000"/>
                <w:sz w:val="20"/>
              </w:rPr>
              <w:t>әреже</w:t>
            </w:r>
            <w:r>
              <w:rPr>
                <w:rFonts w:ascii="Times New Roman"/>
                <w:b/>
                <w:i w:val="false"/>
                <w:color w:val="000000"/>
                <w:sz w:val="20"/>
              </w:rPr>
              <w:t>лі "Ана да</w:t>
            </w:r>
            <w:r>
              <w:rPr>
                <w:rFonts w:ascii="Times New Roman"/>
                <w:b/>
                <w:i w:val="false"/>
                <w:color w:val="000000"/>
                <w:sz w:val="20"/>
              </w:rPr>
              <w:t>ңқ</w:t>
            </w:r>
            <w:r>
              <w:rPr>
                <w:rFonts w:ascii="Times New Roman"/>
                <w:b/>
                <w:i w:val="false"/>
                <w:color w:val="000000"/>
                <w:sz w:val="20"/>
              </w:rPr>
              <w:t>ы" орденімен марапаттал</w:t>
            </w:r>
            <w:r>
              <w:rPr>
                <w:rFonts w:ascii="Times New Roman"/>
                <w:b/>
                <w:i w:val="false"/>
                <w:color w:val="000000"/>
                <w:sz w:val="20"/>
              </w:rPr>
              <w:t xml:space="preserve">ғ </w:t>
            </w:r>
            <w:r>
              <w:rPr>
                <w:rFonts w:ascii="Times New Roman"/>
                <w:b/>
                <w:i w:val="false"/>
                <w:color w:val="000000"/>
                <w:sz w:val="20"/>
              </w:rPr>
              <w:t>ан к</w:t>
            </w:r>
            <w:r>
              <w:rPr>
                <w:rFonts w:ascii="Times New Roman"/>
                <w:b/>
                <w:i w:val="false"/>
                <w:color w:val="000000"/>
                <w:sz w:val="20"/>
              </w:rPr>
              <w:t>ө</w:t>
            </w:r>
            <w:r>
              <w:rPr>
                <w:rFonts w:ascii="Times New Roman"/>
                <w:b/>
                <w:i w:val="false"/>
                <w:color w:val="000000"/>
                <w:sz w:val="20"/>
              </w:rPr>
              <w:t xml:space="preserve">п балалы аналар </w:t>
            </w:r>
            <w:r>
              <w:rPr>
                <w:rFonts w:ascii="Times New Roman"/>
                <w:b/>
                <w:i w:val="false"/>
                <w:color w:val="000000"/>
                <w:sz w:val="20"/>
              </w:rPr>
              <w:t>ғ</w:t>
            </w:r>
            <w:r>
              <w:rPr>
                <w:rFonts w:ascii="Times New Roman"/>
                <w:b/>
                <w:i w:val="false"/>
                <w:color w:val="000000"/>
                <w:sz w:val="20"/>
              </w:rPr>
              <w:t>а бір реттік материалды</w:t>
            </w:r>
            <w:r>
              <w:rPr>
                <w:rFonts w:ascii="Times New Roman"/>
                <w:b/>
                <w:i w:val="false"/>
                <w:color w:val="000000"/>
                <w:sz w:val="20"/>
              </w:rPr>
              <w:t xml:space="preserve">қ </w:t>
            </w: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мек к</w:t>
            </w:r>
            <w:r>
              <w:rPr>
                <w:rFonts w:ascii="Times New Roman"/>
                <w:b/>
                <w:i w:val="false"/>
                <w:color w:val="000000"/>
                <w:sz w:val="20"/>
              </w:rPr>
              <w:t xml:space="preserve">өрсе </w:t>
            </w:r>
            <w:r>
              <w:rPr>
                <w:rFonts w:ascii="Times New Roman"/>
                <w:b/>
                <w:i w:val="false"/>
                <w:color w:val="000000"/>
                <w:sz w:val="20"/>
              </w:rPr>
              <w:t xml:space="preserve">туге </w:t>
            </w:r>
          </w:p>
        </w:tc>
        <w:tc>
          <w:tcPr>
            <w:tcW w:w="1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4 ж</w:t>
            </w:r>
            <w:r>
              <w:rPr>
                <w:rFonts w:ascii="Times New Roman"/>
                <w:b/>
                <w:i w:val="false"/>
                <w:color w:val="000000"/>
                <w:sz w:val="20"/>
              </w:rPr>
              <w:t>ә</w:t>
            </w:r>
            <w:r>
              <w:rPr>
                <w:rFonts w:ascii="Times New Roman"/>
                <w:b/>
                <w:i w:val="false"/>
                <w:color w:val="000000"/>
                <w:sz w:val="20"/>
              </w:rPr>
              <w:t>не одан к</w:t>
            </w:r>
            <w:r>
              <w:rPr>
                <w:rFonts w:ascii="Times New Roman"/>
                <w:b/>
                <w:i w:val="false"/>
                <w:color w:val="000000"/>
                <w:sz w:val="20"/>
              </w:rPr>
              <w:t xml:space="preserve">ө </w:t>
            </w:r>
            <w:r>
              <w:rPr>
                <w:rFonts w:ascii="Times New Roman"/>
                <w:b/>
                <w:i w:val="false"/>
                <w:color w:val="000000"/>
                <w:sz w:val="20"/>
              </w:rPr>
              <w:t>п бірге т</w:t>
            </w:r>
            <w:r>
              <w:rPr>
                <w:rFonts w:ascii="Times New Roman"/>
                <w:b/>
                <w:i w:val="false"/>
                <w:color w:val="000000"/>
                <w:sz w:val="20"/>
              </w:rPr>
              <w:t xml:space="preserve">ұратын </w:t>
            </w:r>
            <w:r>
              <w:rPr>
                <w:rFonts w:ascii="Times New Roman"/>
                <w:b/>
                <w:i w:val="false"/>
                <w:color w:val="000000"/>
                <w:sz w:val="20"/>
              </w:rPr>
              <w:t>к</w:t>
            </w:r>
            <w:r>
              <w:rPr>
                <w:rFonts w:ascii="Times New Roman"/>
                <w:b/>
                <w:i w:val="false"/>
                <w:color w:val="000000"/>
                <w:sz w:val="20"/>
              </w:rPr>
              <w:t xml:space="preserve">әмелет </w:t>
            </w:r>
            <w:r>
              <w:rPr>
                <w:rFonts w:ascii="Times New Roman"/>
                <w:b/>
                <w:i w:val="false"/>
                <w:color w:val="000000"/>
                <w:sz w:val="20"/>
              </w:rPr>
              <w:t>ке тол ма</w:t>
            </w:r>
            <w:r>
              <w:rPr>
                <w:rFonts w:ascii="Times New Roman"/>
                <w:b/>
                <w:i w:val="false"/>
                <w:color w:val="000000"/>
                <w:sz w:val="20"/>
              </w:rPr>
              <w:t>ғ</w:t>
            </w:r>
            <w:r>
              <w:rPr>
                <w:rFonts w:ascii="Times New Roman"/>
                <w:b/>
                <w:i w:val="false"/>
                <w:color w:val="000000"/>
                <w:sz w:val="20"/>
              </w:rPr>
              <w:t>ан балалары бар к</w:t>
            </w:r>
            <w:r>
              <w:rPr>
                <w:rFonts w:ascii="Times New Roman"/>
                <w:b/>
                <w:i w:val="false"/>
                <w:color w:val="000000"/>
                <w:sz w:val="20"/>
              </w:rPr>
              <w:t>ө</w:t>
            </w:r>
            <w:r>
              <w:rPr>
                <w:rFonts w:ascii="Times New Roman"/>
                <w:b/>
                <w:i w:val="false"/>
                <w:color w:val="000000"/>
                <w:sz w:val="20"/>
              </w:rPr>
              <w:t xml:space="preserve">п балалы аналар </w:t>
            </w:r>
            <w:r>
              <w:rPr>
                <w:rFonts w:ascii="Times New Roman"/>
                <w:b/>
                <w:i w:val="false"/>
                <w:color w:val="000000"/>
                <w:sz w:val="20"/>
              </w:rPr>
              <w:t>ғ</w:t>
            </w:r>
            <w:r>
              <w:rPr>
                <w:rFonts w:ascii="Times New Roman"/>
                <w:b/>
                <w:i w:val="false"/>
                <w:color w:val="000000"/>
                <w:sz w:val="20"/>
              </w:rPr>
              <w:t>а бір реттік материалды</w:t>
            </w:r>
            <w:r>
              <w:rPr>
                <w:rFonts w:ascii="Times New Roman"/>
                <w:b/>
                <w:i w:val="false"/>
                <w:color w:val="000000"/>
                <w:sz w:val="20"/>
              </w:rPr>
              <w:t xml:space="preserve">қ </w:t>
            </w:r>
            <w:r>
              <w:br/>
            </w:r>
            <w:r>
              <w:rPr>
                <w:rFonts w:ascii="Times New Roman"/>
                <w:b w:val="false"/>
                <w:i w:val="false"/>
                <w:color w:val="000000"/>
                <w:sz w:val="20"/>
              </w:rPr>
              <w:t>
</w:t>
            </w: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 xml:space="preserve">мек </w:t>
            </w:r>
            <w:r>
              <w:br/>
            </w:r>
            <w:r>
              <w:rPr>
                <w:rFonts w:ascii="Times New Roman"/>
                <w:b w:val="false"/>
                <w:i w:val="false"/>
                <w:color w:val="000000"/>
                <w:sz w:val="20"/>
              </w:rPr>
              <w:t>
</w:t>
            </w:r>
            <w:r>
              <w:rPr>
                <w:rFonts w:ascii="Times New Roman"/>
                <w:b/>
                <w:i w:val="false"/>
                <w:color w:val="000000"/>
                <w:sz w:val="20"/>
              </w:rPr>
              <w:t>к</w:t>
            </w:r>
            <w:r>
              <w:rPr>
                <w:rFonts w:ascii="Times New Roman"/>
                <w:b/>
                <w:i w:val="false"/>
                <w:color w:val="000000"/>
                <w:sz w:val="20"/>
              </w:rPr>
              <w:t xml:space="preserve">өрсе </w:t>
            </w:r>
            <w:r>
              <w:rPr>
                <w:rFonts w:ascii="Times New Roman"/>
                <w:b/>
                <w:i w:val="false"/>
                <w:color w:val="000000"/>
                <w:sz w:val="20"/>
              </w:rPr>
              <w:t xml:space="preserve">туге </w:t>
            </w:r>
          </w:p>
        </w:tc>
      </w:tr>
      <w:tr>
        <w:trPr>
          <w:trHeight w:val="345" w:hRule="atLeast"/>
        </w:trPr>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1 </w:t>
            </w:r>
          </w:p>
        </w:tc>
        <w:tc>
          <w:tcPr>
            <w:tcW w:w="2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2 </w:t>
            </w:r>
          </w:p>
        </w:tc>
        <w:tc>
          <w:tcPr>
            <w:tcW w:w="1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3 </w:t>
            </w:r>
          </w:p>
        </w:tc>
        <w:tc>
          <w:tcPr>
            <w:tcW w:w="16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8 </w:t>
            </w:r>
          </w:p>
        </w:tc>
        <w:tc>
          <w:tcPr>
            <w:tcW w:w="1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9 </w:t>
            </w:r>
          </w:p>
        </w:tc>
        <w:tc>
          <w:tcPr>
            <w:tcW w:w="15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10 </w:t>
            </w:r>
          </w:p>
        </w:tc>
        <w:tc>
          <w:tcPr>
            <w:tcW w:w="1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11 </w:t>
            </w:r>
          </w:p>
        </w:tc>
      </w:tr>
      <w:tr>
        <w:trPr>
          <w:trHeight w:val="285" w:hRule="atLeast"/>
        </w:trPr>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Барлы</w:t>
            </w:r>
            <w:r>
              <w:rPr>
                <w:rFonts w:ascii="Times New Roman"/>
                <w:b/>
                <w:i w:val="false"/>
                <w:color w:val="000000"/>
                <w:sz w:val="20"/>
              </w:rPr>
              <w:t>ғ</w:t>
            </w:r>
            <w:r>
              <w:rPr>
                <w:rFonts w:ascii="Times New Roman"/>
                <w:b/>
                <w:i w:val="false"/>
                <w:color w:val="000000"/>
                <w:sz w:val="20"/>
              </w:rPr>
              <w:t xml:space="preserve">ы </w:t>
            </w:r>
          </w:p>
        </w:tc>
        <w:tc>
          <w:tcPr>
            <w:tcW w:w="1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948053 </w:t>
            </w:r>
          </w:p>
        </w:tc>
        <w:tc>
          <w:tcPr>
            <w:tcW w:w="16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24 152 </w:t>
            </w:r>
          </w:p>
        </w:tc>
        <w:tc>
          <w:tcPr>
            <w:tcW w:w="1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168 162 </w:t>
            </w:r>
          </w:p>
        </w:tc>
        <w:tc>
          <w:tcPr>
            <w:tcW w:w="15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90 800 </w:t>
            </w:r>
          </w:p>
        </w:tc>
        <w:tc>
          <w:tcPr>
            <w:tcW w:w="1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64 765 </w:t>
            </w:r>
          </w:p>
        </w:tc>
      </w:tr>
      <w:tr>
        <w:trPr>
          <w:trHeight w:val="375" w:hRule="atLeast"/>
        </w:trPr>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c>
          <w:tcPr>
            <w:tcW w:w="2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Абай  ауданы </w:t>
            </w:r>
          </w:p>
        </w:tc>
        <w:tc>
          <w:tcPr>
            <w:tcW w:w="1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21 782 </w:t>
            </w:r>
          </w:p>
        </w:tc>
        <w:tc>
          <w:tcPr>
            <w:tcW w:w="16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1 329 </w:t>
            </w:r>
          </w:p>
        </w:tc>
        <w:tc>
          <w:tcPr>
            <w:tcW w:w="1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4 486 </w:t>
            </w:r>
          </w:p>
        </w:tc>
        <w:tc>
          <w:tcPr>
            <w:tcW w:w="15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3 895 </w:t>
            </w:r>
          </w:p>
        </w:tc>
        <w:tc>
          <w:tcPr>
            <w:tcW w:w="1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2 490 </w:t>
            </w:r>
          </w:p>
        </w:tc>
      </w:tr>
      <w:tr>
        <w:trPr>
          <w:trHeight w:val="375" w:hRule="atLeast"/>
        </w:trPr>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w:t>
            </w:r>
          </w:p>
        </w:tc>
        <w:tc>
          <w:tcPr>
            <w:tcW w:w="2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Аягөз  ауданы </w:t>
            </w:r>
          </w:p>
        </w:tc>
        <w:tc>
          <w:tcPr>
            <w:tcW w:w="1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57 849 </w:t>
            </w:r>
          </w:p>
        </w:tc>
        <w:tc>
          <w:tcPr>
            <w:tcW w:w="16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1 690 </w:t>
            </w:r>
          </w:p>
        </w:tc>
        <w:tc>
          <w:tcPr>
            <w:tcW w:w="1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18 687 </w:t>
            </w:r>
          </w:p>
        </w:tc>
        <w:tc>
          <w:tcPr>
            <w:tcW w:w="15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11 025 </w:t>
            </w:r>
          </w:p>
        </w:tc>
        <w:tc>
          <w:tcPr>
            <w:tcW w:w="1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9 890 </w:t>
            </w:r>
          </w:p>
        </w:tc>
      </w:tr>
      <w:tr>
        <w:trPr>
          <w:trHeight w:val="375" w:hRule="atLeast"/>
        </w:trPr>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 </w:t>
            </w:r>
          </w:p>
        </w:tc>
        <w:tc>
          <w:tcPr>
            <w:tcW w:w="2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Бесқарағай ауданы </w:t>
            </w:r>
          </w:p>
        </w:tc>
        <w:tc>
          <w:tcPr>
            <w:tcW w:w="1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25 084 </w:t>
            </w:r>
          </w:p>
        </w:tc>
        <w:tc>
          <w:tcPr>
            <w:tcW w:w="16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1 449 </w:t>
            </w:r>
          </w:p>
        </w:tc>
        <w:tc>
          <w:tcPr>
            <w:tcW w:w="1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7 013 </w:t>
            </w:r>
          </w:p>
        </w:tc>
        <w:tc>
          <w:tcPr>
            <w:tcW w:w="15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2 570 </w:t>
            </w:r>
          </w:p>
        </w:tc>
        <w:tc>
          <w:tcPr>
            <w:tcW w:w="1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1 520 </w:t>
            </w:r>
          </w:p>
        </w:tc>
      </w:tr>
      <w:tr>
        <w:trPr>
          <w:trHeight w:val="375" w:hRule="atLeast"/>
        </w:trPr>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 </w:t>
            </w:r>
          </w:p>
        </w:tc>
        <w:tc>
          <w:tcPr>
            <w:tcW w:w="2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Бородулиха ауданы </w:t>
            </w:r>
          </w:p>
        </w:tc>
        <w:tc>
          <w:tcPr>
            <w:tcW w:w="1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22 640 </w:t>
            </w:r>
          </w:p>
        </w:tc>
        <w:tc>
          <w:tcPr>
            <w:tcW w:w="16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967 </w:t>
            </w:r>
          </w:p>
        </w:tc>
        <w:tc>
          <w:tcPr>
            <w:tcW w:w="1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5 683 </w:t>
            </w:r>
          </w:p>
        </w:tc>
        <w:tc>
          <w:tcPr>
            <w:tcW w:w="15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1 500 </w:t>
            </w:r>
          </w:p>
        </w:tc>
        <w:tc>
          <w:tcPr>
            <w:tcW w:w="1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1 310 </w:t>
            </w:r>
          </w:p>
        </w:tc>
      </w:tr>
      <w:tr>
        <w:trPr>
          <w:trHeight w:val="375" w:hRule="atLeast"/>
        </w:trPr>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 </w:t>
            </w:r>
          </w:p>
        </w:tc>
        <w:tc>
          <w:tcPr>
            <w:tcW w:w="2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Глубокое  ауданы </w:t>
            </w:r>
          </w:p>
        </w:tc>
        <w:tc>
          <w:tcPr>
            <w:tcW w:w="1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31 373 </w:t>
            </w:r>
          </w:p>
        </w:tc>
        <w:tc>
          <w:tcPr>
            <w:tcW w:w="16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1 920 </w:t>
            </w:r>
          </w:p>
        </w:tc>
        <w:tc>
          <w:tcPr>
            <w:tcW w:w="15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1 260 </w:t>
            </w:r>
          </w:p>
        </w:tc>
        <w:tc>
          <w:tcPr>
            <w:tcW w:w="1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1 010 </w:t>
            </w:r>
          </w:p>
        </w:tc>
      </w:tr>
      <w:tr>
        <w:trPr>
          <w:trHeight w:val="375" w:hRule="atLeast"/>
        </w:trPr>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 </w:t>
            </w:r>
          </w:p>
        </w:tc>
        <w:tc>
          <w:tcPr>
            <w:tcW w:w="2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Жарма  ауданы </w:t>
            </w:r>
          </w:p>
        </w:tc>
        <w:tc>
          <w:tcPr>
            <w:tcW w:w="1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36 546 </w:t>
            </w:r>
          </w:p>
        </w:tc>
        <w:tc>
          <w:tcPr>
            <w:tcW w:w="16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2 656 </w:t>
            </w:r>
          </w:p>
        </w:tc>
        <w:tc>
          <w:tcPr>
            <w:tcW w:w="1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11 479 </w:t>
            </w:r>
          </w:p>
        </w:tc>
        <w:tc>
          <w:tcPr>
            <w:tcW w:w="15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6 180 </w:t>
            </w:r>
          </w:p>
        </w:tc>
        <w:tc>
          <w:tcPr>
            <w:tcW w:w="1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4 050 </w:t>
            </w:r>
          </w:p>
        </w:tc>
      </w:tr>
      <w:tr>
        <w:trPr>
          <w:trHeight w:val="375" w:hRule="atLeast"/>
        </w:trPr>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 </w:t>
            </w:r>
          </w:p>
        </w:tc>
        <w:tc>
          <w:tcPr>
            <w:tcW w:w="2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Зайсан  ауданы </w:t>
            </w:r>
          </w:p>
        </w:tc>
        <w:tc>
          <w:tcPr>
            <w:tcW w:w="1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33 243 </w:t>
            </w:r>
          </w:p>
        </w:tc>
        <w:tc>
          <w:tcPr>
            <w:tcW w:w="16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1 329 </w:t>
            </w:r>
          </w:p>
        </w:tc>
        <w:tc>
          <w:tcPr>
            <w:tcW w:w="1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12 374 </w:t>
            </w:r>
          </w:p>
        </w:tc>
        <w:tc>
          <w:tcPr>
            <w:tcW w:w="15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5 270 </w:t>
            </w:r>
          </w:p>
        </w:tc>
        <w:tc>
          <w:tcPr>
            <w:tcW w:w="1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5 050 </w:t>
            </w:r>
          </w:p>
        </w:tc>
      </w:tr>
      <w:tr>
        <w:trPr>
          <w:trHeight w:val="375" w:hRule="atLeast"/>
        </w:trPr>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 </w:t>
            </w:r>
          </w:p>
        </w:tc>
        <w:tc>
          <w:tcPr>
            <w:tcW w:w="2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Зырян  ауданы </w:t>
            </w:r>
          </w:p>
        </w:tc>
        <w:tc>
          <w:tcPr>
            <w:tcW w:w="1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50 075 </w:t>
            </w:r>
          </w:p>
        </w:tc>
        <w:tc>
          <w:tcPr>
            <w:tcW w:w="16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1 811 </w:t>
            </w:r>
          </w:p>
        </w:tc>
        <w:tc>
          <w:tcPr>
            <w:tcW w:w="1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10 196 </w:t>
            </w:r>
          </w:p>
        </w:tc>
        <w:tc>
          <w:tcPr>
            <w:tcW w:w="15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1 550 </w:t>
            </w:r>
          </w:p>
        </w:tc>
        <w:tc>
          <w:tcPr>
            <w:tcW w:w="1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1 490 </w:t>
            </w:r>
          </w:p>
        </w:tc>
      </w:tr>
      <w:tr>
        <w:trPr>
          <w:trHeight w:val="375" w:hRule="atLeast"/>
        </w:trPr>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 </w:t>
            </w:r>
          </w:p>
        </w:tc>
        <w:tc>
          <w:tcPr>
            <w:tcW w:w="2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Катонқарағай ауданы </w:t>
            </w:r>
          </w:p>
        </w:tc>
        <w:tc>
          <w:tcPr>
            <w:tcW w:w="1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24 948 </w:t>
            </w:r>
          </w:p>
        </w:tc>
        <w:tc>
          <w:tcPr>
            <w:tcW w:w="16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1 690 </w:t>
            </w:r>
          </w:p>
        </w:tc>
        <w:tc>
          <w:tcPr>
            <w:tcW w:w="1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9 413 </w:t>
            </w:r>
          </w:p>
        </w:tc>
        <w:tc>
          <w:tcPr>
            <w:tcW w:w="15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4 900 </w:t>
            </w:r>
          </w:p>
        </w:tc>
        <w:tc>
          <w:tcPr>
            <w:tcW w:w="1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2 500 </w:t>
            </w:r>
          </w:p>
        </w:tc>
      </w:tr>
      <w:tr>
        <w:trPr>
          <w:trHeight w:val="375" w:hRule="atLeast"/>
        </w:trPr>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 </w:t>
            </w:r>
          </w:p>
        </w:tc>
        <w:tc>
          <w:tcPr>
            <w:tcW w:w="2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Күршім  ауданы </w:t>
            </w:r>
          </w:p>
        </w:tc>
        <w:tc>
          <w:tcPr>
            <w:tcW w:w="1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32 071 </w:t>
            </w:r>
          </w:p>
        </w:tc>
        <w:tc>
          <w:tcPr>
            <w:tcW w:w="16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1 570 </w:t>
            </w:r>
          </w:p>
        </w:tc>
        <w:tc>
          <w:tcPr>
            <w:tcW w:w="1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16 391 </w:t>
            </w:r>
          </w:p>
        </w:tc>
        <w:tc>
          <w:tcPr>
            <w:tcW w:w="15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4 900 </w:t>
            </w:r>
          </w:p>
        </w:tc>
        <w:tc>
          <w:tcPr>
            <w:tcW w:w="1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3 200 </w:t>
            </w:r>
          </w:p>
        </w:tc>
      </w:tr>
      <w:tr>
        <w:trPr>
          <w:trHeight w:val="375" w:hRule="atLeast"/>
        </w:trPr>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 </w:t>
            </w:r>
          </w:p>
        </w:tc>
        <w:tc>
          <w:tcPr>
            <w:tcW w:w="2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Көкпекті  ауданы </w:t>
            </w:r>
          </w:p>
        </w:tc>
        <w:tc>
          <w:tcPr>
            <w:tcW w:w="1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29 987 </w:t>
            </w:r>
          </w:p>
        </w:tc>
        <w:tc>
          <w:tcPr>
            <w:tcW w:w="16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1 690 </w:t>
            </w:r>
          </w:p>
        </w:tc>
        <w:tc>
          <w:tcPr>
            <w:tcW w:w="1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12 774 </w:t>
            </w:r>
          </w:p>
        </w:tc>
        <w:tc>
          <w:tcPr>
            <w:tcW w:w="15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4 500 </w:t>
            </w:r>
          </w:p>
        </w:tc>
        <w:tc>
          <w:tcPr>
            <w:tcW w:w="1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2 530 </w:t>
            </w:r>
          </w:p>
        </w:tc>
      </w:tr>
      <w:tr>
        <w:trPr>
          <w:trHeight w:val="375" w:hRule="atLeast"/>
        </w:trPr>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 </w:t>
            </w:r>
          </w:p>
        </w:tc>
        <w:tc>
          <w:tcPr>
            <w:tcW w:w="2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Риддер  қаласы </w:t>
            </w:r>
          </w:p>
        </w:tc>
        <w:tc>
          <w:tcPr>
            <w:tcW w:w="1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32 417 </w:t>
            </w:r>
          </w:p>
        </w:tc>
        <w:tc>
          <w:tcPr>
            <w:tcW w:w="16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1 080 </w:t>
            </w:r>
          </w:p>
        </w:tc>
        <w:tc>
          <w:tcPr>
            <w:tcW w:w="15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500 </w:t>
            </w:r>
          </w:p>
        </w:tc>
        <w:tc>
          <w:tcPr>
            <w:tcW w:w="1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550 </w:t>
            </w:r>
          </w:p>
        </w:tc>
      </w:tr>
      <w:tr>
        <w:trPr>
          <w:trHeight w:val="375" w:hRule="atLeast"/>
        </w:trPr>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13 </w:t>
            </w:r>
          </w:p>
        </w:tc>
        <w:tc>
          <w:tcPr>
            <w:tcW w:w="2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Семей  қаласы </w:t>
            </w:r>
          </w:p>
        </w:tc>
        <w:tc>
          <w:tcPr>
            <w:tcW w:w="1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191 540 </w:t>
            </w:r>
          </w:p>
        </w:tc>
        <w:tc>
          <w:tcPr>
            <w:tcW w:w="16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2 054 </w:t>
            </w:r>
          </w:p>
        </w:tc>
        <w:tc>
          <w:tcPr>
            <w:tcW w:w="1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12 577 </w:t>
            </w:r>
          </w:p>
        </w:tc>
        <w:tc>
          <w:tcPr>
            <w:tcW w:w="15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12 100 </w:t>
            </w:r>
          </w:p>
        </w:tc>
        <w:tc>
          <w:tcPr>
            <w:tcW w:w="1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6 400 </w:t>
            </w:r>
          </w:p>
        </w:tc>
      </w:tr>
      <w:tr>
        <w:trPr>
          <w:trHeight w:val="375" w:hRule="atLeast"/>
        </w:trPr>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14 </w:t>
            </w:r>
          </w:p>
        </w:tc>
        <w:tc>
          <w:tcPr>
            <w:tcW w:w="2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Курчатов  қаласы </w:t>
            </w:r>
          </w:p>
        </w:tc>
        <w:tc>
          <w:tcPr>
            <w:tcW w:w="1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27 335 </w:t>
            </w:r>
          </w:p>
        </w:tc>
        <w:tc>
          <w:tcPr>
            <w:tcW w:w="16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801 </w:t>
            </w:r>
          </w:p>
        </w:tc>
        <w:tc>
          <w:tcPr>
            <w:tcW w:w="15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140 </w:t>
            </w:r>
          </w:p>
        </w:tc>
        <w:tc>
          <w:tcPr>
            <w:tcW w:w="1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210 </w:t>
            </w:r>
          </w:p>
        </w:tc>
      </w:tr>
      <w:tr>
        <w:trPr>
          <w:trHeight w:val="375" w:hRule="atLeast"/>
        </w:trPr>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15 </w:t>
            </w:r>
          </w:p>
        </w:tc>
        <w:tc>
          <w:tcPr>
            <w:tcW w:w="2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Тарбағатай ауданы </w:t>
            </w:r>
          </w:p>
        </w:tc>
        <w:tc>
          <w:tcPr>
            <w:tcW w:w="1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42 910 </w:t>
            </w:r>
          </w:p>
        </w:tc>
        <w:tc>
          <w:tcPr>
            <w:tcW w:w="16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1 811 </w:t>
            </w:r>
          </w:p>
        </w:tc>
        <w:tc>
          <w:tcPr>
            <w:tcW w:w="1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11 674 </w:t>
            </w:r>
          </w:p>
        </w:tc>
        <w:tc>
          <w:tcPr>
            <w:tcW w:w="15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11 720 </w:t>
            </w:r>
          </w:p>
        </w:tc>
        <w:tc>
          <w:tcPr>
            <w:tcW w:w="1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10 900 </w:t>
            </w:r>
          </w:p>
        </w:tc>
      </w:tr>
      <w:tr>
        <w:trPr>
          <w:trHeight w:val="345" w:hRule="atLeast"/>
        </w:trPr>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16 </w:t>
            </w:r>
          </w:p>
        </w:tc>
        <w:tc>
          <w:tcPr>
            <w:tcW w:w="2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Өскемен  қаласы </w:t>
            </w:r>
          </w:p>
        </w:tc>
        <w:tc>
          <w:tcPr>
            <w:tcW w:w="1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186 020 </w:t>
            </w:r>
          </w:p>
        </w:tc>
        <w:tc>
          <w:tcPr>
            <w:tcW w:w="16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6 906 </w:t>
            </w:r>
          </w:p>
        </w:tc>
        <w:tc>
          <w:tcPr>
            <w:tcW w:w="15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3 500 </w:t>
            </w:r>
          </w:p>
        </w:tc>
        <w:tc>
          <w:tcPr>
            <w:tcW w:w="1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1 560 </w:t>
            </w:r>
          </w:p>
        </w:tc>
      </w:tr>
      <w:tr>
        <w:trPr>
          <w:trHeight w:val="345" w:hRule="atLeast"/>
        </w:trPr>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17 </w:t>
            </w:r>
          </w:p>
        </w:tc>
        <w:tc>
          <w:tcPr>
            <w:tcW w:w="2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Ұлан  ауданы </w:t>
            </w:r>
          </w:p>
        </w:tc>
        <w:tc>
          <w:tcPr>
            <w:tcW w:w="1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28 069 </w:t>
            </w:r>
          </w:p>
        </w:tc>
        <w:tc>
          <w:tcPr>
            <w:tcW w:w="16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1 690 </w:t>
            </w:r>
          </w:p>
        </w:tc>
        <w:tc>
          <w:tcPr>
            <w:tcW w:w="1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10 768 </w:t>
            </w:r>
          </w:p>
        </w:tc>
        <w:tc>
          <w:tcPr>
            <w:tcW w:w="15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2 780 </w:t>
            </w:r>
          </w:p>
        </w:tc>
        <w:tc>
          <w:tcPr>
            <w:tcW w:w="1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1 605 </w:t>
            </w:r>
          </w:p>
        </w:tc>
      </w:tr>
      <w:tr>
        <w:trPr>
          <w:trHeight w:val="315" w:hRule="atLeast"/>
        </w:trPr>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18 </w:t>
            </w:r>
          </w:p>
        </w:tc>
        <w:tc>
          <w:tcPr>
            <w:tcW w:w="2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Үржар  ауданы </w:t>
            </w:r>
          </w:p>
        </w:tc>
        <w:tc>
          <w:tcPr>
            <w:tcW w:w="1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45 116 </w:t>
            </w:r>
          </w:p>
        </w:tc>
        <w:tc>
          <w:tcPr>
            <w:tcW w:w="16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1 449 </w:t>
            </w:r>
          </w:p>
        </w:tc>
        <w:tc>
          <w:tcPr>
            <w:tcW w:w="1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10 074 </w:t>
            </w:r>
          </w:p>
        </w:tc>
        <w:tc>
          <w:tcPr>
            <w:tcW w:w="15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11 760 </w:t>
            </w:r>
          </w:p>
        </w:tc>
        <w:tc>
          <w:tcPr>
            <w:tcW w:w="1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7 940 </w:t>
            </w:r>
          </w:p>
        </w:tc>
      </w:tr>
      <w:tr>
        <w:trPr>
          <w:trHeight w:val="375" w:hRule="atLeast"/>
        </w:trPr>
        <w:tc>
          <w:tcPr>
            <w:tcW w:w="76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19 </w:t>
            </w:r>
          </w:p>
        </w:tc>
        <w:tc>
          <w:tcPr>
            <w:tcW w:w="22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Шемонаиха ауданы </w:t>
            </w:r>
          </w:p>
        </w:tc>
        <w:tc>
          <w:tcPr>
            <w:tcW w:w="1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29 048 </w:t>
            </w:r>
          </w:p>
        </w:tc>
        <w:tc>
          <w:tcPr>
            <w:tcW w:w="16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967 </w:t>
            </w:r>
          </w:p>
        </w:tc>
        <w:tc>
          <w:tcPr>
            <w:tcW w:w="18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3 866 </w:t>
            </w:r>
          </w:p>
        </w:tc>
        <w:tc>
          <w:tcPr>
            <w:tcW w:w="15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750 </w:t>
            </w:r>
          </w:p>
        </w:tc>
        <w:tc>
          <w:tcPr>
            <w:tcW w:w="1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560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Шығыс Қазақстан облыстық мәслихатының </w:t>
      </w:r>
      <w:r>
        <w:br/>
      </w:r>
      <w:r>
        <w:rPr>
          <w:rFonts w:ascii="Times New Roman"/>
          <w:b w:val="false"/>
          <w:i w:val="false"/>
          <w:color w:val="000000"/>
          <w:sz w:val="28"/>
        </w:rPr>
        <w:t xml:space="preserve">
2009 жылғы 17 сәуірдегі </w:t>
      </w:r>
      <w:r>
        <w:br/>
      </w:r>
      <w:r>
        <w:rPr>
          <w:rFonts w:ascii="Times New Roman"/>
          <w:b w:val="false"/>
          <w:i w:val="false"/>
          <w:color w:val="000000"/>
          <w:sz w:val="28"/>
        </w:rPr>
        <w:t xml:space="preserve">
№ 13/153-ІV шешіміне </w:t>
      </w:r>
      <w:r>
        <w:br/>
      </w:r>
      <w:r>
        <w:rPr>
          <w:rFonts w:ascii="Times New Roman"/>
          <w:b w:val="false"/>
          <w:i w:val="false"/>
          <w:color w:val="000000"/>
          <w:sz w:val="28"/>
        </w:rPr>
        <w:t xml:space="preserve">
4 қосымша </w:t>
      </w:r>
    </w:p>
    <w:p>
      <w:pPr>
        <w:spacing w:after="0"/>
        <w:ind w:left="0"/>
        <w:jc w:val="both"/>
      </w:pPr>
      <w:r>
        <w:rPr>
          <w:rFonts w:ascii="Times New Roman"/>
          <w:b w:val="false"/>
          <w:i w:val="false"/>
          <w:color w:val="000000"/>
          <w:sz w:val="28"/>
        </w:rPr>
        <w:t xml:space="preserve">Шығыс Қазақстан облыстық мәслихатының </w:t>
      </w:r>
      <w:r>
        <w:br/>
      </w:r>
      <w:r>
        <w:rPr>
          <w:rFonts w:ascii="Times New Roman"/>
          <w:b w:val="false"/>
          <w:i w:val="false"/>
          <w:color w:val="000000"/>
          <w:sz w:val="28"/>
        </w:rPr>
        <w:t xml:space="preserve">
2008 жылғы 19 желтоқсандағы </w:t>
      </w:r>
      <w:r>
        <w:br/>
      </w:r>
      <w:r>
        <w:rPr>
          <w:rFonts w:ascii="Times New Roman"/>
          <w:b w:val="false"/>
          <w:i w:val="false"/>
          <w:color w:val="000000"/>
          <w:sz w:val="28"/>
        </w:rPr>
        <w:t xml:space="preserve">
№ 10/129-IV шешіміне </w:t>
      </w:r>
      <w:r>
        <w:br/>
      </w:r>
      <w:r>
        <w:rPr>
          <w:rFonts w:ascii="Times New Roman"/>
          <w:b w:val="false"/>
          <w:i w:val="false"/>
          <w:color w:val="000000"/>
          <w:sz w:val="28"/>
        </w:rPr>
        <w:t xml:space="preserve">
8 қосымша </w:t>
      </w:r>
    </w:p>
    <w:p>
      <w:pPr>
        <w:spacing w:after="0"/>
        <w:ind w:left="0"/>
        <w:jc w:val="both"/>
      </w:pPr>
      <w:r>
        <w:rPr>
          <w:rFonts w:ascii="Times New Roman"/>
          <w:b/>
          <w:i w:val="false"/>
          <w:color w:val="000080"/>
          <w:sz w:val="28"/>
        </w:rPr>
        <w:t>Е</w:t>
      </w:r>
      <w:r>
        <w:rPr>
          <w:rFonts w:ascii="Times New Roman"/>
          <w:b/>
          <w:i w:val="false"/>
          <w:color w:val="000080"/>
          <w:sz w:val="28"/>
        </w:rPr>
        <w:t>ң</w:t>
      </w:r>
      <w:r>
        <w:rPr>
          <w:rFonts w:ascii="Times New Roman"/>
          <w:b/>
          <w:i w:val="false"/>
          <w:color w:val="000080"/>
          <w:sz w:val="28"/>
        </w:rPr>
        <w:t>т</w:t>
      </w:r>
      <w:r>
        <w:rPr>
          <w:rFonts w:ascii="Times New Roman"/>
          <w:b/>
          <w:i w:val="false"/>
          <w:color w:val="000080"/>
          <w:sz w:val="28"/>
        </w:rPr>
        <w:t xml:space="preserve">ө </w:t>
      </w:r>
      <w:r>
        <w:rPr>
          <w:rFonts w:ascii="Times New Roman"/>
          <w:b/>
          <w:i w:val="false"/>
          <w:color w:val="000080"/>
          <w:sz w:val="28"/>
        </w:rPr>
        <w:t>менгі к</w:t>
      </w:r>
      <w:r>
        <w:rPr>
          <w:rFonts w:ascii="Times New Roman"/>
          <w:b/>
          <w:i w:val="false"/>
          <w:color w:val="000080"/>
          <w:sz w:val="28"/>
        </w:rPr>
        <w:t>ү</w:t>
      </w:r>
      <w:r>
        <w:rPr>
          <w:rFonts w:ascii="Times New Roman"/>
          <w:b/>
          <w:i w:val="false"/>
          <w:color w:val="000080"/>
          <w:sz w:val="28"/>
        </w:rPr>
        <w:t>нк</w:t>
      </w:r>
      <w:r>
        <w:rPr>
          <w:rFonts w:ascii="Times New Roman"/>
          <w:b/>
          <w:i w:val="false"/>
          <w:color w:val="000080"/>
          <w:sz w:val="28"/>
        </w:rPr>
        <w:t>ө</w:t>
      </w:r>
      <w:r>
        <w:rPr>
          <w:rFonts w:ascii="Times New Roman"/>
          <w:b/>
          <w:i w:val="false"/>
          <w:color w:val="000080"/>
          <w:sz w:val="28"/>
        </w:rPr>
        <w:t>ріс де</w:t>
      </w:r>
      <w:r>
        <w:rPr>
          <w:rFonts w:ascii="Times New Roman"/>
          <w:b/>
          <w:i w:val="false"/>
          <w:color w:val="000080"/>
          <w:sz w:val="28"/>
        </w:rPr>
        <w:t>ң</w:t>
      </w:r>
      <w:r>
        <w:rPr>
          <w:rFonts w:ascii="Times New Roman"/>
          <w:b/>
          <w:i w:val="false"/>
          <w:color w:val="000080"/>
          <w:sz w:val="28"/>
        </w:rPr>
        <w:t>гейіні</w:t>
      </w:r>
      <w:r>
        <w:rPr>
          <w:rFonts w:ascii="Times New Roman"/>
          <w:b/>
          <w:i w:val="false"/>
          <w:color w:val="000080"/>
          <w:sz w:val="28"/>
        </w:rPr>
        <w:t xml:space="preserve">ң </w:t>
      </w:r>
      <w:r>
        <w:rPr>
          <w:rFonts w:ascii="Times New Roman"/>
          <w:b/>
          <w:i w:val="false"/>
          <w:color w:val="000080"/>
          <w:sz w:val="28"/>
        </w:rPr>
        <w:t>ө</w:t>
      </w:r>
      <w:r>
        <w:rPr>
          <w:rFonts w:ascii="Times New Roman"/>
          <w:b/>
          <w:i w:val="false"/>
          <w:color w:val="000080"/>
          <w:sz w:val="28"/>
        </w:rPr>
        <w:t xml:space="preserve">суіне байланысты мемлекеттік атаулы </w:t>
      </w:r>
      <w:r>
        <w:rPr>
          <w:rFonts w:ascii="Times New Roman"/>
          <w:b/>
          <w:i w:val="false"/>
          <w:color w:val="000080"/>
          <w:sz w:val="28"/>
        </w:rPr>
        <w:t>ә</w:t>
      </w:r>
      <w:r>
        <w:rPr>
          <w:rFonts w:ascii="Times New Roman"/>
          <w:b/>
          <w:i w:val="false"/>
          <w:color w:val="000080"/>
          <w:sz w:val="28"/>
        </w:rPr>
        <w:t>леуметтік к</w:t>
      </w:r>
      <w:r>
        <w:rPr>
          <w:rFonts w:ascii="Times New Roman"/>
          <w:b/>
          <w:i w:val="false"/>
          <w:color w:val="000080"/>
          <w:sz w:val="28"/>
        </w:rPr>
        <w:t>ө</w:t>
      </w:r>
      <w:r>
        <w:rPr>
          <w:rFonts w:ascii="Times New Roman"/>
          <w:b/>
          <w:i w:val="false"/>
          <w:color w:val="000080"/>
          <w:sz w:val="28"/>
        </w:rPr>
        <w:t>мек ж</w:t>
      </w:r>
      <w:r>
        <w:rPr>
          <w:rFonts w:ascii="Times New Roman"/>
          <w:b/>
          <w:i w:val="false"/>
          <w:color w:val="000080"/>
          <w:sz w:val="28"/>
        </w:rPr>
        <w:t>ә</w:t>
      </w:r>
      <w:r>
        <w:rPr>
          <w:rFonts w:ascii="Times New Roman"/>
          <w:b/>
          <w:i w:val="false"/>
          <w:color w:val="000080"/>
          <w:sz w:val="28"/>
        </w:rPr>
        <w:t>не 18 жас</w:t>
      </w:r>
      <w:r>
        <w:rPr>
          <w:rFonts w:ascii="Times New Roman"/>
          <w:b/>
          <w:i w:val="false"/>
          <w:color w:val="000080"/>
          <w:sz w:val="28"/>
        </w:rPr>
        <w:t>қ</w:t>
      </w:r>
      <w:r>
        <w:rPr>
          <w:rFonts w:ascii="Times New Roman"/>
          <w:b/>
          <w:i w:val="false"/>
          <w:color w:val="000080"/>
          <w:sz w:val="28"/>
        </w:rPr>
        <w:t>а дейінгі балалар</w:t>
      </w:r>
      <w:r>
        <w:rPr>
          <w:rFonts w:ascii="Times New Roman"/>
          <w:b/>
          <w:i w:val="false"/>
          <w:color w:val="000080"/>
          <w:sz w:val="28"/>
        </w:rPr>
        <w:t>ғ</w:t>
      </w:r>
      <w:r>
        <w:rPr>
          <w:rFonts w:ascii="Times New Roman"/>
          <w:b/>
          <w:i w:val="false"/>
          <w:color w:val="000080"/>
          <w:sz w:val="28"/>
        </w:rPr>
        <w:t>а ай сайын</w:t>
      </w:r>
      <w:r>
        <w:rPr>
          <w:rFonts w:ascii="Times New Roman"/>
          <w:b/>
          <w:i w:val="false"/>
          <w:color w:val="000080"/>
          <w:sz w:val="28"/>
        </w:rPr>
        <w:t>ғ</w:t>
      </w:r>
      <w:r>
        <w:rPr>
          <w:rFonts w:ascii="Times New Roman"/>
          <w:b/>
          <w:i w:val="false"/>
          <w:color w:val="000080"/>
          <w:sz w:val="28"/>
        </w:rPr>
        <w:t>ы мемлекеттік ж</w:t>
      </w:r>
      <w:r>
        <w:rPr>
          <w:rFonts w:ascii="Times New Roman"/>
          <w:b/>
          <w:i w:val="false"/>
          <w:color w:val="000080"/>
          <w:sz w:val="28"/>
        </w:rPr>
        <w:t>ә</w:t>
      </w:r>
      <w:r>
        <w:rPr>
          <w:rFonts w:ascii="Times New Roman"/>
          <w:b/>
          <w:i w:val="false"/>
          <w:color w:val="000080"/>
          <w:sz w:val="28"/>
        </w:rPr>
        <w:t>рдема</w:t>
      </w:r>
      <w:r>
        <w:rPr>
          <w:rFonts w:ascii="Times New Roman"/>
          <w:b/>
          <w:i w:val="false"/>
          <w:color w:val="000080"/>
          <w:sz w:val="28"/>
        </w:rPr>
        <w:t>қ</w:t>
      </w:r>
      <w:r>
        <w:rPr>
          <w:rFonts w:ascii="Times New Roman"/>
          <w:b/>
          <w:i w:val="false"/>
          <w:color w:val="000080"/>
          <w:sz w:val="28"/>
        </w:rPr>
        <w:t>ы т</w:t>
      </w:r>
      <w:r>
        <w:rPr>
          <w:rFonts w:ascii="Times New Roman"/>
          <w:b/>
          <w:i w:val="false"/>
          <w:color w:val="000080"/>
          <w:sz w:val="28"/>
        </w:rPr>
        <w:t>ө</w:t>
      </w:r>
      <w:r>
        <w:rPr>
          <w:rFonts w:ascii="Times New Roman"/>
          <w:b/>
          <w:i w:val="false"/>
          <w:color w:val="000080"/>
          <w:sz w:val="28"/>
        </w:rPr>
        <w:t>леуге аудандар (облысты</w:t>
      </w:r>
      <w:r>
        <w:rPr>
          <w:rFonts w:ascii="Times New Roman"/>
          <w:b/>
          <w:i w:val="false"/>
          <w:color w:val="000080"/>
          <w:sz w:val="28"/>
        </w:rPr>
        <w:t xml:space="preserve">қ </w:t>
      </w:r>
      <w:r>
        <w:rPr>
          <w:rFonts w:ascii="Times New Roman"/>
          <w:b/>
          <w:i w:val="false"/>
          <w:color w:val="000080"/>
          <w:sz w:val="28"/>
        </w:rPr>
        <w:t>ма</w:t>
      </w:r>
      <w:r>
        <w:rPr>
          <w:rFonts w:ascii="Times New Roman"/>
          <w:b/>
          <w:i w:val="false"/>
          <w:color w:val="000080"/>
          <w:sz w:val="28"/>
        </w:rPr>
        <w:t>ң</w:t>
      </w:r>
      <w:r>
        <w:rPr>
          <w:rFonts w:ascii="Times New Roman"/>
          <w:b/>
          <w:i w:val="false"/>
          <w:color w:val="000080"/>
          <w:sz w:val="28"/>
        </w:rPr>
        <w:t xml:space="preserve">ызы бар </w:t>
      </w:r>
      <w:r>
        <w:rPr>
          <w:rFonts w:ascii="Times New Roman"/>
          <w:b/>
          <w:i w:val="false"/>
          <w:color w:val="000080"/>
          <w:sz w:val="28"/>
        </w:rPr>
        <w:t>қ</w:t>
      </w:r>
      <w:r>
        <w:rPr>
          <w:rFonts w:ascii="Times New Roman"/>
          <w:b/>
          <w:i w:val="false"/>
          <w:color w:val="000080"/>
          <w:sz w:val="28"/>
        </w:rPr>
        <w:t>алалар) бюджеттеріне берілетін нысаналы а</w:t>
      </w:r>
      <w:r>
        <w:rPr>
          <w:rFonts w:ascii="Times New Roman"/>
          <w:b/>
          <w:i w:val="false"/>
          <w:color w:val="000080"/>
          <w:sz w:val="28"/>
        </w:rPr>
        <w:t>ғ</w:t>
      </w:r>
      <w:r>
        <w:rPr>
          <w:rFonts w:ascii="Times New Roman"/>
          <w:b/>
          <w:i w:val="false"/>
          <w:color w:val="000080"/>
          <w:sz w:val="28"/>
        </w:rPr>
        <w:t>ымда</w:t>
      </w:r>
      <w:r>
        <w:rPr>
          <w:rFonts w:ascii="Times New Roman"/>
          <w:b/>
          <w:i w:val="false"/>
          <w:color w:val="000080"/>
          <w:sz w:val="28"/>
        </w:rPr>
        <w:t xml:space="preserve">ғы </w:t>
      </w:r>
      <w:r>
        <w:rPr>
          <w:rFonts w:ascii="Times New Roman"/>
          <w:b/>
          <w:i w:val="false"/>
          <w:color w:val="000080"/>
          <w:sz w:val="28"/>
        </w:rPr>
        <w:t xml:space="preserve">трансферттер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6"/>
        <w:gridCol w:w="3662"/>
        <w:gridCol w:w="2182"/>
        <w:gridCol w:w="2142"/>
        <w:gridCol w:w="2568"/>
      </w:tblGrid>
      <w:tr>
        <w:trPr>
          <w:trHeight w:val="315" w:hRule="atLeast"/>
        </w:trPr>
        <w:tc>
          <w:tcPr>
            <w:tcW w:w="1026"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Реттік № </w:t>
            </w:r>
          </w:p>
        </w:tc>
        <w:tc>
          <w:tcPr>
            <w:tcW w:w="3662"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Атауы </w:t>
            </w:r>
          </w:p>
        </w:tc>
        <w:tc>
          <w:tcPr>
            <w:tcW w:w="2182"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Шы</w:t>
            </w:r>
            <w:r>
              <w:rPr>
                <w:rFonts w:ascii="Times New Roman"/>
                <w:b/>
                <w:i w:val="false"/>
                <w:color w:val="000000"/>
                <w:sz w:val="20"/>
              </w:rPr>
              <w:t>ғ</w:t>
            </w:r>
            <w:r>
              <w:rPr>
                <w:rFonts w:ascii="Times New Roman"/>
                <w:b/>
                <w:i w:val="false"/>
                <w:color w:val="000000"/>
                <w:sz w:val="20"/>
              </w:rPr>
              <w:t>ыстар сомасы  (мы</w:t>
            </w:r>
            <w:r>
              <w:rPr>
                <w:rFonts w:ascii="Times New Roman"/>
                <w:b/>
                <w:i w:val="false"/>
                <w:color w:val="000000"/>
                <w:sz w:val="20"/>
              </w:rPr>
              <w:t xml:space="preserve">ң </w:t>
            </w:r>
            <w:r>
              <w:rPr>
                <w:rFonts w:ascii="Times New Roman"/>
                <w:b/>
                <w:i w:val="false"/>
                <w:color w:val="000000"/>
                <w:sz w:val="20"/>
              </w:rPr>
              <w:t>те</w:t>
            </w:r>
            <w:r>
              <w:rPr>
                <w:rFonts w:ascii="Times New Roman"/>
                <w:b/>
                <w:i w:val="false"/>
                <w:color w:val="000000"/>
                <w:sz w:val="20"/>
              </w:rPr>
              <w:t xml:space="preserve">ң </w:t>
            </w:r>
            <w:r>
              <w:rPr>
                <w:rFonts w:ascii="Times New Roman"/>
                <w:b/>
                <w:i w:val="false"/>
                <w:color w:val="000000"/>
                <w:sz w:val="20"/>
              </w:rPr>
              <w:t xml:space="preserve">ге)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соны</w:t>
            </w:r>
            <w:r>
              <w:rPr>
                <w:rFonts w:ascii="Times New Roman"/>
                <w:b/>
                <w:i w:val="false"/>
                <w:color w:val="000000"/>
                <w:sz w:val="20"/>
              </w:rPr>
              <w:t xml:space="preserve">ң </w:t>
            </w:r>
            <w:r>
              <w:rPr>
                <w:rFonts w:ascii="Times New Roman"/>
                <w:b/>
                <w:i w:val="false"/>
                <w:color w:val="000000"/>
                <w:sz w:val="20"/>
              </w:rPr>
              <w:t xml:space="preserve">ішінде: </w:t>
            </w:r>
          </w:p>
        </w:tc>
      </w:tr>
      <w:tr>
        <w:trPr>
          <w:trHeight w:val="13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мемлекеттік атаулы </w:t>
            </w:r>
            <w:r>
              <w:br/>
            </w:r>
            <w:r>
              <w:rPr>
                <w:rFonts w:ascii="Times New Roman"/>
                <w:b w:val="false"/>
                <w:i w:val="false"/>
                <w:color w:val="000000"/>
                <w:sz w:val="20"/>
              </w:rPr>
              <w:t>
</w:t>
            </w:r>
            <w:r>
              <w:rPr>
                <w:rFonts w:ascii="Times New Roman"/>
                <w:b/>
                <w:i w:val="false"/>
                <w:color w:val="000000"/>
                <w:sz w:val="20"/>
              </w:rPr>
              <w:t xml:space="preserve">әлеумет </w:t>
            </w:r>
            <w:r>
              <w:rPr>
                <w:rFonts w:ascii="Times New Roman"/>
                <w:b/>
                <w:i w:val="false"/>
                <w:color w:val="000000"/>
                <w:sz w:val="20"/>
              </w:rPr>
              <w:t>тік к</w:t>
            </w:r>
            <w:r>
              <w:rPr>
                <w:rFonts w:ascii="Times New Roman"/>
                <w:b/>
                <w:i w:val="false"/>
                <w:color w:val="000000"/>
                <w:sz w:val="20"/>
              </w:rPr>
              <w:t xml:space="preserve">ө </w:t>
            </w:r>
            <w:r>
              <w:rPr>
                <w:rFonts w:ascii="Times New Roman"/>
                <w:b/>
                <w:i w:val="false"/>
                <w:color w:val="000000"/>
                <w:sz w:val="20"/>
              </w:rPr>
              <w:t xml:space="preserve">мекті </w:t>
            </w:r>
            <w:r>
              <w:br/>
            </w:r>
            <w:r>
              <w:rPr>
                <w:rFonts w:ascii="Times New Roman"/>
                <w:b w:val="false"/>
                <w:i w:val="false"/>
                <w:color w:val="000000"/>
                <w:sz w:val="20"/>
              </w:rPr>
              <w:t>
</w:t>
            </w:r>
            <w:r>
              <w:rPr>
                <w:rFonts w:ascii="Times New Roman"/>
                <w:b/>
                <w:i w:val="false"/>
                <w:color w:val="000000"/>
                <w:sz w:val="20"/>
              </w:rPr>
              <w:t>т</w:t>
            </w:r>
            <w:r>
              <w:rPr>
                <w:rFonts w:ascii="Times New Roman"/>
                <w:b/>
                <w:i w:val="false"/>
                <w:color w:val="000000"/>
                <w:sz w:val="20"/>
              </w:rPr>
              <w:t>өлеуге</w:t>
            </w:r>
          </w:p>
        </w:tc>
        <w:tc>
          <w:tcPr>
            <w:tcW w:w="2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аз </w:t>
            </w:r>
            <w:r>
              <w:rPr>
                <w:rFonts w:ascii="Times New Roman"/>
                <w:b/>
                <w:i w:val="false"/>
                <w:color w:val="000000"/>
                <w:sz w:val="20"/>
              </w:rPr>
              <w:t>қ</w:t>
            </w:r>
            <w:r>
              <w:rPr>
                <w:rFonts w:ascii="Times New Roman"/>
                <w:b/>
                <w:i w:val="false"/>
                <w:color w:val="000000"/>
                <w:sz w:val="20"/>
              </w:rPr>
              <w:t xml:space="preserve">амтыл </w:t>
            </w:r>
            <w:r>
              <w:rPr>
                <w:rFonts w:ascii="Times New Roman"/>
                <w:b/>
                <w:i w:val="false"/>
                <w:color w:val="000000"/>
                <w:sz w:val="20"/>
              </w:rPr>
              <w:t>ғ</w:t>
            </w:r>
            <w:r>
              <w:rPr>
                <w:rFonts w:ascii="Times New Roman"/>
                <w:b/>
                <w:i w:val="false"/>
                <w:color w:val="000000"/>
                <w:sz w:val="20"/>
              </w:rPr>
              <w:t>ан отбасыларды</w:t>
            </w:r>
            <w:r>
              <w:rPr>
                <w:rFonts w:ascii="Times New Roman"/>
                <w:b/>
                <w:i w:val="false"/>
                <w:color w:val="000000"/>
                <w:sz w:val="20"/>
              </w:rPr>
              <w:t xml:space="preserve">ң </w:t>
            </w:r>
            <w:r>
              <w:rPr>
                <w:rFonts w:ascii="Times New Roman"/>
                <w:b/>
                <w:i w:val="false"/>
                <w:color w:val="000000"/>
                <w:sz w:val="20"/>
              </w:rPr>
              <w:t xml:space="preserve">18 жас </w:t>
            </w:r>
            <w:r>
              <w:rPr>
                <w:rFonts w:ascii="Times New Roman"/>
                <w:b/>
                <w:i w:val="false"/>
                <w:color w:val="000000"/>
                <w:sz w:val="20"/>
              </w:rPr>
              <w:t>қ</w:t>
            </w:r>
            <w:r>
              <w:rPr>
                <w:rFonts w:ascii="Times New Roman"/>
                <w:b/>
                <w:i w:val="false"/>
                <w:color w:val="000000"/>
                <w:sz w:val="20"/>
              </w:rPr>
              <w:t>а дейінгі балаларына мемлекеттік ж</w:t>
            </w:r>
            <w:r>
              <w:rPr>
                <w:rFonts w:ascii="Times New Roman"/>
                <w:b/>
                <w:i w:val="false"/>
                <w:color w:val="000000"/>
                <w:sz w:val="20"/>
              </w:rPr>
              <w:t>ә</w:t>
            </w:r>
            <w:r>
              <w:rPr>
                <w:rFonts w:ascii="Times New Roman"/>
                <w:b/>
                <w:i w:val="false"/>
                <w:color w:val="000000"/>
                <w:sz w:val="20"/>
              </w:rPr>
              <w:t xml:space="preserve">рдема </w:t>
            </w:r>
            <w:r>
              <w:rPr>
                <w:rFonts w:ascii="Times New Roman"/>
                <w:b/>
                <w:i w:val="false"/>
                <w:color w:val="000000"/>
                <w:sz w:val="20"/>
              </w:rPr>
              <w:t>қ</w:t>
            </w:r>
            <w:r>
              <w:rPr>
                <w:rFonts w:ascii="Times New Roman"/>
                <w:b/>
                <w:i w:val="false"/>
                <w:color w:val="000000"/>
                <w:sz w:val="20"/>
              </w:rPr>
              <w:t>ы т</w:t>
            </w:r>
            <w:r>
              <w:rPr>
                <w:rFonts w:ascii="Times New Roman"/>
                <w:b/>
                <w:i w:val="false"/>
                <w:color w:val="000000"/>
                <w:sz w:val="20"/>
              </w:rPr>
              <w:t>өл</w:t>
            </w:r>
            <w:r>
              <w:rPr>
                <w:rFonts w:ascii="Times New Roman"/>
                <w:b/>
                <w:i w:val="false"/>
                <w:color w:val="000000"/>
                <w:sz w:val="20"/>
              </w:rPr>
              <w:t xml:space="preserve">еуге </w:t>
            </w:r>
          </w:p>
        </w:tc>
      </w:tr>
      <w:tr>
        <w:trPr>
          <w:trHeight w:val="300" w:hRule="atLeast"/>
        </w:trPr>
        <w:tc>
          <w:tcPr>
            <w:tcW w:w="1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1 </w:t>
            </w:r>
          </w:p>
        </w:tc>
        <w:tc>
          <w:tcPr>
            <w:tcW w:w="3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2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3 </w:t>
            </w:r>
          </w:p>
        </w:tc>
        <w:tc>
          <w:tcPr>
            <w:tcW w:w="2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4 </w:t>
            </w:r>
          </w:p>
        </w:tc>
        <w:tc>
          <w:tcPr>
            <w:tcW w:w="2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5 </w:t>
            </w:r>
          </w:p>
        </w:tc>
      </w:tr>
      <w:tr>
        <w:trPr>
          <w:trHeight w:val="375" w:hRule="atLeast"/>
        </w:trPr>
        <w:tc>
          <w:tcPr>
            <w:tcW w:w="1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Барлы </w:t>
            </w:r>
            <w:r>
              <w:rPr>
                <w:rFonts w:ascii="Times New Roman"/>
                <w:b/>
                <w:i w:val="false"/>
                <w:color w:val="000000"/>
                <w:sz w:val="20"/>
              </w:rPr>
              <w:t xml:space="preserve">ғ </w:t>
            </w:r>
            <w:r>
              <w:rPr>
                <w:rFonts w:ascii="Times New Roman"/>
                <w:b/>
                <w:i w:val="false"/>
                <w:color w:val="000000"/>
                <w:sz w:val="20"/>
              </w:rPr>
              <w:t xml:space="preserve">ы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221 469 </w:t>
            </w:r>
          </w:p>
        </w:tc>
        <w:tc>
          <w:tcPr>
            <w:tcW w:w="2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118 366 </w:t>
            </w:r>
          </w:p>
        </w:tc>
        <w:tc>
          <w:tcPr>
            <w:tcW w:w="2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103 103 </w:t>
            </w:r>
          </w:p>
        </w:tc>
      </w:tr>
      <w:tr>
        <w:trPr>
          <w:trHeight w:val="285" w:hRule="atLeast"/>
        </w:trPr>
        <w:tc>
          <w:tcPr>
            <w:tcW w:w="1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c>
          <w:tcPr>
            <w:tcW w:w="3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Абай ауданы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9 954 </w:t>
            </w:r>
          </w:p>
        </w:tc>
        <w:tc>
          <w:tcPr>
            <w:tcW w:w="2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2 533 </w:t>
            </w:r>
          </w:p>
        </w:tc>
        <w:tc>
          <w:tcPr>
            <w:tcW w:w="2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7 421 </w:t>
            </w:r>
          </w:p>
        </w:tc>
      </w:tr>
      <w:tr>
        <w:trPr>
          <w:trHeight w:val="285" w:hRule="atLeast"/>
        </w:trPr>
        <w:tc>
          <w:tcPr>
            <w:tcW w:w="1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w:t>
            </w:r>
          </w:p>
        </w:tc>
        <w:tc>
          <w:tcPr>
            <w:tcW w:w="3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Аягөз ауданы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29 084 </w:t>
            </w:r>
          </w:p>
        </w:tc>
        <w:tc>
          <w:tcPr>
            <w:tcW w:w="2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24 127 </w:t>
            </w:r>
          </w:p>
        </w:tc>
        <w:tc>
          <w:tcPr>
            <w:tcW w:w="2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4 957 </w:t>
            </w:r>
          </w:p>
        </w:tc>
      </w:tr>
      <w:tr>
        <w:trPr>
          <w:trHeight w:val="285" w:hRule="atLeast"/>
        </w:trPr>
        <w:tc>
          <w:tcPr>
            <w:tcW w:w="1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 </w:t>
            </w:r>
          </w:p>
        </w:tc>
        <w:tc>
          <w:tcPr>
            <w:tcW w:w="3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Бесқарағай ауданы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7 302 </w:t>
            </w:r>
          </w:p>
        </w:tc>
        <w:tc>
          <w:tcPr>
            <w:tcW w:w="2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3 165 </w:t>
            </w:r>
          </w:p>
        </w:tc>
        <w:tc>
          <w:tcPr>
            <w:tcW w:w="2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4 137 </w:t>
            </w:r>
          </w:p>
        </w:tc>
      </w:tr>
      <w:tr>
        <w:trPr>
          <w:trHeight w:val="285" w:hRule="atLeast"/>
        </w:trPr>
        <w:tc>
          <w:tcPr>
            <w:tcW w:w="1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 </w:t>
            </w:r>
          </w:p>
        </w:tc>
        <w:tc>
          <w:tcPr>
            <w:tcW w:w="3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Бородулиха ауданы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5 403 </w:t>
            </w:r>
          </w:p>
        </w:tc>
        <w:tc>
          <w:tcPr>
            <w:tcW w:w="2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3 729 </w:t>
            </w:r>
          </w:p>
        </w:tc>
        <w:tc>
          <w:tcPr>
            <w:tcW w:w="2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1 674 </w:t>
            </w:r>
          </w:p>
        </w:tc>
      </w:tr>
      <w:tr>
        <w:trPr>
          <w:trHeight w:val="285" w:hRule="atLeast"/>
        </w:trPr>
        <w:tc>
          <w:tcPr>
            <w:tcW w:w="1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 </w:t>
            </w:r>
          </w:p>
        </w:tc>
        <w:tc>
          <w:tcPr>
            <w:tcW w:w="3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Глубокое ауданы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2 131 </w:t>
            </w:r>
          </w:p>
        </w:tc>
        <w:tc>
          <w:tcPr>
            <w:tcW w:w="2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1 655 </w:t>
            </w:r>
          </w:p>
        </w:tc>
        <w:tc>
          <w:tcPr>
            <w:tcW w:w="2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476 </w:t>
            </w:r>
          </w:p>
        </w:tc>
      </w:tr>
      <w:tr>
        <w:trPr>
          <w:trHeight w:val="285" w:hRule="atLeast"/>
        </w:trPr>
        <w:tc>
          <w:tcPr>
            <w:tcW w:w="1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 </w:t>
            </w:r>
          </w:p>
        </w:tc>
        <w:tc>
          <w:tcPr>
            <w:tcW w:w="3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Жарма ауданы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10 871 </w:t>
            </w:r>
          </w:p>
        </w:tc>
        <w:tc>
          <w:tcPr>
            <w:tcW w:w="2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5 914 </w:t>
            </w:r>
          </w:p>
        </w:tc>
        <w:tc>
          <w:tcPr>
            <w:tcW w:w="2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4 957 </w:t>
            </w:r>
          </w:p>
        </w:tc>
      </w:tr>
      <w:tr>
        <w:trPr>
          <w:trHeight w:val="285" w:hRule="atLeast"/>
        </w:trPr>
        <w:tc>
          <w:tcPr>
            <w:tcW w:w="1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 </w:t>
            </w:r>
          </w:p>
        </w:tc>
        <w:tc>
          <w:tcPr>
            <w:tcW w:w="3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Зайсан ауданы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11 229 </w:t>
            </w:r>
          </w:p>
        </w:tc>
        <w:tc>
          <w:tcPr>
            <w:tcW w:w="2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4 397 </w:t>
            </w:r>
          </w:p>
        </w:tc>
        <w:tc>
          <w:tcPr>
            <w:tcW w:w="2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6 832 </w:t>
            </w:r>
          </w:p>
        </w:tc>
      </w:tr>
      <w:tr>
        <w:trPr>
          <w:trHeight w:val="285" w:hRule="atLeast"/>
        </w:trPr>
        <w:tc>
          <w:tcPr>
            <w:tcW w:w="1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 </w:t>
            </w:r>
          </w:p>
        </w:tc>
        <w:tc>
          <w:tcPr>
            <w:tcW w:w="3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Зырян ауданы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4 860 </w:t>
            </w:r>
          </w:p>
        </w:tc>
        <w:tc>
          <w:tcPr>
            <w:tcW w:w="2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3 186 </w:t>
            </w:r>
          </w:p>
        </w:tc>
        <w:tc>
          <w:tcPr>
            <w:tcW w:w="2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1 674 </w:t>
            </w:r>
          </w:p>
        </w:tc>
      </w:tr>
      <w:tr>
        <w:trPr>
          <w:trHeight w:val="285" w:hRule="atLeast"/>
        </w:trPr>
        <w:tc>
          <w:tcPr>
            <w:tcW w:w="1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 </w:t>
            </w:r>
          </w:p>
        </w:tc>
        <w:tc>
          <w:tcPr>
            <w:tcW w:w="3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Катонқарағай ауданы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14 227 </w:t>
            </w:r>
          </w:p>
        </w:tc>
        <w:tc>
          <w:tcPr>
            <w:tcW w:w="2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9 270 </w:t>
            </w:r>
          </w:p>
        </w:tc>
        <w:tc>
          <w:tcPr>
            <w:tcW w:w="2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4 957 </w:t>
            </w:r>
          </w:p>
        </w:tc>
      </w:tr>
      <w:tr>
        <w:trPr>
          <w:trHeight w:val="285" w:hRule="atLeast"/>
        </w:trPr>
        <w:tc>
          <w:tcPr>
            <w:tcW w:w="1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 </w:t>
            </w:r>
          </w:p>
        </w:tc>
        <w:tc>
          <w:tcPr>
            <w:tcW w:w="3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Күршім ауданы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16 943 </w:t>
            </w:r>
          </w:p>
        </w:tc>
        <w:tc>
          <w:tcPr>
            <w:tcW w:w="2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7 058 </w:t>
            </w:r>
          </w:p>
        </w:tc>
        <w:tc>
          <w:tcPr>
            <w:tcW w:w="2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9 885 </w:t>
            </w:r>
          </w:p>
        </w:tc>
      </w:tr>
      <w:tr>
        <w:trPr>
          <w:trHeight w:val="285" w:hRule="atLeast"/>
        </w:trPr>
        <w:tc>
          <w:tcPr>
            <w:tcW w:w="1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 </w:t>
            </w:r>
          </w:p>
        </w:tc>
        <w:tc>
          <w:tcPr>
            <w:tcW w:w="3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Көкпекті ауданы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14 149 </w:t>
            </w:r>
          </w:p>
        </w:tc>
        <w:tc>
          <w:tcPr>
            <w:tcW w:w="2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10 012 </w:t>
            </w:r>
          </w:p>
        </w:tc>
        <w:tc>
          <w:tcPr>
            <w:tcW w:w="2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4 137 </w:t>
            </w:r>
          </w:p>
        </w:tc>
      </w:tr>
      <w:tr>
        <w:trPr>
          <w:trHeight w:val="285" w:hRule="atLeast"/>
        </w:trPr>
        <w:tc>
          <w:tcPr>
            <w:tcW w:w="1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 </w:t>
            </w:r>
          </w:p>
        </w:tc>
        <w:tc>
          <w:tcPr>
            <w:tcW w:w="3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Риддер қаласы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2 115 </w:t>
            </w:r>
          </w:p>
        </w:tc>
        <w:tc>
          <w:tcPr>
            <w:tcW w:w="2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1 261 </w:t>
            </w:r>
          </w:p>
        </w:tc>
        <w:tc>
          <w:tcPr>
            <w:tcW w:w="2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854 </w:t>
            </w:r>
          </w:p>
        </w:tc>
      </w:tr>
      <w:tr>
        <w:trPr>
          <w:trHeight w:val="285" w:hRule="atLeast"/>
        </w:trPr>
        <w:tc>
          <w:tcPr>
            <w:tcW w:w="1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13 </w:t>
            </w:r>
          </w:p>
        </w:tc>
        <w:tc>
          <w:tcPr>
            <w:tcW w:w="3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Семей қаласы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23 706 </w:t>
            </w:r>
          </w:p>
        </w:tc>
        <w:tc>
          <w:tcPr>
            <w:tcW w:w="2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15 464 </w:t>
            </w:r>
          </w:p>
        </w:tc>
        <w:tc>
          <w:tcPr>
            <w:tcW w:w="2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8 242 </w:t>
            </w:r>
          </w:p>
        </w:tc>
      </w:tr>
      <w:tr>
        <w:trPr>
          <w:trHeight w:val="285" w:hRule="atLeast"/>
        </w:trPr>
        <w:tc>
          <w:tcPr>
            <w:tcW w:w="1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14 </w:t>
            </w:r>
          </w:p>
        </w:tc>
        <w:tc>
          <w:tcPr>
            <w:tcW w:w="3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Курчатов қаласы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1 275 </w:t>
            </w:r>
          </w:p>
        </w:tc>
        <w:tc>
          <w:tcPr>
            <w:tcW w:w="2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429 </w:t>
            </w:r>
          </w:p>
        </w:tc>
        <w:tc>
          <w:tcPr>
            <w:tcW w:w="2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846 </w:t>
            </w:r>
          </w:p>
        </w:tc>
      </w:tr>
      <w:tr>
        <w:trPr>
          <w:trHeight w:val="285" w:hRule="atLeast"/>
        </w:trPr>
        <w:tc>
          <w:tcPr>
            <w:tcW w:w="1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15 </w:t>
            </w:r>
          </w:p>
        </w:tc>
        <w:tc>
          <w:tcPr>
            <w:tcW w:w="3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Тарбағатай ауданы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27 945 </w:t>
            </w:r>
          </w:p>
        </w:tc>
        <w:tc>
          <w:tcPr>
            <w:tcW w:w="2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8 195 </w:t>
            </w:r>
          </w:p>
        </w:tc>
        <w:tc>
          <w:tcPr>
            <w:tcW w:w="2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19 750 </w:t>
            </w:r>
          </w:p>
        </w:tc>
      </w:tr>
      <w:tr>
        <w:trPr>
          <w:trHeight w:val="285" w:hRule="atLeast"/>
        </w:trPr>
        <w:tc>
          <w:tcPr>
            <w:tcW w:w="1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16 </w:t>
            </w:r>
          </w:p>
        </w:tc>
        <w:tc>
          <w:tcPr>
            <w:tcW w:w="3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Өскемен қаласы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2 908 </w:t>
            </w:r>
          </w:p>
        </w:tc>
        <w:tc>
          <w:tcPr>
            <w:tcW w:w="2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2 046 </w:t>
            </w:r>
          </w:p>
        </w:tc>
        <w:tc>
          <w:tcPr>
            <w:tcW w:w="2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862 </w:t>
            </w:r>
          </w:p>
        </w:tc>
      </w:tr>
      <w:tr>
        <w:trPr>
          <w:trHeight w:val="285" w:hRule="atLeast"/>
        </w:trPr>
        <w:tc>
          <w:tcPr>
            <w:tcW w:w="1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17 </w:t>
            </w:r>
          </w:p>
        </w:tc>
        <w:tc>
          <w:tcPr>
            <w:tcW w:w="3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Ұлан ауданы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11 909 </w:t>
            </w:r>
          </w:p>
        </w:tc>
        <w:tc>
          <w:tcPr>
            <w:tcW w:w="2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5 309 </w:t>
            </w:r>
          </w:p>
        </w:tc>
        <w:tc>
          <w:tcPr>
            <w:tcW w:w="2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6 600 </w:t>
            </w:r>
          </w:p>
        </w:tc>
      </w:tr>
      <w:tr>
        <w:trPr>
          <w:trHeight w:val="285" w:hRule="atLeast"/>
        </w:trPr>
        <w:tc>
          <w:tcPr>
            <w:tcW w:w="1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18 </w:t>
            </w:r>
          </w:p>
        </w:tc>
        <w:tc>
          <w:tcPr>
            <w:tcW w:w="3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Үржар ауданы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22 667 </w:t>
            </w:r>
          </w:p>
        </w:tc>
        <w:tc>
          <w:tcPr>
            <w:tcW w:w="2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8 678 </w:t>
            </w:r>
          </w:p>
        </w:tc>
        <w:tc>
          <w:tcPr>
            <w:tcW w:w="2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13 989 </w:t>
            </w:r>
          </w:p>
        </w:tc>
      </w:tr>
      <w:tr>
        <w:trPr>
          <w:trHeight w:val="285" w:hRule="atLeast"/>
        </w:trPr>
        <w:tc>
          <w:tcPr>
            <w:tcW w:w="10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19 </w:t>
            </w:r>
          </w:p>
        </w:tc>
        <w:tc>
          <w:tcPr>
            <w:tcW w:w="36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Шемонаиха ауданы </w:t>
            </w:r>
          </w:p>
        </w:tc>
        <w:tc>
          <w:tcPr>
            <w:tcW w:w="21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2 791 </w:t>
            </w:r>
          </w:p>
        </w:tc>
        <w:tc>
          <w:tcPr>
            <w:tcW w:w="21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1 938 </w:t>
            </w:r>
          </w:p>
        </w:tc>
        <w:tc>
          <w:tcPr>
            <w:tcW w:w="256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853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Шығыс Қазақстан облыстық мәслихатының </w:t>
      </w:r>
      <w:r>
        <w:br/>
      </w:r>
      <w:r>
        <w:rPr>
          <w:rFonts w:ascii="Times New Roman"/>
          <w:b w:val="false"/>
          <w:i w:val="false"/>
          <w:color w:val="000000"/>
          <w:sz w:val="28"/>
        </w:rPr>
        <w:t xml:space="preserve">
2009 жылғы 17 сәуірдегі </w:t>
      </w:r>
      <w:r>
        <w:br/>
      </w:r>
      <w:r>
        <w:rPr>
          <w:rFonts w:ascii="Times New Roman"/>
          <w:b w:val="false"/>
          <w:i w:val="false"/>
          <w:color w:val="000000"/>
          <w:sz w:val="28"/>
        </w:rPr>
        <w:t xml:space="preserve">
№ 13/153-ІV шешіміне </w:t>
      </w:r>
      <w:r>
        <w:br/>
      </w:r>
      <w:r>
        <w:rPr>
          <w:rFonts w:ascii="Times New Roman"/>
          <w:b w:val="false"/>
          <w:i w:val="false"/>
          <w:color w:val="000000"/>
          <w:sz w:val="28"/>
        </w:rPr>
        <w:t xml:space="preserve">
5 қосымша </w:t>
      </w:r>
    </w:p>
    <w:p>
      <w:pPr>
        <w:spacing w:after="0"/>
        <w:ind w:left="0"/>
        <w:jc w:val="both"/>
      </w:pPr>
      <w:r>
        <w:rPr>
          <w:rFonts w:ascii="Times New Roman"/>
          <w:b w:val="false"/>
          <w:i w:val="false"/>
          <w:color w:val="000000"/>
          <w:sz w:val="28"/>
        </w:rPr>
        <w:t xml:space="preserve">Шығыс Қазақстан облыстық мәслихатының </w:t>
      </w:r>
      <w:r>
        <w:br/>
      </w:r>
      <w:r>
        <w:rPr>
          <w:rFonts w:ascii="Times New Roman"/>
          <w:b w:val="false"/>
          <w:i w:val="false"/>
          <w:color w:val="000000"/>
          <w:sz w:val="28"/>
        </w:rPr>
        <w:t xml:space="preserve">
2008 жылғы 19 желтоқсандағы </w:t>
      </w:r>
      <w:r>
        <w:br/>
      </w:r>
      <w:r>
        <w:rPr>
          <w:rFonts w:ascii="Times New Roman"/>
          <w:b w:val="false"/>
          <w:i w:val="false"/>
          <w:color w:val="000000"/>
          <w:sz w:val="28"/>
        </w:rPr>
        <w:t xml:space="preserve">
№ 10/129-IV шешіміне </w:t>
      </w:r>
      <w:r>
        <w:br/>
      </w:r>
      <w:r>
        <w:rPr>
          <w:rFonts w:ascii="Times New Roman"/>
          <w:b w:val="false"/>
          <w:i w:val="false"/>
          <w:color w:val="000000"/>
          <w:sz w:val="28"/>
        </w:rPr>
        <w:t xml:space="preserve">
12 қосымша </w:t>
      </w:r>
    </w:p>
    <w:p>
      <w:pPr>
        <w:spacing w:after="0"/>
        <w:ind w:left="0"/>
        <w:jc w:val="both"/>
      </w:pPr>
      <w:r>
        <w:rPr>
          <w:rFonts w:ascii="Times New Roman"/>
          <w:b/>
          <w:i w:val="false"/>
          <w:color w:val="000080"/>
          <w:sz w:val="28"/>
        </w:rPr>
        <w:t>Ауылды</w:t>
      </w:r>
      <w:r>
        <w:rPr>
          <w:rFonts w:ascii="Times New Roman"/>
          <w:b/>
          <w:i w:val="false"/>
          <w:color w:val="000080"/>
          <w:sz w:val="28"/>
        </w:rPr>
        <w:t xml:space="preserve">қ </w:t>
      </w:r>
      <w:r>
        <w:rPr>
          <w:rFonts w:ascii="Times New Roman"/>
          <w:b/>
          <w:i w:val="false"/>
          <w:color w:val="000080"/>
          <w:sz w:val="28"/>
        </w:rPr>
        <w:t xml:space="preserve">елді мекендердегі </w:t>
      </w:r>
      <w:r>
        <w:rPr>
          <w:rFonts w:ascii="Times New Roman"/>
          <w:b/>
          <w:i w:val="false"/>
          <w:color w:val="000080"/>
          <w:sz w:val="28"/>
        </w:rPr>
        <w:t>ә</w:t>
      </w:r>
      <w:r>
        <w:rPr>
          <w:rFonts w:ascii="Times New Roman"/>
          <w:b/>
          <w:i w:val="false"/>
          <w:color w:val="000080"/>
          <w:sz w:val="28"/>
        </w:rPr>
        <w:t xml:space="preserve">леуметтік сала мамандарын </w:t>
      </w:r>
      <w:r>
        <w:rPr>
          <w:rFonts w:ascii="Times New Roman"/>
          <w:b/>
          <w:i w:val="false"/>
          <w:color w:val="000080"/>
          <w:sz w:val="28"/>
        </w:rPr>
        <w:t>ә</w:t>
      </w:r>
      <w:r>
        <w:rPr>
          <w:rFonts w:ascii="Times New Roman"/>
          <w:b/>
          <w:i w:val="false"/>
          <w:color w:val="000080"/>
          <w:sz w:val="28"/>
        </w:rPr>
        <w:t xml:space="preserve">леуметтік </w:t>
      </w:r>
      <w:r>
        <w:rPr>
          <w:rFonts w:ascii="Times New Roman"/>
          <w:b/>
          <w:i w:val="false"/>
          <w:color w:val="000080"/>
          <w:sz w:val="28"/>
        </w:rPr>
        <w:t>қ</w:t>
      </w:r>
      <w:r>
        <w:rPr>
          <w:rFonts w:ascii="Times New Roman"/>
          <w:b/>
          <w:i w:val="false"/>
          <w:color w:val="000080"/>
          <w:sz w:val="28"/>
        </w:rPr>
        <w:t xml:space="preserve">олдау шараларын іске асыру </w:t>
      </w:r>
      <w:r>
        <w:rPr>
          <w:rFonts w:ascii="Times New Roman"/>
          <w:b/>
          <w:i w:val="false"/>
          <w:color w:val="000080"/>
          <w:sz w:val="28"/>
        </w:rPr>
        <w:t>ү</w:t>
      </w:r>
      <w:r>
        <w:rPr>
          <w:rFonts w:ascii="Times New Roman"/>
          <w:b/>
          <w:i w:val="false"/>
          <w:color w:val="000080"/>
          <w:sz w:val="28"/>
        </w:rPr>
        <w:t>шін аудандар (облысты</w:t>
      </w:r>
      <w:r>
        <w:rPr>
          <w:rFonts w:ascii="Times New Roman"/>
          <w:b/>
          <w:i w:val="false"/>
          <w:color w:val="000080"/>
          <w:sz w:val="28"/>
        </w:rPr>
        <w:t xml:space="preserve">қ </w:t>
      </w:r>
      <w:r>
        <w:rPr>
          <w:rFonts w:ascii="Times New Roman"/>
          <w:b/>
          <w:i w:val="false"/>
          <w:color w:val="000080"/>
          <w:sz w:val="28"/>
        </w:rPr>
        <w:t>ма</w:t>
      </w:r>
      <w:r>
        <w:rPr>
          <w:rFonts w:ascii="Times New Roman"/>
          <w:b/>
          <w:i w:val="false"/>
          <w:color w:val="000080"/>
          <w:sz w:val="28"/>
        </w:rPr>
        <w:t>ң</w:t>
      </w:r>
      <w:r>
        <w:rPr>
          <w:rFonts w:ascii="Times New Roman"/>
          <w:b/>
          <w:i w:val="false"/>
          <w:color w:val="000080"/>
          <w:sz w:val="28"/>
        </w:rPr>
        <w:t xml:space="preserve">ызы бар </w:t>
      </w:r>
      <w:r>
        <w:rPr>
          <w:rFonts w:ascii="Times New Roman"/>
          <w:b/>
          <w:i w:val="false"/>
          <w:color w:val="000080"/>
          <w:sz w:val="28"/>
        </w:rPr>
        <w:t>қ</w:t>
      </w:r>
      <w:r>
        <w:rPr>
          <w:rFonts w:ascii="Times New Roman"/>
          <w:b/>
          <w:i w:val="false"/>
          <w:color w:val="000080"/>
          <w:sz w:val="28"/>
        </w:rPr>
        <w:t>алалар) бюджеттеріне берілетін нысаналы а</w:t>
      </w:r>
      <w:r>
        <w:rPr>
          <w:rFonts w:ascii="Times New Roman"/>
          <w:b/>
          <w:i w:val="false"/>
          <w:color w:val="000080"/>
          <w:sz w:val="28"/>
        </w:rPr>
        <w:t>ғ</w:t>
      </w:r>
      <w:r>
        <w:rPr>
          <w:rFonts w:ascii="Times New Roman"/>
          <w:b/>
          <w:i w:val="false"/>
          <w:color w:val="000080"/>
          <w:sz w:val="28"/>
        </w:rPr>
        <w:t>ымда</w:t>
      </w:r>
      <w:r>
        <w:rPr>
          <w:rFonts w:ascii="Times New Roman"/>
          <w:b/>
          <w:i w:val="false"/>
          <w:color w:val="000080"/>
          <w:sz w:val="28"/>
        </w:rPr>
        <w:t>ғ</w:t>
      </w:r>
      <w:r>
        <w:rPr>
          <w:rFonts w:ascii="Times New Roman"/>
          <w:b/>
          <w:i w:val="false"/>
          <w:color w:val="000080"/>
          <w:sz w:val="28"/>
        </w:rPr>
        <w:t xml:space="preserve">ы трансферттер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
        <w:gridCol w:w="2230"/>
        <w:gridCol w:w="1681"/>
        <w:gridCol w:w="1599"/>
        <w:gridCol w:w="1620"/>
        <w:gridCol w:w="1254"/>
        <w:gridCol w:w="1417"/>
        <w:gridCol w:w="1417"/>
      </w:tblGrid>
      <w:tr>
        <w:trPr>
          <w:trHeight w:val="255" w:hRule="atLeast"/>
        </w:trPr>
        <w:tc>
          <w:tcPr>
            <w:tcW w:w="582"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 р/с </w:t>
            </w:r>
          </w:p>
        </w:tc>
        <w:tc>
          <w:tcPr>
            <w:tcW w:w="2230"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Атауы </w:t>
            </w:r>
          </w:p>
        </w:tc>
        <w:tc>
          <w:tcPr>
            <w:tcW w:w="1681"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Шы</w:t>
            </w:r>
            <w:r>
              <w:rPr>
                <w:rFonts w:ascii="Times New Roman"/>
                <w:b/>
                <w:i w:val="false"/>
                <w:color w:val="000000"/>
                <w:sz w:val="20"/>
              </w:rPr>
              <w:t xml:space="preserve">ғыс </w:t>
            </w:r>
            <w:r>
              <w:rPr>
                <w:rFonts w:ascii="Times New Roman"/>
                <w:b/>
                <w:i w:val="false"/>
                <w:color w:val="000000"/>
                <w:sz w:val="20"/>
              </w:rPr>
              <w:t>тар сомасы (мы</w:t>
            </w:r>
            <w:r>
              <w:rPr>
                <w:rFonts w:ascii="Times New Roman"/>
                <w:b/>
                <w:i w:val="false"/>
                <w:color w:val="000000"/>
                <w:sz w:val="20"/>
              </w:rPr>
              <w:t xml:space="preserve">ң </w:t>
            </w:r>
            <w:r>
              <w:rPr>
                <w:rFonts w:ascii="Times New Roman"/>
                <w:b/>
                <w:i w:val="false"/>
                <w:color w:val="000000"/>
                <w:sz w:val="20"/>
              </w:rPr>
              <w:t>теңге</w:t>
            </w:r>
            <w:r>
              <w:rPr>
                <w:rFonts w:ascii="Times New Roman"/>
                <w:b/>
                <w:i w:val="false"/>
                <w:color w:val="000000"/>
                <w:sz w:val="20"/>
              </w:rPr>
              <w:t xml:space="preserve">) </w:t>
            </w:r>
          </w:p>
        </w:tc>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соны</w:t>
            </w:r>
            <w:r>
              <w:rPr>
                <w:rFonts w:ascii="Times New Roman"/>
                <w:b/>
                <w:i w:val="false"/>
                <w:color w:val="000000"/>
                <w:sz w:val="20"/>
              </w:rPr>
              <w:t xml:space="preserve">ң </w:t>
            </w:r>
            <w:r>
              <w:rPr>
                <w:rFonts w:ascii="Times New Roman"/>
                <w:b/>
                <w:i w:val="false"/>
                <w:color w:val="000000"/>
                <w:sz w:val="20"/>
              </w:rPr>
              <w:t xml:space="preserve">ішінде: </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Білім </w:t>
            </w:r>
          </w:p>
        </w:tc>
        <w:tc>
          <w:tcPr>
            <w:tcW w:w="1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Денсаулы</w:t>
            </w:r>
            <w:r>
              <w:rPr>
                <w:rFonts w:ascii="Times New Roman"/>
                <w:b/>
                <w:i w:val="false"/>
                <w:color w:val="000000"/>
                <w:sz w:val="20"/>
              </w:rPr>
              <w:t xml:space="preserve">қ </w:t>
            </w:r>
            <w:r>
              <w:br/>
            </w:r>
            <w:r>
              <w:rPr>
                <w:rFonts w:ascii="Times New Roman"/>
                <w:b w:val="false"/>
                <w:i w:val="false"/>
                <w:color w:val="000000"/>
                <w:sz w:val="20"/>
              </w:rPr>
              <w:t>
</w:t>
            </w:r>
            <w:r>
              <w:rPr>
                <w:rFonts w:ascii="Times New Roman"/>
                <w:b/>
                <w:i w:val="false"/>
                <w:color w:val="000000"/>
                <w:sz w:val="20"/>
              </w:rPr>
              <w:t>са</w:t>
            </w:r>
            <w:r>
              <w:rPr>
                <w:rFonts w:ascii="Times New Roman"/>
                <w:b/>
                <w:i w:val="false"/>
                <w:color w:val="000000"/>
                <w:sz w:val="20"/>
              </w:rPr>
              <w:t>қт</w:t>
            </w:r>
            <w:r>
              <w:rPr>
                <w:rFonts w:ascii="Times New Roman"/>
                <w:b/>
                <w:i w:val="false"/>
                <w:color w:val="000000"/>
                <w:sz w:val="20"/>
              </w:rPr>
              <w:t xml:space="preserve">ау </w:t>
            </w:r>
          </w:p>
        </w:tc>
        <w:tc>
          <w:tcPr>
            <w:tcW w:w="12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Ж</w:t>
            </w:r>
            <w:r>
              <w:rPr>
                <w:rFonts w:ascii="Times New Roman"/>
                <w:b/>
                <w:i w:val="false"/>
                <w:color w:val="000000"/>
                <w:sz w:val="20"/>
              </w:rPr>
              <w:t xml:space="preserve">ұ </w:t>
            </w:r>
            <w:r>
              <w:rPr>
                <w:rFonts w:ascii="Times New Roman"/>
                <w:b/>
                <w:i w:val="false"/>
                <w:color w:val="000000"/>
                <w:sz w:val="20"/>
              </w:rPr>
              <w:t xml:space="preserve">мыспен </w:t>
            </w:r>
            <w:r>
              <w:br/>
            </w:r>
            <w:r>
              <w:rPr>
                <w:rFonts w:ascii="Times New Roman"/>
                <w:b w:val="false"/>
                <w:i w:val="false"/>
                <w:color w:val="000000"/>
                <w:sz w:val="20"/>
              </w:rPr>
              <w:t>
</w:t>
            </w:r>
            <w:r>
              <w:rPr>
                <w:rFonts w:ascii="Times New Roman"/>
                <w:b/>
                <w:i w:val="false"/>
                <w:color w:val="000000"/>
                <w:sz w:val="20"/>
              </w:rPr>
              <w:t xml:space="preserve">қам </w:t>
            </w:r>
            <w:r>
              <w:rPr>
                <w:rFonts w:ascii="Times New Roman"/>
                <w:b/>
                <w:i w:val="false"/>
                <w:color w:val="000000"/>
                <w:sz w:val="20"/>
              </w:rPr>
              <w:t xml:space="preserve">ту </w:t>
            </w:r>
            <w:r>
              <w:br/>
            </w:r>
            <w:r>
              <w:rPr>
                <w:rFonts w:ascii="Times New Roman"/>
                <w:b w:val="false"/>
                <w:i w:val="false"/>
                <w:color w:val="000000"/>
                <w:sz w:val="20"/>
              </w:rPr>
              <w:t>
</w:t>
            </w:r>
            <w:r>
              <w:rPr>
                <w:rFonts w:ascii="Times New Roman"/>
                <w:b/>
                <w:i w:val="false"/>
                <w:color w:val="000000"/>
                <w:sz w:val="20"/>
              </w:rPr>
              <w:t>ж</w:t>
            </w:r>
            <w:r>
              <w:rPr>
                <w:rFonts w:ascii="Times New Roman"/>
                <w:b/>
                <w:i w:val="false"/>
                <w:color w:val="000000"/>
                <w:sz w:val="20"/>
              </w:rPr>
              <w:t>әне әлеу</w:t>
            </w:r>
            <w:r>
              <w:rPr>
                <w:rFonts w:ascii="Times New Roman"/>
                <w:b/>
                <w:i w:val="false"/>
                <w:color w:val="000000"/>
                <w:sz w:val="20"/>
              </w:rPr>
              <w:t>меттік ба</w:t>
            </w:r>
            <w:r>
              <w:rPr>
                <w:rFonts w:ascii="Times New Roman"/>
                <w:b/>
                <w:i w:val="false"/>
                <w:color w:val="000000"/>
                <w:sz w:val="20"/>
              </w:rPr>
              <w:t xml:space="preserve">ғ </w:t>
            </w:r>
            <w:r>
              <w:rPr>
                <w:rFonts w:ascii="Times New Roman"/>
                <w:b/>
                <w:i w:val="false"/>
                <w:color w:val="000000"/>
                <w:sz w:val="20"/>
              </w:rPr>
              <w:t xml:space="preserve">дарламалар </w:t>
            </w:r>
          </w:p>
        </w:tc>
        <w:tc>
          <w:tcPr>
            <w:tcW w:w="14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М</w:t>
            </w:r>
            <w:r>
              <w:rPr>
                <w:rFonts w:ascii="Times New Roman"/>
                <w:b/>
                <w:i w:val="false"/>
                <w:color w:val="000000"/>
                <w:sz w:val="20"/>
              </w:rPr>
              <w:t xml:space="preserve">ә </w:t>
            </w:r>
            <w:r>
              <w:rPr>
                <w:rFonts w:ascii="Times New Roman"/>
                <w:b/>
                <w:i w:val="false"/>
                <w:color w:val="000000"/>
                <w:sz w:val="20"/>
              </w:rPr>
              <w:t xml:space="preserve">дениет </w:t>
            </w:r>
          </w:p>
        </w:tc>
        <w:tc>
          <w:tcPr>
            <w:tcW w:w="14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Дене шынық </w:t>
            </w:r>
            <w:r>
              <w:rPr>
                <w:rFonts w:ascii="Times New Roman"/>
                <w:b/>
                <w:i w:val="false"/>
                <w:color w:val="000000"/>
                <w:sz w:val="20"/>
              </w:rPr>
              <w:t xml:space="preserve">тыру </w:t>
            </w:r>
            <w:r>
              <w:rPr>
                <w:rFonts w:ascii="Times New Roman"/>
                <w:b/>
                <w:i w:val="false"/>
                <w:color w:val="000000"/>
                <w:sz w:val="20"/>
              </w:rPr>
              <w:t>ж</w:t>
            </w:r>
            <w:r>
              <w:rPr>
                <w:rFonts w:ascii="Times New Roman"/>
                <w:b/>
                <w:i w:val="false"/>
                <w:color w:val="000000"/>
                <w:sz w:val="20"/>
              </w:rPr>
              <w:t>ә</w:t>
            </w:r>
            <w:r>
              <w:rPr>
                <w:rFonts w:ascii="Times New Roman"/>
                <w:b/>
                <w:i w:val="false"/>
                <w:color w:val="000000"/>
                <w:sz w:val="20"/>
              </w:rPr>
              <w:t xml:space="preserve">не спорт </w:t>
            </w:r>
          </w:p>
        </w:tc>
      </w:tr>
      <w:tr>
        <w:trPr>
          <w:trHeight w:val="300" w:hRule="atLeast"/>
        </w:trPr>
        <w:tc>
          <w:tcPr>
            <w:tcW w:w="5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1 </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2 </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3 </w:t>
            </w:r>
          </w:p>
        </w:tc>
        <w:tc>
          <w:tcPr>
            <w:tcW w:w="1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4 </w:t>
            </w:r>
          </w:p>
        </w:tc>
        <w:tc>
          <w:tcPr>
            <w:tcW w:w="1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5 </w:t>
            </w:r>
          </w:p>
        </w:tc>
        <w:tc>
          <w:tcPr>
            <w:tcW w:w="12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6 </w:t>
            </w:r>
          </w:p>
        </w:tc>
        <w:tc>
          <w:tcPr>
            <w:tcW w:w="14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7 </w:t>
            </w:r>
          </w:p>
        </w:tc>
        <w:tc>
          <w:tcPr>
            <w:tcW w:w="14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8 </w:t>
            </w:r>
          </w:p>
        </w:tc>
      </w:tr>
      <w:tr>
        <w:trPr>
          <w:trHeight w:val="315" w:hRule="atLeast"/>
        </w:trPr>
        <w:tc>
          <w:tcPr>
            <w:tcW w:w="5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Барлы </w:t>
            </w:r>
            <w:r>
              <w:rPr>
                <w:rFonts w:ascii="Times New Roman"/>
                <w:b/>
                <w:i w:val="false"/>
                <w:color w:val="000000"/>
                <w:sz w:val="20"/>
              </w:rPr>
              <w:t xml:space="preserve">ғ </w:t>
            </w:r>
            <w:r>
              <w:rPr>
                <w:rFonts w:ascii="Times New Roman"/>
                <w:b/>
                <w:i w:val="false"/>
                <w:color w:val="000000"/>
                <w:sz w:val="20"/>
              </w:rPr>
              <w:t xml:space="preserve">ы </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46961,0 </w:t>
            </w:r>
          </w:p>
        </w:tc>
        <w:tc>
          <w:tcPr>
            <w:tcW w:w="1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28070,0 </w:t>
            </w:r>
          </w:p>
        </w:tc>
        <w:tc>
          <w:tcPr>
            <w:tcW w:w="1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11495,0 </w:t>
            </w:r>
          </w:p>
        </w:tc>
        <w:tc>
          <w:tcPr>
            <w:tcW w:w="12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713,0 </w:t>
            </w:r>
          </w:p>
        </w:tc>
        <w:tc>
          <w:tcPr>
            <w:tcW w:w="14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2317,0 </w:t>
            </w:r>
          </w:p>
        </w:tc>
        <w:tc>
          <w:tcPr>
            <w:tcW w:w="14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4366,0 </w:t>
            </w:r>
          </w:p>
        </w:tc>
      </w:tr>
      <w:tr>
        <w:trPr>
          <w:trHeight w:val="315" w:hRule="atLeast"/>
        </w:trPr>
        <w:tc>
          <w:tcPr>
            <w:tcW w:w="5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Абай ауданы </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2 494,7 </w:t>
            </w:r>
          </w:p>
        </w:tc>
        <w:tc>
          <w:tcPr>
            <w:tcW w:w="1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1 782,0 </w:t>
            </w:r>
          </w:p>
        </w:tc>
        <w:tc>
          <w:tcPr>
            <w:tcW w:w="1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178,2 </w:t>
            </w:r>
          </w:p>
        </w:tc>
        <w:tc>
          <w:tcPr>
            <w:tcW w:w="12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89,0 </w:t>
            </w:r>
          </w:p>
        </w:tc>
        <w:tc>
          <w:tcPr>
            <w:tcW w:w="14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178,2 </w:t>
            </w:r>
          </w:p>
        </w:tc>
        <w:tc>
          <w:tcPr>
            <w:tcW w:w="14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267,3 </w:t>
            </w:r>
          </w:p>
        </w:tc>
      </w:tr>
      <w:tr>
        <w:trPr>
          <w:trHeight w:val="165" w:hRule="atLeast"/>
        </w:trPr>
        <w:tc>
          <w:tcPr>
            <w:tcW w:w="5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Аягөз ауданы </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2 762,2 </w:t>
            </w:r>
          </w:p>
        </w:tc>
        <w:tc>
          <w:tcPr>
            <w:tcW w:w="1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891,0 </w:t>
            </w:r>
          </w:p>
        </w:tc>
        <w:tc>
          <w:tcPr>
            <w:tcW w:w="1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980,2 </w:t>
            </w:r>
          </w:p>
        </w:tc>
        <w:tc>
          <w:tcPr>
            <w:tcW w:w="12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178,2 </w:t>
            </w:r>
          </w:p>
        </w:tc>
        <w:tc>
          <w:tcPr>
            <w:tcW w:w="14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712,8 </w:t>
            </w:r>
          </w:p>
        </w:tc>
      </w:tr>
      <w:tr>
        <w:trPr>
          <w:trHeight w:val="315" w:hRule="atLeast"/>
        </w:trPr>
        <w:tc>
          <w:tcPr>
            <w:tcW w:w="5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 </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Бесқарағай  ауданы </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1 159,5 </w:t>
            </w:r>
          </w:p>
        </w:tc>
        <w:tc>
          <w:tcPr>
            <w:tcW w:w="1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625,0 </w:t>
            </w:r>
          </w:p>
        </w:tc>
        <w:tc>
          <w:tcPr>
            <w:tcW w:w="1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178,2 </w:t>
            </w:r>
          </w:p>
        </w:tc>
        <w:tc>
          <w:tcPr>
            <w:tcW w:w="12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89,0 </w:t>
            </w:r>
          </w:p>
        </w:tc>
        <w:tc>
          <w:tcPr>
            <w:tcW w:w="14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89,1 </w:t>
            </w:r>
          </w:p>
        </w:tc>
        <w:tc>
          <w:tcPr>
            <w:tcW w:w="14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178,2 </w:t>
            </w:r>
          </w:p>
        </w:tc>
      </w:tr>
      <w:tr>
        <w:trPr>
          <w:trHeight w:val="315" w:hRule="atLeast"/>
        </w:trPr>
        <w:tc>
          <w:tcPr>
            <w:tcW w:w="5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 </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Бородулиха ауданы </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712,6 </w:t>
            </w:r>
          </w:p>
        </w:tc>
        <w:tc>
          <w:tcPr>
            <w:tcW w:w="1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178,0 </w:t>
            </w:r>
          </w:p>
        </w:tc>
        <w:tc>
          <w:tcPr>
            <w:tcW w:w="1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267,3 </w:t>
            </w:r>
          </w:p>
        </w:tc>
        <w:tc>
          <w:tcPr>
            <w:tcW w:w="12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89,1 </w:t>
            </w:r>
          </w:p>
        </w:tc>
        <w:tc>
          <w:tcPr>
            <w:tcW w:w="14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178,2 </w:t>
            </w:r>
          </w:p>
        </w:tc>
      </w:tr>
      <w:tr>
        <w:trPr>
          <w:trHeight w:val="315" w:hRule="atLeast"/>
        </w:trPr>
        <w:tc>
          <w:tcPr>
            <w:tcW w:w="5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 </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Глубокое  ауданы </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5 524,7 </w:t>
            </w:r>
          </w:p>
        </w:tc>
        <w:tc>
          <w:tcPr>
            <w:tcW w:w="1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4 010,0 </w:t>
            </w:r>
          </w:p>
        </w:tc>
        <w:tc>
          <w:tcPr>
            <w:tcW w:w="1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891,1 </w:t>
            </w:r>
          </w:p>
        </w:tc>
        <w:tc>
          <w:tcPr>
            <w:tcW w:w="12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89,0 </w:t>
            </w:r>
          </w:p>
        </w:tc>
        <w:tc>
          <w:tcPr>
            <w:tcW w:w="14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178,2 </w:t>
            </w:r>
          </w:p>
        </w:tc>
        <w:tc>
          <w:tcPr>
            <w:tcW w:w="14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356,4 </w:t>
            </w:r>
          </w:p>
        </w:tc>
      </w:tr>
      <w:tr>
        <w:trPr>
          <w:trHeight w:val="315" w:hRule="atLeast"/>
        </w:trPr>
        <w:tc>
          <w:tcPr>
            <w:tcW w:w="5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 </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Жарма ауданы </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2 851,5 </w:t>
            </w:r>
          </w:p>
        </w:tc>
        <w:tc>
          <w:tcPr>
            <w:tcW w:w="1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2 317,0 </w:t>
            </w:r>
          </w:p>
        </w:tc>
        <w:tc>
          <w:tcPr>
            <w:tcW w:w="1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178,2 </w:t>
            </w:r>
          </w:p>
        </w:tc>
        <w:tc>
          <w:tcPr>
            <w:tcW w:w="12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89,0 </w:t>
            </w:r>
          </w:p>
        </w:tc>
        <w:tc>
          <w:tcPr>
            <w:tcW w:w="14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267,3 </w:t>
            </w:r>
          </w:p>
        </w:tc>
      </w:tr>
      <w:tr>
        <w:trPr>
          <w:trHeight w:val="315" w:hRule="atLeast"/>
        </w:trPr>
        <w:tc>
          <w:tcPr>
            <w:tcW w:w="5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 </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Зайсан  ауданы </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1 514,6 </w:t>
            </w:r>
          </w:p>
        </w:tc>
        <w:tc>
          <w:tcPr>
            <w:tcW w:w="1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891,0 </w:t>
            </w:r>
          </w:p>
        </w:tc>
        <w:tc>
          <w:tcPr>
            <w:tcW w:w="1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178,2 </w:t>
            </w:r>
          </w:p>
        </w:tc>
        <w:tc>
          <w:tcPr>
            <w:tcW w:w="12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89,0 </w:t>
            </w:r>
          </w:p>
        </w:tc>
        <w:tc>
          <w:tcPr>
            <w:tcW w:w="14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356,4 </w:t>
            </w:r>
          </w:p>
        </w:tc>
      </w:tr>
      <w:tr>
        <w:trPr>
          <w:trHeight w:val="315" w:hRule="atLeast"/>
        </w:trPr>
        <w:tc>
          <w:tcPr>
            <w:tcW w:w="5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 </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Зырян ауданы </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3 653,0 </w:t>
            </w:r>
          </w:p>
        </w:tc>
        <w:tc>
          <w:tcPr>
            <w:tcW w:w="1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2 762,0 </w:t>
            </w:r>
          </w:p>
        </w:tc>
        <w:tc>
          <w:tcPr>
            <w:tcW w:w="1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267,3 </w:t>
            </w:r>
          </w:p>
        </w:tc>
        <w:tc>
          <w:tcPr>
            <w:tcW w:w="12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89,1 </w:t>
            </w:r>
          </w:p>
        </w:tc>
        <w:tc>
          <w:tcPr>
            <w:tcW w:w="14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534,6 </w:t>
            </w:r>
          </w:p>
        </w:tc>
      </w:tr>
      <w:tr>
        <w:trPr>
          <w:trHeight w:val="315" w:hRule="atLeast"/>
        </w:trPr>
        <w:tc>
          <w:tcPr>
            <w:tcW w:w="5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 </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Катонқарағай ауданы </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2 138,9 </w:t>
            </w:r>
          </w:p>
        </w:tc>
        <w:tc>
          <w:tcPr>
            <w:tcW w:w="1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1 337,0 </w:t>
            </w:r>
          </w:p>
        </w:tc>
        <w:tc>
          <w:tcPr>
            <w:tcW w:w="1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267,3 </w:t>
            </w:r>
          </w:p>
        </w:tc>
        <w:tc>
          <w:tcPr>
            <w:tcW w:w="12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89,0 </w:t>
            </w:r>
          </w:p>
        </w:tc>
        <w:tc>
          <w:tcPr>
            <w:tcW w:w="14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356,5 </w:t>
            </w:r>
          </w:p>
        </w:tc>
        <w:tc>
          <w:tcPr>
            <w:tcW w:w="14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89,1 </w:t>
            </w:r>
          </w:p>
        </w:tc>
      </w:tr>
      <w:tr>
        <w:trPr>
          <w:trHeight w:val="315" w:hRule="atLeast"/>
        </w:trPr>
        <w:tc>
          <w:tcPr>
            <w:tcW w:w="5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 </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Күршім  ауданы </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1 693,6 </w:t>
            </w:r>
          </w:p>
        </w:tc>
        <w:tc>
          <w:tcPr>
            <w:tcW w:w="1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535,0 </w:t>
            </w:r>
          </w:p>
        </w:tc>
        <w:tc>
          <w:tcPr>
            <w:tcW w:w="1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623,8 </w:t>
            </w:r>
          </w:p>
        </w:tc>
        <w:tc>
          <w:tcPr>
            <w:tcW w:w="12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445,7 </w:t>
            </w:r>
          </w:p>
        </w:tc>
        <w:tc>
          <w:tcPr>
            <w:tcW w:w="14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89,1 </w:t>
            </w:r>
          </w:p>
        </w:tc>
      </w:tr>
      <w:tr>
        <w:trPr>
          <w:trHeight w:val="315" w:hRule="atLeast"/>
        </w:trPr>
        <w:tc>
          <w:tcPr>
            <w:tcW w:w="5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 </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Көкпекті  ауданы </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6 059,4 </w:t>
            </w:r>
          </w:p>
        </w:tc>
        <w:tc>
          <w:tcPr>
            <w:tcW w:w="1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4 010,0 </w:t>
            </w:r>
          </w:p>
        </w:tc>
        <w:tc>
          <w:tcPr>
            <w:tcW w:w="1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1 782,2 </w:t>
            </w:r>
          </w:p>
        </w:tc>
        <w:tc>
          <w:tcPr>
            <w:tcW w:w="12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89,0 </w:t>
            </w:r>
          </w:p>
        </w:tc>
        <w:tc>
          <w:tcPr>
            <w:tcW w:w="14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178,2 </w:t>
            </w:r>
          </w:p>
        </w:tc>
      </w:tr>
      <w:tr>
        <w:trPr>
          <w:trHeight w:val="315" w:hRule="atLeast"/>
        </w:trPr>
        <w:tc>
          <w:tcPr>
            <w:tcW w:w="5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 </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Риддер  қаласы </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267,0 </w:t>
            </w:r>
          </w:p>
        </w:tc>
        <w:tc>
          <w:tcPr>
            <w:tcW w:w="1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267,0 </w:t>
            </w:r>
          </w:p>
        </w:tc>
        <w:tc>
          <w:tcPr>
            <w:tcW w:w="1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5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13 </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Семей қаласы </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1 782,0 </w:t>
            </w:r>
          </w:p>
        </w:tc>
        <w:tc>
          <w:tcPr>
            <w:tcW w:w="1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1 782,0 </w:t>
            </w:r>
          </w:p>
        </w:tc>
        <w:tc>
          <w:tcPr>
            <w:tcW w:w="1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5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14 </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Тарбағатай ауданы </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2 762,9 </w:t>
            </w:r>
          </w:p>
        </w:tc>
        <w:tc>
          <w:tcPr>
            <w:tcW w:w="1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267,0 </w:t>
            </w:r>
          </w:p>
        </w:tc>
        <w:tc>
          <w:tcPr>
            <w:tcW w:w="1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2 049,5 </w:t>
            </w:r>
          </w:p>
        </w:tc>
        <w:tc>
          <w:tcPr>
            <w:tcW w:w="12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90,0 </w:t>
            </w:r>
          </w:p>
        </w:tc>
        <w:tc>
          <w:tcPr>
            <w:tcW w:w="14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178,2 </w:t>
            </w:r>
          </w:p>
        </w:tc>
        <w:tc>
          <w:tcPr>
            <w:tcW w:w="14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178,2 </w:t>
            </w:r>
          </w:p>
        </w:tc>
      </w:tr>
      <w:tr>
        <w:trPr>
          <w:trHeight w:val="315" w:hRule="atLeast"/>
        </w:trPr>
        <w:tc>
          <w:tcPr>
            <w:tcW w:w="5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15 </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Өскемен  қаласы </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178,0 </w:t>
            </w:r>
          </w:p>
        </w:tc>
        <w:tc>
          <w:tcPr>
            <w:tcW w:w="1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178,0 </w:t>
            </w:r>
          </w:p>
        </w:tc>
        <w:tc>
          <w:tcPr>
            <w:tcW w:w="1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5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16 </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Ұлан  ауданы </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3 475,6 </w:t>
            </w:r>
          </w:p>
        </w:tc>
        <w:tc>
          <w:tcPr>
            <w:tcW w:w="1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1 337,0 </w:t>
            </w:r>
          </w:p>
        </w:tc>
        <w:tc>
          <w:tcPr>
            <w:tcW w:w="1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1 693,1 </w:t>
            </w:r>
          </w:p>
        </w:tc>
        <w:tc>
          <w:tcPr>
            <w:tcW w:w="12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89,1 </w:t>
            </w:r>
          </w:p>
        </w:tc>
        <w:tc>
          <w:tcPr>
            <w:tcW w:w="14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356,4 </w:t>
            </w:r>
          </w:p>
        </w:tc>
      </w:tr>
      <w:tr>
        <w:trPr>
          <w:trHeight w:val="315" w:hRule="atLeast"/>
        </w:trPr>
        <w:tc>
          <w:tcPr>
            <w:tcW w:w="5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17 </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Үржар ауданы </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4 277,1 </w:t>
            </w:r>
          </w:p>
        </w:tc>
        <w:tc>
          <w:tcPr>
            <w:tcW w:w="1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2 673,0 </w:t>
            </w:r>
          </w:p>
        </w:tc>
        <w:tc>
          <w:tcPr>
            <w:tcW w:w="1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802,0 </w:t>
            </w:r>
          </w:p>
        </w:tc>
        <w:tc>
          <w:tcPr>
            <w:tcW w:w="12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356,5 </w:t>
            </w:r>
          </w:p>
        </w:tc>
        <w:tc>
          <w:tcPr>
            <w:tcW w:w="14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445,6 </w:t>
            </w:r>
          </w:p>
        </w:tc>
      </w:tr>
      <w:tr>
        <w:trPr>
          <w:trHeight w:val="315" w:hRule="atLeast"/>
        </w:trPr>
        <w:tc>
          <w:tcPr>
            <w:tcW w:w="58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18 </w:t>
            </w:r>
          </w:p>
        </w:tc>
        <w:tc>
          <w:tcPr>
            <w:tcW w:w="2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Шемонаиха  ауданы </w:t>
            </w:r>
          </w:p>
        </w:tc>
        <w:tc>
          <w:tcPr>
            <w:tcW w:w="16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3 653,7 </w:t>
            </w:r>
          </w:p>
        </w:tc>
        <w:tc>
          <w:tcPr>
            <w:tcW w:w="1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2 228,0 </w:t>
            </w:r>
          </w:p>
        </w:tc>
        <w:tc>
          <w:tcPr>
            <w:tcW w:w="16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1 158,4 </w:t>
            </w:r>
          </w:p>
        </w:tc>
        <w:tc>
          <w:tcPr>
            <w:tcW w:w="12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89,1 </w:t>
            </w:r>
          </w:p>
        </w:tc>
        <w:tc>
          <w:tcPr>
            <w:tcW w:w="14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178,2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Шығыс Қазақстан облыстық мәслихатының </w:t>
      </w:r>
      <w:r>
        <w:br/>
      </w:r>
      <w:r>
        <w:rPr>
          <w:rFonts w:ascii="Times New Roman"/>
          <w:b w:val="false"/>
          <w:i w:val="false"/>
          <w:color w:val="000000"/>
          <w:sz w:val="28"/>
        </w:rPr>
        <w:t xml:space="preserve">
2009 жылғы 17 сәуірдегі </w:t>
      </w:r>
      <w:r>
        <w:br/>
      </w:r>
      <w:r>
        <w:rPr>
          <w:rFonts w:ascii="Times New Roman"/>
          <w:b w:val="false"/>
          <w:i w:val="false"/>
          <w:color w:val="000000"/>
          <w:sz w:val="28"/>
        </w:rPr>
        <w:t xml:space="preserve">
№ 13/153-ІV шешіміне </w:t>
      </w:r>
      <w:r>
        <w:br/>
      </w:r>
      <w:r>
        <w:rPr>
          <w:rFonts w:ascii="Times New Roman"/>
          <w:b w:val="false"/>
          <w:i w:val="false"/>
          <w:color w:val="000000"/>
          <w:sz w:val="28"/>
        </w:rPr>
        <w:t xml:space="preserve">
6 қосымша </w:t>
      </w:r>
    </w:p>
    <w:p>
      <w:pPr>
        <w:spacing w:after="0"/>
        <w:ind w:left="0"/>
        <w:jc w:val="both"/>
      </w:pPr>
      <w:r>
        <w:rPr>
          <w:rFonts w:ascii="Times New Roman"/>
          <w:b w:val="false"/>
          <w:i w:val="false"/>
          <w:color w:val="000000"/>
          <w:sz w:val="28"/>
        </w:rPr>
        <w:t xml:space="preserve">Шығыс Қазақстан облыстық мәслихатының </w:t>
      </w:r>
      <w:r>
        <w:br/>
      </w:r>
      <w:r>
        <w:rPr>
          <w:rFonts w:ascii="Times New Roman"/>
          <w:b w:val="false"/>
          <w:i w:val="false"/>
          <w:color w:val="000000"/>
          <w:sz w:val="28"/>
        </w:rPr>
        <w:t xml:space="preserve">
2008 жылғы 19 желтоқсандағы </w:t>
      </w:r>
      <w:r>
        <w:br/>
      </w:r>
      <w:r>
        <w:rPr>
          <w:rFonts w:ascii="Times New Roman"/>
          <w:b w:val="false"/>
          <w:i w:val="false"/>
          <w:color w:val="000000"/>
          <w:sz w:val="28"/>
        </w:rPr>
        <w:t xml:space="preserve">
№ 10/129-IV шешіміне </w:t>
      </w:r>
      <w:r>
        <w:br/>
      </w:r>
      <w:r>
        <w:rPr>
          <w:rFonts w:ascii="Times New Roman"/>
          <w:b w:val="false"/>
          <w:i w:val="false"/>
          <w:color w:val="000000"/>
          <w:sz w:val="28"/>
        </w:rPr>
        <w:t xml:space="preserve">
13 қосымша </w:t>
      </w:r>
    </w:p>
    <w:p>
      <w:pPr>
        <w:spacing w:after="0"/>
        <w:ind w:left="0"/>
        <w:jc w:val="both"/>
      </w:pPr>
      <w:r>
        <w:rPr>
          <w:rFonts w:ascii="Times New Roman"/>
          <w:b/>
          <w:i w:val="false"/>
          <w:color w:val="000080"/>
          <w:sz w:val="28"/>
        </w:rPr>
        <w:t>Сумен жабды</w:t>
      </w:r>
      <w:r>
        <w:rPr>
          <w:rFonts w:ascii="Times New Roman"/>
          <w:b/>
          <w:i w:val="false"/>
          <w:color w:val="000080"/>
          <w:sz w:val="28"/>
        </w:rPr>
        <w:t>қ</w:t>
      </w:r>
      <w:r>
        <w:rPr>
          <w:rFonts w:ascii="Times New Roman"/>
          <w:b/>
          <w:i w:val="false"/>
          <w:color w:val="000080"/>
          <w:sz w:val="28"/>
        </w:rPr>
        <w:t>тау ж</w:t>
      </w:r>
      <w:r>
        <w:rPr>
          <w:rFonts w:ascii="Times New Roman"/>
          <w:b/>
          <w:i w:val="false"/>
          <w:color w:val="000080"/>
          <w:sz w:val="28"/>
        </w:rPr>
        <w:t>ү</w:t>
      </w:r>
      <w:r>
        <w:rPr>
          <w:rFonts w:ascii="Times New Roman"/>
          <w:b/>
          <w:i w:val="false"/>
          <w:color w:val="000080"/>
          <w:sz w:val="28"/>
        </w:rPr>
        <w:t>йесін дамыту</w:t>
      </w:r>
      <w:r>
        <w:rPr>
          <w:rFonts w:ascii="Times New Roman"/>
          <w:b/>
          <w:i w:val="false"/>
          <w:color w:val="000080"/>
          <w:sz w:val="28"/>
        </w:rPr>
        <w:t>ғ</w:t>
      </w:r>
      <w:r>
        <w:rPr>
          <w:rFonts w:ascii="Times New Roman"/>
          <w:b/>
          <w:i w:val="false"/>
          <w:color w:val="000080"/>
          <w:sz w:val="28"/>
        </w:rPr>
        <w:t>а аудандар (облысты</w:t>
      </w:r>
      <w:r>
        <w:rPr>
          <w:rFonts w:ascii="Times New Roman"/>
          <w:b/>
          <w:i w:val="false"/>
          <w:color w:val="000080"/>
          <w:sz w:val="28"/>
        </w:rPr>
        <w:t xml:space="preserve">қ </w:t>
      </w:r>
      <w:r>
        <w:rPr>
          <w:rFonts w:ascii="Times New Roman"/>
          <w:b/>
          <w:i w:val="false"/>
          <w:color w:val="000080"/>
          <w:sz w:val="28"/>
        </w:rPr>
        <w:t>ма</w:t>
      </w:r>
      <w:r>
        <w:rPr>
          <w:rFonts w:ascii="Times New Roman"/>
          <w:b/>
          <w:i w:val="false"/>
          <w:color w:val="000080"/>
          <w:sz w:val="28"/>
        </w:rPr>
        <w:t>ң</w:t>
      </w:r>
      <w:r>
        <w:rPr>
          <w:rFonts w:ascii="Times New Roman"/>
          <w:b/>
          <w:i w:val="false"/>
          <w:color w:val="000080"/>
          <w:sz w:val="28"/>
        </w:rPr>
        <w:t xml:space="preserve">ызы бар </w:t>
      </w:r>
      <w:r>
        <w:rPr>
          <w:rFonts w:ascii="Times New Roman"/>
          <w:b/>
          <w:i w:val="false"/>
          <w:color w:val="000080"/>
          <w:sz w:val="28"/>
        </w:rPr>
        <w:t>қалалар) бюджеттеріне даму</w:t>
      </w:r>
      <w:r>
        <w:rPr>
          <w:rFonts w:ascii="Times New Roman"/>
          <w:b/>
          <w:i w:val="false"/>
          <w:color w:val="000080"/>
          <w:sz w:val="28"/>
        </w:rPr>
        <w:t>ғ</w:t>
      </w:r>
      <w:r>
        <w:rPr>
          <w:rFonts w:ascii="Times New Roman"/>
          <w:b/>
          <w:i w:val="false"/>
          <w:color w:val="000080"/>
          <w:sz w:val="28"/>
        </w:rPr>
        <w:t xml:space="preserve">а берілетін нысаналы трансферттер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5"/>
        <w:gridCol w:w="6553"/>
        <w:gridCol w:w="2862"/>
      </w:tblGrid>
      <w:tr>
        <w:trPr>
          <w:trHeight w:val="630" w:hRule="atLeast"/>
        </w:trPr>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Реттік№ </w:t>
            </w:r>
          </w:p>
        </w:tc>
        <w:tc>
          <w:tcPr>
            <w:tcW w:w="6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Атауы </w:t>
            </w:r>
          </w:p>
        </w:tc>
        <w:tc>
          <w:tcPr>
            <w:tcW w:w="2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Сомасы </w:t>
            </w:r>
            <w:r>
              <w:br/>
            </w:r>
            <w:r>
              <w:rPr>
                <w:rFonts w:ascii="Times New Roman"/>
                <w:b w:val="false"/>
                <w:i w:val="false"/>
                <w:color w:val="000000"/>
                <w:sz w:val="20"/>
              </w:rPr>
              <w:t>
</w:t>
            </w:r>
            <w:r>
              <w:rPr>
                <w:rFonts w:ascii="Times New Roman"/>
                <w:b/>
                <w:i w:val="false"/>
                <w:color w:val="000000"/>
                <w:sz w:val="20"/>
              </w:rPr>
              <w:t>(мы</w:t>
            </w:r>
            <w:r>
              <w:rPr>
                <w:rFonts w:ascii="Times New Roman"/>
                <w:b/>
                <w:i w:val="false"/>
                <w:color w:val="000000"/>
                <w:sz w:val="20"/>
              </w:rPr>
              <w:t xml:space="preserve">ң </w:t>
            </w:r>
            <w:r>
              <w:rPr>
                <w:rFonts w:ascii="Times New Roman"/>
                <w:b/>
                <w:i w:val="false"/>
                <w:color w:val="000000"/>
                <w:sz w:val="20"/>
              </w:rPr>
              <w:t>те</w:t>
            </w:r>
            <w:r>
              <w:rPr>
                <w:rFonts w:ascii="Times New Roman"/>
                <w:b/>
                <w:i w:val="false"/>
                <w:color w:val="000000"/>
                <w:sz w:val="20"/>
              </w:rPr>
              <w:t>ң</w:t>
            </w:r>
            <w:r>
              <w:rPr>
                <w:rFonts w:ascii="Times New Roman"/>
                <w:b/>
                <w:i w:val="false"/>
                <w:color w:val="000000"/>
                <w:sz w:val="20"/>
              </w:rPr>
              <w:t xml:space="preserve">ге) </w:t>
            </w:r>
          </w:p>
        </w:tc>
      </w:tr>
      <w:tr>
        <w:trPr>
          <w:trHeight w:val="300" w:hRule="atLeast"/>
        </w:trPr>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1 </w:t>
            </w:r>
          </w:p>
        </w:tc>
        <w:tc>
          <w:tcPr>
            <w:tcW w:w="6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2 </w:t>
            </w:r>
          </w:p>
        </w:tc>
        <w:tc>
          <w:tcPr>
            <w:tcW w:w="2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3 </w:t>
            </w:r>
          </w:p>
        </w:tc>
      </w:tr>
      <w:tr>
        <w:trPr>
          <w:trHeight w:val="375" w:hRule="atLeast"/>
        </w:trPr>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Барлы</w:t>
            </w:r>
            <w:r>
              <w:rPr>
                <w:rFonts w:ascii="Times New Roman"/>
                <w:b/>
                <w:i w:val="false"/>
                <w:color w:val="000000"/>
                <w:sz w:val="20"/>
              </w:rPr>
              <w:t>ғ</w:t>
            </w:r>
            <w:r>
              <w:rPr>
                <w:rFonts w:ascii="Times New Roman"/>
                <w:b/>
                <w:i w:val="false"/>
                <w:color w:val="000000"/>
                <w:sz w:val="20"/>
              </w:rPr>
              <w:t xml:space="preserve">ы </w:t>
            </w:r>
          </w:p>
        </w:tc>
        <w:tc>
          <w:tcPr>
            <w:tcW w:w="2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849 371 </w:t>
            </w:r>
          </w:p>
        </w:tc>
      </w:tr>
      <w:tr>
        <w:trPr>
          <w:trHeight w:val="375" w:hRule="atLeast"/>
        </w:trPr>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 </w:t>
            </w:r>
          </w:p>
        </w:tc>
        <w:tc>
          <w:tcPr>
            <w:tcW w:w="6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Аяг</w:t>
            </w:r>
            <w:r>
              <w:rPr>
                <w:rFonts w:ascii="Times New Roman"/>
                <w:b/>
                <w:i w:val="false"/>
                <w:color w:val="000000"/>
                <w:sz w:val="20"/>
              </w:rPr>
              <w:t>ө</w:t>
            </w:r>
            <w:r>
              <w:rPr>
                <w:rFonts w:ascii="Times New Roman"/>
                <w:b/>
                <w:i w:val="false"/>
                <w:color w:val="000000"/>
                <w:sz w:val="20"/>
              </w:rPr>
              <w:t xml:space="preserve">з ауданы </w:t>
            </w:r>
          </w:p>
        </w:tc>
        <w:tc>
          <w:tcPr>
            <w:tcW w:w="2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255 284 </w:t>
            </w:r>
          </w:p>
        </w:tc>
      </w:tr>
      <w:tr>
        <w:trPr>
          <w:trHeight w:val="375" w:hRule="atLeast"/>
        </w:trPr>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соның ішінде: </w:t>
            </w:r>
          </w:p>
        </w:tc>
        <w:tc>
          <w:tcPr>
            <w:tcW w:w="2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780" w:hRule="atLeast"/>
        </w:trPr>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Шығыс Қазақстан облысы Аягөз ауданы Айғыз ауылындағы су тоғанды кенттік су құбырын қайта жаңғырту </w:t>
            </w:r>
          </w:p>
        </w:tc>
        <w:tc>
          <w:tcPr>
            <w:tcW w:w="2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5 938 </w:t>
            </w:r>
          </w:p>
        </w:tc>
      </w:tr>
      <w:tr>
        <w:trPr>
          <w:trHeight w:val="885" w:hRule="atLeast"/>
        </w:trPr>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Шығыс Қазақстан облысы Аягөз ауданы Қосағаш- Мәдениет- Бидайық ауылдарындағы су құбыры желілерін қайта жаңғырту </w:t>
            </w:r>
          </w:p>
        </w:tc>
        <w:tc>
          <w:tcPr>
            <w:tcW w:w="2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102 748 </w:t>
            </w:r>
          </w:p>
        </w:tc>
      </w:tr>
      <w:tr>
        <w:trPr>
          <w:trHeight w:val="585" w:hRule="atLeast"/>
        </w:trPr>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Шығыс Қазақстан облысы Аягөз ауданы Сарыарқа ауылындағы су тоғанды кенттік су құбырын қайта жаңғырту </w:t>
            </w:r>
          </w:p>
        </w:tc>
        <w:tc>
          <w:tcPr>
            <w:tcW w:w="2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34 926 </w:t>
            </w:r>
          </w:p>
        </w:tc>
      </w:tr>
      <w:tr>
        <w:trPr>
          <w:trHeight w:val="705" w:hRule="atLeast"/>
        </w:trPr>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Шығыс Қазақстан облысы Аягөз  қаласындағы су тарту құрылғылары мен су құбыры желілерін қайта жаңғыртудың екінші кезегі </w:t>
            </w:r>
          </w:p>
        </w:tc>
        <w:tc>
          <w:tcPr>
            <w:tcW w:w="2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111 672 </w:t>
            </w:r>
          </w:p>
        </w:tc>
      </w:tr>
      <w:tr>
        <w:trPr>
          <w:trHeight w:val="375" w:hRule="atLeast"/>
        </w:trPr>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 </w:t>
            </w:r>
          </w:p>
        </w:tc>
        <w:tc>
          <w:tcPr>
            <w:tcW w:w="6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Бородулиха ауданы </w:t>
            </w:r>
          </w:p>
        </w:tc>
        <w:tc>
          <w:tcPr>
            <w:tcW w:w="2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144 215 </w:t>
            </w:r>
          </w:p>
        </w:tc>
      </w:tr>
      <w:tr>
        <w:trPr>
          <w:trHeight w:val="375" w:hRule="atLeast"/>
        </w:trPr>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соның ішінде: </w:t>
            </w:r>
          </w:p>
        </w:tc>
        <w:tc>
          <w:tcPr>
            <w:tcW w:w="2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510" w:hRule="atLeast"/>
        </w:trPr>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Шығыс Қазақстан облысы Бородулиха ауданы Коростели ауылының сумен жабдықтау желілерін қайта жаңғырту </w:t>
            </w:r>
          </w:p>
        </w:tc>
        <w:tc>
          <w:tcPr>
            <w:tcW w:w="2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38 920 </w:t>
            </w:r>
          </w:p>
        </w:tc>
      </w:tr>
      <w:tr>
        <w:trPr>
          <w:trHeight w:val="675" w:hRule="atLeast"/>
        </w:trPr>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Шығыс Қазақстан облысы Бородулиха ауданы Дмитриевка ауылының сумен жабдықтау желілерін қайта жаңғырту </w:t>
            </w:r>
          </w:p>
        </w:tc>
        <w:tc>
          <w:tcPr>
            <w:tcW w:w="2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85 795 </w:t>
            </w:r>
          </w:p>
        </w:tc>
      </w:tr>
      <w:tr>
        <w:trPr>
          <w:trHeight w:val="855" w:hRule="atLeast"/>
        </w:trPr>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Шығыс Қазақстан облысы Бородулиха ауданы Бородулиха ауылының сумен жабдықтау желілерін қайта жаңғырту (2-ші кезегі) </w:t>
            </w:r>
          </w:p>
        </w:tc>
        <w:tc>
          <w:tcPr>
            <w:tcW w:w="2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19 500 </w:t>
            </w:r>
          </w:p>
        </w:tc>
      </w:tr>
      <w:tr>
        <w:trPr>
          <w:trHeight w:val="375" w:hRule="atLeast"/>
        </w:trPr>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3 </w:t>
            </w:r>
          </w:p>
        </w:tc>
        <w:tc>
          <w:tcPr>
            <w:tcW w:w="6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Жарма ауданы </w:t>
            </w:r>
          </w:p>
        </w:tc>
        <w:tc>
          <w:tcPr>
            <w:tcW w:w="2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4 203 </w:t>
            </w:r>
          </w:p>
        </w:tc>
      </w:tr>
      <w:tr>
        <w:trPr>
          <w:trHeight w:val="375" w:hRule="atLeast"/>
        </w:trPr>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соның ішінде: </w:t>
            </w:r>
          </w:p>
        </w:tc>
        <w:tc>
          <w:tcPr>
            <w:tcW w:w="2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480" w:hRule="atLeast"/>
        </w:trPr>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Шығыс Қазақстан облысы Жарма ауданы Георгиевка ауылының сумен жабдықтау желілерін қайта жаңғырту </w:t>
            </w:r>
          </w:p>
        </w:tc>
        <w:tc>
          <w:tcPr>
            <w:tcW w:w="2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4 203 </w:t>
            </w:r>
          </w:p>
        </w:tc>
      </w:tr>
      <w:tr>
        <w:trPr>
          <w:trHeight w:val="375" w:hRule="atLeast"/>
        </w:trPr>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4 </w:t>
            </w:r>
          </w:p>
        </w:tc>
        <w:tc>
          <w:tcPr>
            <w:tcW w:w="6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Зырян ауданы </w:t>
            </w:r>
          </w:p>
        </w:tc>
        <w:tc>
          <w:tcPr>
            <w:tcW w:w="2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140 308 </w:t>
            </w:r>
          </w:p>
        </w:tc>
      </w:tr>
      <w:tr>
        <w:trPr>
          <w:trHeight w:val="375" w:hRule="atLeast"/>
        </w:trPr>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соның ішінде: </w:t>
            </w:r>
          </w:p>
        </w:tc>
        <w:tc>
          <w:tcPr>
            <w:tcW w:w="2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510" w:hRule="atLeast"/>
        </w:trPr>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Шығыс Қазақстан облысы Зырян ауданы Октябрьский кентіндегі су құбырын қайта жаңғырту </w:t>
            </w:r>
          </w:p>
        </w:tc>
        <w:tc>
          <w:tcPr>
            <w:tcW w:w="2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140 308 </w:t>
            </w:r>
          </w:p>
        </w:tc>
      </w:tr>
      <w:tr>
        <w:trPr>
          <w:trHeight w:val="375" w:hRule="atLeast"/>
        </w:trPr>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5 </w:t>
            </w:r>
          </w:p>
        </w:tc>
        <w:tc>
          <w:tcPr>
            <w:tcW w:w="6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Риддер </w:t>
            </w:r>
            <w:r>
              <w:rPr>
                <w:rFonts w:ascii="Times New Roman"/>
                <w:b/>
                <w:i w:val="false"/>
                <w:color w:val="000000"/>
                <w:sz w:val="20"/>
              </w:rPr>
              <w:t>қ</w:t>
            </w:r>
            <w:r>
              <w:rPr>
                <w:rFonts w:ascii="Times New Roman"/>
                <w:b/>
                <w:i w:val="false"/>
                <w:color w:val="000000"/>
                <w:sz w:val="20"/>
              </w:rPr>
              <w:t xml:space="preserve">аласы </w:t>
            </w:r>
          </w:p>
        </w:tc>
        <w:tc>
          <w:tcPr>
            <w:tcW w:w="2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73 916 </w:t>
            </w:r>
          </w:p>
        </w:tc>
      </w:tr>
      <w:tr>
        <w:trPr>
          <w:trHeight w:val="375" w:hRule="atLeast"/>
        </w:trPr>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соның ішінде: </w:t>
            </w:r>
          </w:p>
        </w:tc>
        <w:tc>
          <w:tcPr>
            <w:tcW w:w="2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795" w:hRule="atLeast"/>
        </w:trPr>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Шығыс Қазақстан облысы Риддер  қаласының ұзындығы 5,6 км су  құбырлары-канализация желісін қайта жаңғырту </w:t>
            </w:r>
          </w:p>
        </w:tc>
        <w:tc>
          <w:tcPr>
            <w:tcW w:w="2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73 916 </w:t>
            </w:r>
          </w:p>
        </w:tc>
      </w:tr>
      <w:tr>
        <w:trPr>
          <w:trHeight w:val="375" w:hRule="atLeast"/>
        </w:trPr>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6 </w:t>
            </w:r>
          </w:p>
        </w:tc>
        <w:tc>
          <w:tcPr>
            <w:tcW w:w="6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Ұ</w:t>
            </w:r>
            <w:r>
              <w:rPr>
                <w:rFonts w:ascii="Times New Roman"/>
                <w:b/>
                <w:i w:val="false"/>
                <w:color w:val="000000"/>
                <w:sz w:val="20"/>
              </w:rPr>
              <w:t xml:space="preserve">лан ауданы </w:t>
            </w:r>
          </w:p>
        </w:tc>
        <w:tc>
          <w:tcPr>
            <w:tcW w:w="2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62 053 </w:t>
            </w:r>
          </w:p>
        </w:tc>
      </w:tr>
      <w:tr>
        <w:trPr>
          <w:trHeight w:val="375" w:hRule="atLeast"/>
        </w:trPr>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соның ішінде: </w:t>
            </w:r>
          </w:p>
        </w:tc>
        <w:tc>
          <w:tcPr>
            <w:tcW w:w="2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Шығыс Қазақстан облысы Ұлан ауданы Алмасай ауылының сумен жабдықтау жүйесін қайта жаңғырту </w:t>
            </w:r>
          </w:p>
        </w:tc>
        <w:tc>
          <w:tcPr>
            <w:tcW w:w="2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62 053 </w:t>
            </w:r>
          </w:p>
        </w:tc>
      </w:tr>
      <w:tr>
        <w:trPr>
          <w:trHeight w:val="375" w:hRule="atLeast"/>
        </w:trPr>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7 </w:t>
            </w:r>
          </w:p>
        </w:tc>
        <w:tc>
          <w:tcPr>
            <w:tcW w:w="6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Ү</w:t>
            </w:r>
            <w:r>
              <w:rPr>
                <w:rFonts w:ascii="Times New Roman"/>
                <w:b/>
                <w:i w:val="false"/>
                <w:color w:val="000000"/>
                <w:sz w:val="20"/>
              </w:rPr>
              <w:t xml:space="preserve">ржар ауданы </w:t>
            </w:r>
          </w:p>
        </w:tc>
        <w:tc>
          <w:tcPr>
            <w:tcW w:w="2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169 392 </w:t>
            </w:r>
          </w:p>
        </w:tc>
      </w:tr>
      <w:tr>
        <w:trPr>
          <w:trHeight w:val="375" w:hRule="atLeast"/>
        </w:trPr>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соның ішінде: </w:t>
            </w:r>
          </w:p>
        </w:tc>
        <w:tc>
          <w:tcPr>
            <w:tcW w:w="2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450" w:hRule="atLeast"/>
        </w:trPr>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Шығыс Қазақстан облысы Үржар ауданы  Науалы ауылын сумен жабдықтау </w:t>
            </w:r>
          </w:p>
        </w:tc>
        <w:tc>
          <w:tcPr>
            <w:tcW w:w="2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110 212 </w:t>
            </w:r>
          </w:p>
        </w:tc>
      </w:tr>
      <w:tr>
        <w:trPr>
          <w:trHeight w:val="600" w:hRule="atLeast"/>
        </w:trPr>
        <w:tc>
          <w:tcPr>
            <w:tcW w:w="10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Шығыс Қазақстан облысы Үржар ауданы Аксаковка ауылындағы су құбырын қайта жаңғырту </w:t>
            </w:r>
          </w:p>
        </w:tc>
        <w:tc>
          <w:tcPr>
            <w:tcW w:w="286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59 180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Шығыс Қазақстан облыстық мәслихатының </w:t>
      </w:r>
      <w:r>
        <w:br/>
      </w:r>
      <w:r>
        <w:rPr>
          <w:rFonts w:ascii="Times New Roman"/>
          <w:b w:val="false"/>
          <w:i w:val="false"/>
          <w:color w:val="000000"/>
          <w:sz w:val="28"/>
        </w:rPr>
        <w:t xml:space="preserve">
2009 жылғы 17 сәуірдегі </w:t>
      </w:r>
      <w:r>
        <w:br/>
      </w:r>
      <w:r>
        <w:rPr>
          <w:rFonts w:ascii="Times New Roman"/>
          <w:b w:val="false"/>
          <w:i w:val="false"/>
          <w:color w:val="000000"/>
          <w:sz w:val="28"/>
        </w:rPr>
        <w:t xml:space="preserve">
№ 13/153-ІV шешіміне </w:t>
      </w:r>
      <w:r>
        <w:br/>
      </w:r>
      <w:r>
        <w:rPr>
          <w:rFonts w:ascii="Times New Roman"/>
          <w:b w:val="false"/>
          <w:i w:val="false"/>
          <w:color w:val="000000"/>
          <w:sz w:val="28"/>
        </w:rPr>
        <w:t xml:space="preserve">
7 қосымша </w:t>
      </w:r>
    </w:p>
    <w:p>
      <w:pPr>
        <w:spacing w:after="0"/>
        <w:ind w:left="0"/>
        <w:jc w:val="both"/>
      </w:pPr>
      <w:r>
        <w:rPr>
          <w:rFonts w:ascii="Times New Roman"/>
          <w:b w:val="false"/>
          <w:i w:val="false"/>
          <w:color w:val="000000"/>
          <w:sz w:val="28"/>
        </w:rPr>
        <w:t xml:space="preserve">Шығыс Қазақстан облыстық мәслихатының </w:t>
      </w:r>
      <w:r>
        <w:br/>
      </w:r>
      <w:r>
        <w:rPr>
          <w:rFonts w:ascii="Times New Roman"/>
          <w:b w:val="false"/>
          <w:i w:val="false"/>
          <w:color w:val="000000"/>
          <w:sz w:val="28"/>
        </w:rPr>
        <w:t xml:space="preserve">
2008 жылғы 19 желтоқсандағы </w:t>
      </w:r>
      <w:r>
        <w:br/>
      </w:r>
      <w:r>
        <w:rPr>
          <w:rFonts w:ascii="Times New Roman"/>
          <w:b w:val="false"/>
          <w:i w:val="false"/>
          <w:color w:val="000000"/>
          <w:sz w:val="28"/>
        </w:rPr>
        <w:t xml:space="preserve">
№ 10/129-IV шешіміне </w:t>
      </w:r>
      <w:r>
        <w:br/>
      </w:r>
      <w:r>
        <w:rPr>
          <w:rFonts w:ascii="Times New Roman"/>
          <w:b w:val="false"/>
          <w:i w:val="false"/>
          <w:color w:val="000000"/>
          <w:sz w:val="28"/>
        </w:rPr>
        <w:t xml:space="preserve">
17 қосымша </w:t>
      </w:r>
    </w:p>
    <w:p>
      <w:pPr>
        <w:spacing w:after="0"/>
        <w:ind w:left="0"/>
        <w:jc w:val="both"/>
      </w:pPr>
      <w:r>
        <w:rPr>
          <w:rFonts w:ascii="Times New Roman"/>
          <w:b/>
          <w:i w:val="false"/>
          <w:color w:val="000080"/>
          <w:sz w:val="28"/>
        </w:rPr>
        <w:t>Ә</w:t>
      </w:r>
      <w:r>
        <w:rPr>
          <w:rFonts w:ascii="Times New Roman"/>
          <w:b/>
          <w:i w:val="false"/>
          <w:color w:val="000080"/>
          <w:sz w:val="28"/>
        </w:rPr>
        <w:t>леуметтік ж</w:t>
      </w:r>
      <w:r>
        <w:rPr>
          <w:rFonts w:ascii="Times New Roman"/>
          <w:b/>
          <w:i w:val="false"/>
          <w:color w:val="000080"/>
          <w:sz w:val="28"/>
        </w:rPr>
        <w:t>ұ</w:t>
      </w:r>
      <w:r>
        <w:rPr>
          <w:rFonts w:ascii="Times New Roman"/>
          <w:b/>
          <w:i w:val="false"/>
          <w:color w:val="000080"/>
          <w:sz w:val="28"/>
        </w:rPr>
        <w:t>мыс орындары мен жастар т</w:t>
      </w:r>
      <w:r>
        <w:rPr>
          <w:rFonts w:ascii="Times New Roman"/>
          <w:b/>
          <w:i w:val="false"/>
          <w:color w:val="000080"/>
          <w:sz w:val="28"/>
        </w:rPr>
        <w:t>ә</w:t>
      </w:r>
      <w:r>
        <w:rPr>
          <w:rFonts w:ascii="Times New Roman"/>
          <w:b/>
          <w:i w:val="false"/>
          <w:color w:val="000080"/>
          <w:sz w:val="28"/>
        </w:rPr>
        <w:t xml:space="preserve">жірибесі </w:t>
      </w:r>
      <w:r>
        <w:br/>
      </w:r>
      <w:r>
        <w:rPr>
          <w:rFonts w:ascii="Times New Roman"/>
          <w:b w:val="false"/>
          <w:i w:val="false"/>
          <w:color w:val="000000"/>
          <w:sz w:val="28"/>
        </w:rPr>
        <w:t>
</w:t>
      </w:r>
      <w:r>
        <w:rPr>
          <w:rFonts w:ascii="Times New Roman"/>
          <w:b/>
          <w:i w:val="false"/>
          <w:color w:val="000080"/>
          <w:sz w:val="28"/>
        </w:rPr>
        <w:t>ба</w:t>
      </w:r>
      <w:r>
        <w:rPr>
          <w:rFonts w:ascii="Times New Roman"/>
          <w:b/>
          <w:i w:val="false"/>
          <w:color w:val="000080"/>
          <w:sz w:val="28"/>
        </w:rPr>
        <w:t>ғ</w:t>
      </w:r>
      <w:r>
        <w:rPr>
          <w:rFonts w:ascii="Times New Roman"/>
          <w:b/>
          <w:i w:val="false"/>
          <w:color w:val="000080"/>
          <w:sz w:val="28"/>
        </w:rPr>
        <w:t>дарламасын ке</w:t>
      </w:r>
      <w:r>
        <w:rPr>
          <w:rFonts w:ascii="Times New Roman"/>
          <w:b/>
          <w:i w:val="false"/>
          <w:color w:val="000080"/>
          <w:sz w:val="28"/>
        </w:rPr>
        <w:t>ң</w:t>
      </w:r>
      <w:r>
        <w:rPr>
          <w:rFonts w:ascii="Times New Roman"/>
          <w:b/>
          <w:i w:val="false"/>
          <w:color w:val="000080"/>
          <w:sz w:val="28"/>
        </w:rPr>
        <w:t>ейтуге аудандар (облысты</w:t>
      </w:r>
      <w:r>
        <w:rPr>
          <w:rFonts w:ascii="Times New Roman"/>
          <w:b/>
          <w:i w:val="false"/>
          <w:color w:val="000080"/>
          <w:sz w:val="28"/>
        </w:rPr>
        <w:t xml:space="preserve">қ </w:t>
      </w:r>
      <w:r>
        <w:rPr>
          <w:rFonts w:ascii="Times New Roman"/>
          <w:b/>
          <w:i w:val="false"/>
          <w:color w:val="000080"/>
          <w:sz w:val="28"/>
        </w:rPr>
        <w:t>ма</w:t>
      </w:r>
      <w:r>
        <w:rPr>
          <w:rFonts w:ascii="Times New Roman"/>
          <w:b/>
          <w:i w:val="false"/>
          <w:color w:val="000080"/>
          <w:sz w:val="28"/>
        </w:rPr>
        <w:t>ң</w:t>
      </w:r>
      <w:r>
        <w:rPr>
          <w:rFonts w:ascii="Times New Roman"/>
          <w:b/>
          <w:i w:val="false"/>
          <w:color w:val="000080"/>
          <w:sz w:val="28"/>
        </w:rPr>
        <w:t xml:space="preserve">ызы бар </w:t>
      </w:r>
      <w:r>
        <w:rPr>
          <w:rFonts w:ascii="Times New Roman"/>
          <w:b/>
          <w:i w:val="false"/>
          <w:color w:val="000080"/>
          <w:sz w:val="28"/>
        </w:rPr>
        <w:t>қ</w:t>
      </w:r>
      <w:r>
        <w:rPr>
          <w:rFonts w:ascii="Times New Roman"/>
          <w:b/>
          <w:i w:val="false"/>
          <w:color w:val="000080"/>
          <w:sz w:val="28"/>
        </w:rPr>
        <w:t>алалар) бюджеттеріне берілетін нысаналы а</w:t>
      </w:r>
      <w:r>
        <w:rPr>
          <w:rFonts w:ascii="Times New Roman"/>
          <w:b/>
          <w:i w:val="false"/>
          <w:color w:val="000080"/>
          <w:sz w:val="28"/>
        </w:rPr>
        <w:t>ғ</w:t>
      </w:r>
      <w:r>
        <w:rPr>
          <w:rFonts w:ascii="Times New Roman"/>
          <w:b/>
          <w:i w:val="false"/>
          <w:color w:val="000080"/>
          <w:sz w:val="28"/>
        </w:rPr>
        <w:t>ымда</w:t>
      </w:r>
      <w:r>
        <w:rPr>
          <w:rFonts w:ascii="Times New Roman"/>
          <w:b/>
          <w:i w:val="false"/>
          <w:color w:val="000080"/>
          <w:sz w:val="28"/>
        </w:rPr>
        <w:t>ғ</w:t>
      </w:r>
      <w:r>
        <w:rPr>
          <w:rFonts w:ascii="Times New Roman"/>
          <w:b/>
          <w:i w:val="false"/>
          <w:color w:val="000080"/>
          <w:sz w:val="28"/>
        </w:rPr>
        <w:t xml:space="preserve">ы трансферттер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3133"/>
        <w:gridCol w:w="2173"/>
        <w:gridCol w:w="2893"/>
        <w:gridCol w:w="2633"/>
      </w:tblGrid>
      <w:tr>
        <w:trPr>
          <w:trHeight w:val="315" w:hRule="atLeast"/>
        </w:trPr>
        <w:tc>
          <w:tcPr>
            <w:tcW w:w="75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Реттік№ </w:t>
            </w:r>
          </w:p>
        </w:tc>
        <w:tc>
          <w:tcPr>
            <w:tcW w:w="313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Атауы </w:t>
            </w:r>
          </w:p>
        </w:tc>
        <w:tc>
          <w:tcPr>
            <w:tcW w:w="217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Шы</w:t>
            </w:r>
            <w:r>
              <w:rPr>
                <w:rFonts w:ascii="Times New Roman"/>
                <w:b/>
                <w:i w:val="false"/>
                <w:color w:val="000000"/>
                <w:sz w:val="20"/>
              </w:rPr>
              <w:t>ғ</w:t>
            </w:r>
            <w:r>
              <w:rPr>
                <w:rFonts w:ascii="Times New Roman"/>
                <w:b/>
                <w:i w:val="false"/>
                <w:color w:val="000000"/>
                <w:sz w:val="20"/>
              </w:rPr>
              <w:t>ыстар сомасы  (мы</w:t>
            </w:r>
            <w:r>
              <w:rPr>
                <w:rFonts w:ascii="Times New Roman"/>
                <w:b/>
                <w:i w:val="false"/>
                <w:color w:val="000000"/>
                <w:sz w:val="20"/>
              </w:rPr>
              <w:t xml:space="preserve">ң </w:t>
            </w:r>
            <w:r>
              <w:rPr>
                <w:rFonts w:ascii="Times New Roman"/>
                <w:b/>
                <w:i w:val="false"/>
                <w:color w:val="000000"/>
                <w:sz w:val="20"/>
              </w:rPr>
              <w:t>те</w:t>
            </w:r>
            <w:r>
              <w:rPr>
                <w:rFonts w:ascii="Times New Roman"/>
                <w:b/>
                <w:i w:val="false"/>
                <w:color w:val="000000"/>
                <w:sz w:val="20"/>
              </w:rPr>
              <w:t xml:space="preserve">ң </w:t>
            </w:r>
            <w:r>
              <w:rPr>
                <w:rFonts w:ascii="Times New Roman"/>
                <w:b/>
                <w:i w:val="false"/>
                <w:color w:val="000000"/>
                <w:sz w:val="20"/>
              </w:rPr>
              <w:t xml:space="preserve">ге)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соны</w:t>
            </w:r>
            <w:r>
              <w:rPr>
                <w:rFonts w:ascii="Times New Roman"/>
                <w:b/>
                <w:i w:val="false"/>
                <w:color w:val="000000"/>
                <w:sz w:val="20"/>
              </w:rPr>
              <w:t xml:space="preserve">ң </w:t>
            </w:r>
            <w:r>
              <w:rPr>
                <w:rFonts w:ascii="Times New Roman"/>
                <w:b/>
                <w:i w:val="false"/>
                <w:color w:val="000000"/>
                <w:sz w:val="20"/>
              </w:rPr>
              <w:t xml:space="preserve">ішінде: </w:t>
            </w:r>
          </w:p>
        </w:tc>
      </w:tr>
      <w:tr>
        <w:trPr>
          <w:trHeight w:val="8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жастар </w:t>
            </w:r>
            <w:r>
              <w:br/>
            </w:r>
            <w:r>
              <w:rPr>
                <w:rFonts w:ascii="Times New Roman"/>
                <w:b w:val="false"/>
                <w:i w:val="false"/>
                <w:color w:val="000000"/>
                <w:sz w:val="20"/>
              </w:rPr>
              <w:t>
</w:t>
            </w:r>
            <w:r>
              <w:rPr>
                <w:rFonts w:ascii="Times New Roman"/>
                <w:b/>
                <w:i w:val="false"/>
                <w:color w:val="000000"/>
                <w:sz w:val="20"/>
              </w:rPr>
              <w:t>т</w:t>
            </w:r>
            <w:r>
              <w:rPr>
                <w:rFonts w:ascii="Times New Roman"/>
                <w:b/>
                <w:i w:val="false"/>
                <w:color w:val="000000"/>
                <w:sz w:val="20"/>
              </w:rPr>
              <w:t>ә</w:t>
            </w:r>
            <w:r>
              <w:rPr>
                <w:rFonts w:ascii="Times New Roman"/>
                <w:b/>
                <w:i w:val="false"/>
                <w:color w:val="000000"/>
                <w:sz w:val="20"/>
              </w:rPr>
              <w:t>жірибесі ба</w:t>
            </w:r>
            <w:r>
              <w:rPr>
                <w:rFonts w:ascii="Times New Roman"/>
                <w:b/>
                <w:i w:val="false"/>
                <w:color w:val="000000"/>
                <w:sz w:val="20"/>
              </w:rPr>
              <w:t xml:space="preserve">ғдарлама </w:t>
            </w:r>
            <w:r>
              <w:rPr>
                <w:rFonts w:ascii="Times New Roman"/>
                <w:b/>
                <w:i w:val="false"/>
                <w:color w:val="000000"/>
                <w:sz w:val="20"/>
              </w:rPr>
              <w:t>рын ке</w:t>
            </w:r>
            <w:r>
              <w:rPr>
                <w:rFonts w:ascii="Times New Roman"/>
                <w:b/>
                <w:i w:val="false"/>
                <w:color w:val="000000"/>
                <w:sz w:val="20"/>
              </w:rPr>
              <w:t>ң</w:t>
            </w:r>
            <w:r>
              <w:rPr>
                <w:rFonts w:ascii="Times New Roman"/>
                <w:b/>
                <w:i w:val="false"/>
                <w:color w:val="000000"/>
                <w:sz w:val="20"/>
              </w:rPr>
              <w:t xml:space="preserve">ейтуге </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ә</w:t>
            </w:r>
            <w:r>
              <w:rPr>
                <w:rFonts w:ascii="Times New Roman"/>
                <w:b/>
                <w:i w:val="false"/>
                <w:color w:val="000000"/>
                <w:sz w:val="20"/>
              </w:rPr>
              <w:t>леуметтік ж</w:t>
            </w:r>
            <w:r>
              <w:rPr>
                <w:rFonts w:ascii="Times New Roman"/>
                <w:b/>
                <w:i w:val="false"/>
                <w:color w:val="000000"/>
                <w:sz w:val="20"/>
              </w:rPr>
              <w:t>ұ</w:t>
            </w:r>
            <w:r>
              <w:rPr>
                <w:rFonts w:ascii="Times New Roman"/>
                <w:b/>
                <w:i w:val="false"/>
                <w:color w:val="000000"/>
                <w:sz w:val="20"/>
              </w:rPr>
              <w:t xml:space="preserve">мыс орындарын </w:t>
            </w:r>
            <w:r>
              <w:rPr>
                <w:rFonts w:ascii="Times New Roman"/>
                <w:b/>
                <w:i w:val="false"/>
                <w:color w:val="000000"/>
                <w:sz w:val="20"/>
              </w:rPr>
              <w:t>құ</w:t>
            </w:r>
            <w:r>
              <w:rPr>
                <w:rFonts w:ascii="Times New Roman"/>
                <w:b/>
                <w:i w:val="false"/>
                <w:color w:val="000000"/>
                <w:sz w:val="20"/>
              </w:rPr>
              <w:t>ру</w:t>
            </w:r>
            <w:r>
              <w:rPr>
                <w:rFonts w:ascii="Times New Roman"/>
                <w:b/>
                <w:i w:val="false"/>
                <w:color w:val="000000"/>
                <w:sz w:val="20"/>
              </w:rPr>
              <w:t>ғ</w:t>
            </w:r>
            <w:r>
              <w:rPr>
                <w:rFonts w:ascii="Times New Roman"/>
                <w:b/>
                <w:i w:val="false"/>
                <w:color w:val="000000"/>
                <w:sz w:val="20"/>
              </w:rPr>
              <w:t xml:space="preserve">а </w:t>
            </w:r>
          </w:p>
        </w:tc>
      </w:tr>
      <w:tr>
        <w:trPr>
          <w:trHeight w:val="300" w:hRule="atLeast"/>
        </w:trPr>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1 </w:t>
            </w:r>
          </w:p>
        </w:tc>
        <w:tc>
          <w:tcPr>
            <w:tcW w:w="3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2 </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3 </w:t>
            </w:r>
          </w:p>
        </w:tc>
        <w:tc>
          <w:tcPr>
            <w:tcW w:w="2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4 </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5 </w:t>
            </w:r>
          </w:p>
        </w:tc>
      </w:tr>
      <w:tr>
        <w:trPr>
          <w:trHeight w:val="375" w:hRule="atLeast"/>
        </w:trPr>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Барлы</w:t>
            </w:r>
            <w:r>
              <w:rPr>
                <w:rFonts w:ascii="Times New Roman"/>
                <w:b/>
                <w:i w:val="false"/>
                <w:color w:val="000000"/>
                <w:sz w:val="20"/>
              </w:rPr>
              <w:t>ғ</w:t>
            </w:r>
            <w:r>
              <w:rPr>
                <w:rFonts w:ascii="Times New Roman"/>
                <w:b/>
                <w:i w:val="false"/>
                <w:color w:val="000000"/>
                <w:sz w:val="20"/>
              </w:rPr>
              <w:t xml:space="preserve">ы </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617 509 </w:t>
            </w:r>
          </w:p>
        </w:tc>
        <w:tc>
          <w:tcPr>
            <w:tcW w:w="2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221 891 </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395 618 </w:t>
            </w:r>
          </w:p>
        </w:tc>
      </w:tr>
      <w:tr>
        <w:trPr>
          <w:trHeight w:val="375" w:hRule="atLeast"/>
        </w:trPr>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c>
          <w:tcPr>
            <w:tcW w:w="3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Абай ауданы </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2 697 </w:t>
            </w:r>
          </w:p>
        </w:tc>
        <w:tc>
          <w:tcPr>
            <w:tcW w:w="2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1 799 </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898 </w:t>
            </w:r>
          </w:p>
        </w:tc>
      </w:tr>
      <w:tr>
        <w:trPr>
          <w:trHeight w:val="375" w:hRule="atLeast"/>
        </w:trPr>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w:t>
            </w:r>
          </w:p>
        </w:tc>
        <w:tc>
          <w:tcPr>
            <w:tcW w:w="3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Аягөз ауданы </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8 984 </w:t>
            </w:r>
          </w:p>
        </w:tc>
        <w:tc>
          <w:tcPr>
            <w:tcW w:w="2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2 699 </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6 285 </w:t>
            </w:r>
          </w:p>
        </w:tc>
      </w:tr>
      <w:tr>
        <w:trPr>
          <w:trHeight w:val="375" w:hRule="atLeast"/>
        </w:trPr>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 </w:t>
            </w:r>
          </w:p>
        </w:tc>
        <w:tc>
          <w:tcPr>
            <w:tcW w:w="3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Бесқарағай  ауданы </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4 494 </w:t>
            </w:r>
          </w:p>
        </w:tc>
        <w:tc>
          <w:tcPr>
            <w:tcW w:w="2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1 800 </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2 694 </w:t>
            </w:r>
          </w:p>
        </w:tc>
      </w:tr>
      <w:tr>
        <w:trPr>
          <w:trHeight w:val="375" w:hRule="atLeast"/>
        </w:trPr>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 </w:t>
            </w:r>
          </w:p>
        </w:tc>
        <w:tc>
          <w:tcPr>
            <w:tcW w:w="3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Бородулиха  ауданы </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5 392 </w:t>
            </w:r>
          </w:p>
        </w:tc>
        <w:tc>
          <w:tcPr>
            <w:tcW w:w="2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1 800 </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3 592 </w:t>
            </w:r>
          </w:p>
        </w:tc>
      </w:tr>
      <w:tr>
        <w:trPr>
          <w:trHeight w:val="375" w:hRule="atLeast"/>
        </w:trPr>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 </w:t>
            </w:r>
          </w:p>
        </w:tc>
        <w:tc>
          <w:tcPr>
            <w:tcW w:w="3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Глубокое  ауданы </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7 637 </w:t>
            </w:r>
          </w:p>
        </w:tc>
        <w:tc>
          <w:tcPr>
            <w:tcW w:w="2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2 249 </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5 388 </w:t>
            </w:r>
          </w:p>
        </w:tc>
      </w:tr>
      <w:tr>
        <w:trPr>
          <w:trHeight w:val="375" w:hRule="atLeast"/>
        </w:trPr>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 </w:t>
            </w:r>
          </w:p>
        </w:tc>
        <w:tc>
          <w:tcPr>
            <w:tcW w:w="3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Жарма ауданы </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7 637 </w:t>
            </w:r>
          </w:p>
        </w:tc>
        <w:tc>
          <w:tcPr>
            <w:tcW w:w="2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2 249 </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5 388 </w:t>
            </w:r>
          </w:p>
        </w:tc>
      </w:tr>
      <w:tr>
        <w:trPr>
          <w:trHeight w:val="375" w:hRule="atLeast"/>
        </w:trPr>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 </w:t>
            </w:r>
          </w:p>
        </w:tc>
        <w:tc>
          <w:tcPr>
            <w:tcW w:w="3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Зайсан ауданы </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7 187 </w:t>
            </w:r>
          </w:p>
        </w:tc>
        <w:tc>
          <w:tcPr>
            <w:tcW w:w="2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1 800 </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5 387 </w:t>
            </w:r>
          </w:p>
        </w:tc>
      </w:tr>
      <w:tr>
        <w:trPr>
          <w:trHeight w:val="375" w:hRule="atLeast"/>
        </w:trPr>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 </w:t>
            </w:r>
          </w:p>
        </w:tc>
        <w:tc>
          <w:tcPr>
            <w:tcW w:w="3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Зырян ауданы </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13 478 </w:t>
            </w:r>
          </w:p>
        </w:tc>
        <w:tc>
          <w:tcPr>
            <w:tcW w:w="2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4 499 </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8 979 </w:t>
            </w:r>
          </w:p>
        </w:tc>
      </w:tr>
      <w:tr>
        <w:trPr>
          <w:trHeight w:val="375" w:hRule="atLeast"/>
        </w:trPr>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 </w:t>
            </w:r>
          </w:p>
        </w:tc>
        <w:tc>
          <w:tcPr>
            <w:tcW w:w="3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Катонқарағай  ауданы </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7 187 </w:t>
            </w:r>
          </w:p>
        </w:tc>
        <w:tc>
          <w:tcPr>
            <w:tcW w:w="2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1 800 </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5 387 </w:t>
            </w:r>
          </w:p>
        </w:tc>
      </w:tr>
      <w:tr>
        <w:trPr>
          <w:trHeight w:val="375" w:hRule="atLeast"/>
        </w:trPr>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 </w:t>
            </w:r>
          </w:p>
        </w:tc>
        <w:tc>
          <w:tcPr>
            <w:tcW w:w="3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Күршім ауданы </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4 494 </w:t>
            </w:r>
          </w:p>
        </w:tc>
        <w:tc>
          <w:tcPr>
            <w:tcW w:w="2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1 800 </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2 694 </w:t>
            </w:r>
          </w:p>
        </w:tc>
      </w:tr>
      <w:tr>
        <w:trPr>
          <w:trHeight w:val="375" w:hRule="atLeast"/>
        </w:trPr>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 </w:t>
            </w:r>
          </w:p>
        </w:tc>
        <w:tc>
          <w:tcPr>
            <w:tcW w:w="3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Көкпекті  ауданы </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7 187 </w:t>
            </w:r>
          </w:p>
        </w:tc>
        <w:tc>
          <w:tcPr>
            <w:tcW w:w="2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1 800 </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5 387 </w:t>
            </w:r>
          </w:p>
        </w:tc>
      </w:tr>
      <w:tr>
        <w:trPr>
          <w:trHeight w:val="375" w:hRule="atLeast"/>
        </w:trPr>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 </w:t>
            </w:r>
          </w:p>
        </w:tc>
        <w:tc>
          <w:tcPr>
            <w:tcW w:w="3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Риддер қаласы </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10 784 </w:t>
            </w:r>
          </w:p>
        </w:tc>
        <w:tc>
          <w:tcPr>
            <w:tcW w:w="2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4 499 </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6 285 </w:t>
            </w:r>
          </w:p>
        </w:tc>
      </w:tr>
      <w:tr>
        <w:trPr>
          <w:trHeight w:val="375" w:hRule="atLeast"/>
        </w:trPr>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13 </w:t>
            </w:r>
          </w:p>
        </w:tc>
        <w:tc>
          <w:tcPr>
            <w:tcW w:w="3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Семей қаласы </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235 535 </w:t>
            </w:r>
          </w:p>
        </w:tc>
        <w:tc>
          <w:tcPr>
            <w:tcW w:w="2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91 870 </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143 665 </w:t>
            </w:r>
          </w:p>
        </w:tc>
      </w:tr>
      <w:tr>
        <w:trPr>
          <w:trHeight w:val="375" w:hRule="atLeast"/>
        </w:trPr>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14 </w:t>
            </w:r>
          </w:p>
        </w:tc>
        <w:tc>
          <w:tcPr>
            <w:tcW w:w="3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Курчатов  қаласы </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8 086 </w:t>
            </w:r>
          </w:p>
        </w:tc>
        <w:tc>
          <w:tcPr>
            <w:tcW w:w="2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2 699 </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5 387 </w:t>
            </w:r>
          </w:p>
        </w:tc>
      </w:tr>
      <w:tr>
        <w:trPr>
          <w:trHeight w:val="375" w:hRule="atLeast"/>
        </w:trPr>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15 </w:t>
            </w:r>
          </w:p>
        </w:tc>
        <w:tc>
          <w:tcPr>
            <w:tcW w:w="3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Тарбағатай  ауданы </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5 392 </w:t>
            </w:r>
          </w:p>
        </w:tc>
        <w:tc>
          <w:tcPr>
            <w:tcW w:w="2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1 800 </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3 592 </w:t>
            </w:r>
          </w:p>
        </w:tc>
      </w:tr>
      <w:tr>
        <w:trPr>
          <w:trHeight w:val="375" w:hRule="atLeast"/>
        </w:trPr>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16 </w:t>
            </w:r>
          </w:p>
        </w:tc>
        <w:tc>
          <w:tcPr>
            <w:tcW w:w="3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Өскемен қаласы </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253 938 </w:t>
            </w:r>
          </w:p>
        </w:tc>
        <w:tc>
          <w:tcPr>
            <w:tcW w:w="2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89 980 </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163 958 </w:t>
            </w:r>
          </w:p>
        </w:tc>
      </w:tr>
      <w:tr>
        <w:trPr>
          <w:trHeight w:val="375" w:hRule="atLeast"/>
        </w:trPr>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17 </w:t>
            </w:r>
          </w:p>
        </w:tc>
        <w:tc>
          <w:tcPr>
            <w:tcW w:w="3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Ұлан ауданы </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4 942 </w:t>
            </w:r>
          </w:p>
        </w:tc>
        <w:tc>
          <w:tcPr>
            <w:tcW w:w="2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1 350 </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3 592 </w:t>
            </w:r>
          </w:p>
        </w:tc>
      </w:tr>
      <w:tr>
        <w:trPr>
          <w:trHeight w:val="375" w:hRule="atLeast"/>
        </w:trPr>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18 </w:t>
            </w:r>
          </w:p>
        </w:tc>
        <w:tc>
          <w:tcPr>
            <w:tcW w:w="3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Үржар ауданы </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10 780 </w:t>
            </w:r>
          </w:p>
        </w:tc>
        <w:tc>
          <w:tcPr>
            <w:tcW w:w="2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2 699 </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8 081 </w:t>
            </w:r>
          </w:p>
        </w:tc>
      </w:tr>
      <w:tr>
        <w:trPr>
          <w:trHeight w:val="375" w:hRule="atLeast"/>
        </w:trPr>
        <w:tc>
          <w:tcPr>
            <w:tcW w:w="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19 </w:t>
            </w:r>
          </w:p>
        </w:tc>
        <w:tc>
          <w:tcPr>
            <w:tcW w:w="31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Шемонаиха  ауданы </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11 678 </w:t>
            </w:r>
          </w:p>
        </w:tc>
        <w:tc>
          <w:tcPr>
            <w:tcW w:w="2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2 699 </w:t>
            </w:r>
          </w:p>
        </w:tc>
        <w:tc>
          <w:tcPr>
            <w:tcW w:w="26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8 979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Шығыс Қазақстан облыстық мәслихатының </w:t>
      </w:r>
      <w:r>
        <w:br/>
      </w:r>
      <w:r>
        <w:rPr>
          <w:rFonts w:ascii="Times New Roman"/>
          <w:b w:val="false"/>
          <w:i w:val="false"/>
          <w:color w:val="000000"/>
          <w:sz w:val="28"/>
        </w:rPr>
        <w:t xml:space="preserve">
2009 жылғы 17 сәуірдегі </w:t>
      </w:r>
      <w:r>
        <w:br/>
      </w:r>
      <w:r>
        <w:rPr>
          <w:rFonts w:ascii="Times New Roman"/>
          <w:b w:val="false"/>
          <w:i w:val="false"/>
          <w:color w:val="000000"/>
          <w:sz w:val="28"/>
        </w:rPr>
        <w:t xml:space="preserve">
№ 13/153-ІV шешіміне </w:t>
      </w:r>
      <w:r>
        <w:br/>
      </w:r>
      <w:r>
        <w:rPr>
          <w:rFonts w:ascii="Times New Roman"/>
          <w:b w:val="false"/>
          <w:i w:val="false"/>
          <w:color w:val="000000"/>
          <w:sz w:val="28"/>
        </w:rPr>
        <w:t xml:space="preserve">
8 қосымша </w:t>
      </w:r>
    </w:p>
    <w:p>
      <w:pPr>
        <w:spacing w:after="0"/>
        <w:ind w:left="0"/>
        <w:jc w:val="both"/>
      </w:pPr>
      <w:r>
        <w:rPr>
          <w:rFonts w:ascii="Times New Roman"/>
          <w:b w:val="false"/>
          <w:i w:val="false"/>
          <w:color w:val="000000"/>
          <w:sz w:val="28"/>
        </w:rPr>
        <w:t xml:space="preserve">Шығыс Қазақстан облыстық мәслихатының </w:t>
      </w:r>
      <w:r>
        <w:br/>
      </w:r>
      <w:r>
        <w:rPr>
          <w:rFonts w:ascii="Times New Roman"/>
          <w:b w:val="false"/>
          <w:i w:val="false"/>
          <w:color w:val="000000"/>
          <w:sz w:val="28"/>
        </w:rPr>
        <w:t xml:space="preserve">
2008 жылғы 19 желтоқсандағы </w:t>
      </w:r>
      <w:r>
        <w:br/>
      </w:r>
      <w:r>
        <w:rPr>
          <w:rFonts w:ascii="Times New Roman"/>
          <w:b w:val="false"/>
          <w:i w:val="false"/>
          <w:color w:val="000000"/>
          <w:sz w:val="28"/>
        </w:rPr>
        <w:t xml:space="preserve">
№ 10/129-IV шешіміне </w:t>
      </w:r>
      <w:r>
        <w:br/>
      </w:r>
      <w:r>
        <w:rPr>
          <w:rFonts w:ascii="Times New Roman"/>
          <w:b w:val="false"/>
          <w:i w:val="false"/>
          <w:color w:val="000000"/>
          <w:sz w:val="28"/>
        </w:rPr>
        <w:t xml:space="preserve">
18 қосымша </w:t>
      </w:r>
    </w:p>
    <w:p>
      <w:pPr>
        <w:spacing w:after="0"/>
        <w:ind w:left="0"/>
        <w:jc w:val="both"/>
      </w:pPr>
      <w:r>
        <w:rPr>
          <w:rFonts w:ascii="Times New Roman"/>
          <w:b/>
          <w:i w:val="false"/>
          <w:color w:val="000080"/>
          <w:sz w:val="28"/>
        </w:rPr>
        <w:t xml:space="preserve">Мектептер және басқа да әлеуметтік обьектілерді күрделі және ағымдағы жөндеуге аудандар (облыстық маңызы бар қалалар) бюджеттеріне берілетін нысаналы ағымдағы трансферттер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
        <w:gridCol w:w="3083"/>
        <w:gridCol w:w="2388"/>
        <w:gridCol w:w="2622"/>
        <w:gridCol w:w="2642"/>
      </w:tblGrid>
      <w:tr>
        <w:trPr>
          <w:trHeight w:val="315" w:hRule="atLeast"/>
        </w:trPr>
        <w:tc>
          <w:tcPr>
            <w:tcW w:w="765"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Реттік№ </w:t>
            </w:r>
          </w:p>
        </w:tc>
        <w:tc>
          <w:tcPr>
            <w:tcW w:w="308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Атауы </w:t>
            </w:r>
          </w:p>
        </w:tc>
        <w:tc>
          <w:tcPr>
            <w:tcW w:w="2388"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Шығыстар сомасы  (мың теңге)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соның ішінде: </w:t>
            </w:r>
          </w:p>
        </w:tc>
      </w:tr>
      <w:tr>
        <w:trPr>
          <w:trHeight w:val="15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спорт объектілерін күрделі және ағымдағы жөндеу </w:t>
            </w:r>
          </w:p>
        </w:tc>
        <w:tc>
          <w:tcPr>
            <w:tcW w:w="26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мәдениет объектілерін күрделі және ағымдағы жөндеу </w:t>
            </w:r>
          </w:p>
        </w:tc>
      </w:tr>
      <w:tr>
        <w:trPr>
          <w:trHeight w:val="300" w:hRule="atLeast"/>
        </w:trPr>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1 </w:t>
            </w:r>
          </w:p>
        </w:tc>
        <w:tc>
          <w:tcPr>
            <w:tcW w:w="3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2 </w:t>
            </w:r>
          </w:p>
        </w:tc>
        <w:tc>
          <w:tcPr>
            <w:tcW w:w="23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3 </w:t>
            </w:r>
          </w:p>
        </w:tc>
        <w:tc>
          <w:tcPr>
            <w:tcW w:w="2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4 </w:t>
            </w:r>
          </w:p>
        </w:tc>
        <w:tc>
          <w:tcPr>
            <w:tcW w:w="26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5 </w:t>
            </w:r>
          </w:p>
        </w:tc>
      </w:tr>
      <w:tr>
        <w:trPr>
          <w:trHeight w:val="375" w:hRule="atLeast"/>
        </w:trPr>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Барлығы </w:t>
            </w:r>
          </w:p>
        </w:tc>
        <w:tc>
          <w:tcPr>
            <w:tcW w:w="23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1 503 587 </w:t>
            </w:r>
          </w:p>
        </w:tc>
        <w:tc>
          <w:tcPr>
            <w:tcW w:w="2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69 227 </w:t>
            </w:r>
          </w:p>
        </w:tc>
        <w:tc>
          <w:tcPr>
            <w:tcW w:w="26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329 132 </w:t>
            </w:r>
          </w:p>
        </w:tc>
      </w:tr>
      <w:tr>
        <w:trPr>
          <w:trHeight w:val="375" w:hRule="atLeast"/>
        </w:trPr>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 </w:t>
            </w:r>
          </w:p>
        </w:tc>
        <w:tc>
          <w:tcPr>
            <w:tcW w:w="3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Аягөз ауданы </w:t>
            </w:r>
          </w:p>
        </w:tc>
        <w:tc>
          <w:tcPr>
            <w:tcW w:w="23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44 099 </w:t>
            </w:r>
          </w:p>
        </w:tc>
        <w:tc>
          <w:tcPr>
            <w:tcW w:w="2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 </w:t>
            </w:r>
          </w:p>
        </w:tc>
        <w:tc>
          <w:tcPr>
            <w:tcW w:w="3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Бородулиха  ауданы </w:t>
            </w:r>
          </w:p>
        </w:tc>
        <w:tc>
          <w:tcPr>
            <w:tcW w:w="23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5 083 </w:t>
            </w:r>
          </w:p>
        </w:tc>
        <w:tc>
          <w:tcPr>
            <w:tcW w:w="2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3 </w:t>
            </w:r>
          </w:p>
        </w:tc>
        <w:tc>
          <w:tcPr>
            <w:tcW w:w="3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Глубокое  ауданы </w:t>
            </w:r>
          </w:p>
        </w:tc>
        <w:tc>
          <w:tcPr>
            <w:tcW w:w="23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48 973 </w:t>
            </w:r>
          </w:p>
        </w:tc>
        <w:tc>
          <w:tcPr>
            <w:tcW w:w="2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47 238 </w:t>
            </w:r>
          </w:p>
        </w:tc>
      </w:tr>
      <w:tr>
        <w:trPr>
          <w:trHeight w:val="375" w:hRule="atLeast"/>
        </w:trPr>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 </w:t>
            </w:r>
          </w:p>
        </w:tc>
        <w:tc>
          <w:tcPr>
            <w:tcW w:w="3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Жарма ауданы </w:t>
            </w:r>
          </w:p>
        </w:tc>
        <w:tc>
          <w:tcPr>
            <w:tcW w:w="23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15 002 </w:t>
            </w:r>
          </w:p>
        </w:tc>
        <w:tc>
          <w:tcPr>
            <w:tcW w:w="2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5 </w:t>
            </w:r>
          </w:p>
        </w:tc>
        <w:tc>
          <w:tcPr>
            <w:tcW w:w="3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Зайсан ауданы </w:t>
            </w:r>
          </w:p>
        </w:tc>
        <w:tc>
          <w:tcPr>
            <w:tcW w:w="23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52 922 </w:t>
            </w:r>
          </w:p>
        </w:tc>
        <w:tc>
          <w:tcPr>
            <w:tcW w:w="2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9 140 </w:t>
            </w:r>
          </w:p>
        </w:tc>
      </w:tr>
      <w:tr>
        <w:trPr>
          <w:trHeight w:val="375" w:hRule="atLeast"/>
        </w:trPr>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6 </w:t>
            </w:r>
          </w:p>
        </w:tc>
        <w:tc>
          <w:tcPr>
            <w:tcW w:w="3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Зырян ауданы </w:t>
            </w:r>
          </w:p>
        </w:tc>
        <w:tc>
          <w:tcPr>
            <w:tcW w:w="23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15 721 </w:t>
            </w:r>
          </w:p>
        </w:tc>
        <w:tc>
          <w:tcPr>
            <w:tcW w:w="2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15 721 </w:t>
            </w:r>
          </w:p>
        </w:tc>
      </w:tr>
      <w:tr>
        <w:trPr>
          <w:trHeight w:val="375" w:hRule="atLeast"/>
        </w:trPr>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7 </w:t>
            </w:r>
          </w:p>
        </w:tc>
        <w:tc>
          <w:tcPr>
            <w:tcW w:w="3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Риддер қаласы </w:t>
            </w:r>
          </w:p>
        </w:tc>
        <w:tc>
          <w:tcPr>
            <w:tcW w:w="23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115 746 </w:t>
            </w:r>
          </w:p>
        </w:tc>
        <w:tc>
          <w:tcPr>
            <w:tcW w:w="2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20 380 </w:t>
            </w:r>
          </w:p>
        </w:tc>
      </w:tr>
      <w:tr>
        <w:trPr>
          <w:trHeight w:val="375" w:hRule="atLeast"/>
        </w:trPr>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8 </w:t>
            </w:r>
          </w:p>
        </w:tc>
        <w:tc>
          <w:tcPr>
            <w:tcW w:w="3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Семей қаласы </w:t>
            </w:r>
          </w:p>
        </w:tc>
        <w:tc>
          <w:tcPr>
            <w:tcW w:w="23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398 628 </w:t>
            </w:r>
          </w:p>
        </w:tc>
        <w:tc>
          <w:tcPr>
            <w:tcW w:w="2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30 308 </w:t>
            </w:r>
          </w:p>
        </w:tc>
      </w:tr>
      <w:tr>
        <w:trPr>
          <w:trHeight w:val="375" w:hRule="atLeast"/>
        </w:trPr>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9 </w:t>
            </w:r>
          </w:p>
        </w:tc>
        <w:tc>
          <w:tcPr>
            <w:tcW w:w="3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Курчатов  қаласы </w:t>
            </w:r>
          </w:p>
        </w:tc>
        <w:tc>
          <w:tcPr>
            <w:tcW w:w="23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53 681 </w:t>
            </w:r>
          </w:p>
        </w:tc>
        <w:tc>
          <w:tcPr>
            <w:tcW w:w="2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53 681 </w:t>
            </w:r>
          </w:p>
        </w:tc>
      </w:tr>
      <w:tr>
        <w:trPr>
          <w:trHeight w:val="375" w:hRule="atLeast"/>
        </w:trPr>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10 </w:t>
            </w:r>
          </w:p>
        </w:tc>
        <w:tc>
          <w:tcPr>
            <w:tcW w:w="3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Өскемен қаласы </w:t>
            </w:r>
          </w:p>
        </w:tc>
        <w:tc>
          <w:tcPr>
            <w:tcW w:w="23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718 543 </w:t>
            </w:r>
          </w:p>
        </w:tc>
        <w:tc>
          <w:tcPr>
            <w:tcW w:w="2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69 227 </w:t>
            </w:r>
          </w:p>
        </w:tc>
        <w:tc>
          <w:tcPr>
            <w:tcW w:w="26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152 664 </w:t>
            </w:r>
          </w:p>
        </w:tc>
      </w:tr>
      <w:tr>
        <w:trPr>
          <w:trHeight w:val="375" w:hRule="atLeast"/>
        </w:trPr>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11 </w:t>
            </w:r>
          </w:p>
        </w:tc>
        <w:tc>
          <w:tcPr>
            <w:tcW w:w="3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Ұлан ауданы </w:t>
            </w:r>
          </w:p>
        </w:tc>
        <w:tc>
          <w:tcPr>
            <w:tcW w:w="23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35 189 </w:t>
            </w:r>
          </w:p>
        </w:tc>
        <w:tc>
          <w:tcPr>
            <w:tcW w:w="26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
        <w:gridCol w:w="3083"/>
        <w:gridCol w:w="2388"/>
        <w:gridCol w:w="2388"/>
        <w:gridCol w:w="2876"/>
      </w:tblGrid>
      <w:tr>
        <w:trPr>
          <w:trHeight w:val="315" w:hRule="atLeast"/>
        </w:trPr>
        <w:tc>
          <w:tcPr>
            <w:tcW w:w="765"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Реттік№ </w:t>
            </w:r>
          </w:p>
        </w:tc>
        <w:tc>
          <w:tcPr>
            <w:tcW w:w="308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Атауы </w:t>
            </w:r>
          </w:p>
        </w:tc>
        <w:tc>
          <w:tcPr>
            <w:tcW w:w="2388"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Шығыстар сомасы мың теңге)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соның ішінде </w:t>
            </w:r>
          </w:p>
        </w:tc>
      </w:tr>
      <w:tr>
        <w:trPr>
          <w:trHeight w:val="15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білім беру объектілерін күрделі және ағымдағы жөндеу </w:t>
            </w:r>
          </w:p>
        </w:tc>
        <w:tc>
          <w:tcPr>
            <w:tcW w:w="2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әлеуметтік қамсыздандыру объектілерін күрделі және ағымдағы жөндеу </w:t>
            </w:r>
          </w:p>
        </w:tc>
      </w:tr>
      <w:tr>
        <w:trPr>
          <w:trHeight w:val="300" w:hRule="atLeast"/>
        </w:trPr>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1 </w:t>
            </w:r>
          </w:p>
        </w:tc>
        <w:tc>
          <w:tcPr>
            <w:tcW w:w="3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2 </w:t>
            </w:r>
          </w:p>
        </w:tc>
        <w:tc>
          <w:tcPr>
            <w:tcW w:w="23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3 </w:t>
            </w:r>
          </w:p>
        </w:tc>
        <w:tc>
          <w:tcPr>
            <w:tcW w:w="23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6 </w:t>
            </w:r>
          </w:p>
        </w:tc>
        <w:tc>
          <w:tcPr>
            <w:tcW w:w="2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7 </w:t>
            </w:r>
          </w:p>
        </w:tc>
      </w:tr>
      <w:tr>
        <w:trPr>
          <w:trHeight w:val="375" w:hRule="atLeast"/>
        </w:trPr>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Барлығы </w:t>
            </w:r>
          </w:p>
        </w:tc>
        <w:tc>
          <w:tcPr>
            <w:tcW w:w="23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1 503 587 </w:t>
            </w:r>
          </w:p>
        </w:tc>
        <w:tc>
          <w:tcPr>
            <w:tcW w:w="23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1 069 423 </w:t>
            </w:r>
          </w:p>
        </w:tc>
        <w:tc>
          <w:tcPr>
            <w:tcW w:w="2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35 805 </w:t>
            </w:r>
          </w:p>
        </w:tc>
      </w:tr>
      <w:tr>
        <w:trPr>
          <w:trHeight w:val="375" w:hRule="atLeast"/>
        </w:trPr>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 </w:t>
            </w:r>
          </w:p>
        </w:tc>
        <w:tc>
          <w:tcPr>
            <w:tcW w:w="3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Аягөз ауданы </w:t>
            </w:r>
          </w:p>
        </w:tc>
        <w:tc>
          <w:tcPr>
            <w:tcW w:w="23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44 099 </w:t>
            </w:r>
          </w:p>
        </w:tc>
        <w:tc>
          <w:tcPr>
            <w:tcW w:w="23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44 099 </w:t>
            </w:r>
          </w:p>
        </w:tc>
        <w:tc>
          <w:tcPr>
            <w:tcW w:w="2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 </w:t>
            </w:r>
          </w:p>
        </w:tc>
        <w:tc>
          <w:tcPr>
            <w:tcW w:w="3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Бородулиха  ауданы </w:t>
            </w:r>
          </w:p>
        </w:tc>
        <w:tc>
          <w:tcPr>
            <w:tcW w:w="23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5 083 </w:t>
            </w:r>
          </w:p>
        </w:tc>
        <w:tc>
          <w:tcPr>
            <w:tcW w:w="23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5 083 </w:t>
            </w:r>
          </w:p>
        </w:tc>
        <w:tc>
          <w:tcPr>
            <w:tcW w:w="2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3 </w:t>
            </w:r>
          </w:p>
        </w:tc>
        <w:tc>
          <w:tcPr>
            <w:tcW w:w="3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Глубокое  ауданы </w:t>
            </w:r>
          </w:p>
        </w:tc>
        <w:tc>
          <w:tcPr>
            <w:tcW w:w="23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48 973 </w:t>
            </w:r>
          </w:p>
        </w:tc>
        <w:tc>
          <w:tcPr>
            <w:tcW w:w="23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1 735 </w:t>
            </w:r>
          </w:p>
        </w:tc>
        <w:tc>
          <w:tcPr>
            <w:tcW w:w="2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 </w:t>
            </w:r>
          </w:p>
        </w:tc>
        <w:tc>
          <w:tcPr>
            <w:tcW w:w="3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Жарма ауданы </w:t>
            </w:r>
          </w:p>
        </w:tc>
        <w:tc>
          <w:tcPr>
            <w:tcW w:w="23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15 002 </w:t>
            </w:r>
          </w:p>
        </w:tc>
        <w:tc>
          <w:tcPr>
            <w:tcW w:w="23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15 002 </w:t>
            </w:r>
          </w:p>
        </w:tc>
        <w:tc>
          <w:tcPr>
            <w:tcW w:w="2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5 </w:t>
            </w:r>
          </w:p>
        </w:tc>
        <w:tc>
          <w:tcPr>
            <w:tcW w:w="3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Зайсан ауданы </w:t>
            </w:r>
          </w:p>
        </w:tc>
        <w:tc>
          <w:tcPr>
            <w:tcW w:w="23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52 922 </w:t>
            </w:r>
          </w:p>
        </w:tc>
        <w:tc>
          <w:tcPr>
            <w:tcW w:w="23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43 782 </w:t>
            </w:r>
          </w:p>
        </w:tc>
        <w:tc>
          <w:tcPr>
            <w:tcW w:w="2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6 </w:t>
            </w:r>
          </w:p>
        </w:tc>
        <w:tc>
          <w:tcPr>
            <w:tcW w:w="3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Зырян ауданы </w:t>
            </w:r>
          </w:p>
        </w:tc>
        <w:tc>
          <w:tcPr>
            <w:tcW w:w="23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15 721 </w:t>
            </w:r>
          </w:p>
        </w:tc>
        <w:tc>
          <w:tcPr>
            <w:tcW w:w="23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7 </w:t>
            </w:r>
          </w:p>
        </w:tc>
        <w:tc>
          <w:tcPr>
            <w:tcW w:w="3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Риддер қаласы </w:t>
            </w:r>
          </w:p>
        </w:tc>
        <w:tc>
          <w:tcPr>
            <w:tcW w:w="23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115 746 </w:t>
            </w:r>
          </w:p>
        </w:tc>
        <w:tc>
          <w:tcPr>
            <w:tcW w:w="23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95 366 </w:t>
            </w:r>
          </w:p>
        </w:tc>
        <w:tc>
          <w:tcPr>
            <w:tcW w:w="2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8 </w:t>
            </w:r>
          </w:p>
        </w:tc>
        <w:tc>
          <w:tcPr>
            <w:tcW w:w="3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Семей қаласы </w:t>
            </w:r>
          </w:p>
        </w:tc>
        <w:tc>
          <w:tcPr>
            <w:tcW w:w="23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398 628 </w:t>
            </w:r>
          </w:p>
        </w:tc>
        <w:tc>
          <w:tcPr>
            <w:tcW w:w="23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368 320 </w:t>
            </w:r>
          </w:p>
        </w:tc>
        <w:tc>
          <w:tcPr>
            <w:tcW w:w="2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9 </w:t>
            </w:r>
          </w:p>
        </w:tc>
        <w:tc>
          <w:tcPr>
            <w:tcW w:w="3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Курчатов  қаласы </w:t>
            </w:r>
          </w:p>
        </w:tc>
        <w:tc>
          <w:tcPr>
            <w:tcW w:w="23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53 681 </w:t>
            </w:r>
          </w:p>
        </w:tc>
        <w:tc>
          <w:tcPr>
            <w:tcW w:w="23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10 </w:t>
            </w:r>
          </w:p>
        </w:tc>
        <w:tc>
          <w:tcPr>
            <w:tcW w:w="3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Өскемен қаласы </w:t>
            </w:r>
          </w:p>
        </w:tc>
        <w:tc>
          <w:tcPr>
            <w:tcW w:w="23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718 543 </w:t>
            </w:r>
          </w:p>
        </w:tc>
        <w:tc>
          <w:tcPr>
            <w:tcW w:w="23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460 847 </w:t>
            </w:r>
          </w:p>
        </w:tc>
        <w:tc>
          <w:tcPr>
            <w:tcW w:w="2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35 805 </w:t>
            </w:r>
          </w:p>
        </w:tc>
      </w:tr>
      <w:tr>
        <w:trPr>
          <w:trHeight w:val="375" w:hRule="atLeast"/>
        </w:trPr>
        <w:tc>
          <w:tcPr>
            <w:tcW w:w="7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11 </w:t>
            </w:r>
          </w:p>
        </w:tc>
        <w:tc>
          <w:tcPr>
            <w:tcW w:w="3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Ұлан ауданы </w:t>
            </w:r>
          </w:p>
        </w:tc>
        <w:tc>
          <w:tcPr>
            <w:tcW w:w="23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35 189 </w:t>
            </w:r>
          </w:p>
        </w:tc>
        <w:tc>
          <w:tcPr>
            <w:tcW w:w="238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35 189 </w:t>
            </w:r>
          </w:p>
        </w:tc>
        <w:tc>
          <w:tcPr>
            <w:tcW w:w="28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Шығыс Қазақстан облыстық мәслихатының </w:t>
      </w:r>
      <w:r>
        <w:br/>
      </w:r>
      <w:r>
        <w:rPr>
          <w:rFonts w:ascii="Times New Roman"/>
          <w:b w:val="false"/>
          <w:i w:val="false"/>
          <w:color w:val="000000"/>
          <w:sz w:val="28"/>
        </w:rPr>
        <w:t xml:space="preserve">
2009 жылғы 17 сәуірдегі </w:t>
      </w:r>
      <w:r>
        <w:br/>
      </w:r>
      <w:r>
        <w:rPr>
          <w:rFonts w:ascii="Times New Roman"/>
          <w:b w:val="false"/>
          <w:i w:val="false"/>
          <w:color w:val="000000"/>
          <w:sz w:val="28"/>
        </w:rPr>
        <w:t xml:space="preserve">
№ 13/153-ІV шешіміне </w:t>
      </w:r>
      <w:r>
        <w:br/>
      </w:r>
      <w:r>
        <w:rPr>
          <w:rFonts w:ascii="Times New Roman"/>
          <w:b w:val="false"/>
          <w:i w:val="false"/>
          <w:color w:val="000000"/>
          <w:sz w:val="28"/>
        </w:rPr>
        <w:t xml:space="preserve">
9 қосымша </w:t>
      </w:r>
    </w:p>
    <w:p>
      <w:pPr>
        <w:spacing w:after="0"/>
        <w:ind w:left="0"/>
        <w:jc w:val="both"/>
      </w:pPr>
      <w:r>
        <w:rPr>
          <w:rFonts w:ascii="Times New Roman"/>
          <w:b w:val="false"/>
          <w:i w:val="false"/>
          <w:color w:val="000000"/>
          <w:sz w:val="28"/>
        </w:rPr>
        <w:t xml:space="preserve">Шығыс Қазақстан облыстық мәслихатының </w:t>
      </w:r>
      <w:r>
        <w:br/>
      </w:r>
      <w:r>
        <w:rPr>
          <w:rFonts w:ascii="Times New Roman"/>
          <w:b w:val="false"/>
          <w:i w:val="false"/>
          <w:color w:val="000000"/>
          <w:sz w:val="28"/>
        </w:rPr>
        <w:t xml:space="preserve">
2008 жылғы 19 желтоқсандағы </w:t>
      </w:r>
      <w:r>
        <w:br/>
      </w:r>
      <w:r>
        <w:rPr>
          <w:rFonts w:ascii="Times New Roman"/>
          <w:b w:val="false"/>
          <w:i w:val="false"/>
          <w:color w:val="000000"/>
          <w:sz w:val="28"/>
        </w:rPr>
        <w:t xml:space="preserve">
№ 10/129-IV шешіміне </w:t>
      </w:r>
      <w:r>
        <w:br/>
      </w:r>
      <w:r>
        <w:rPr>
          <w:rFonts w:ascii="Times New Roman"/>
          <w:b w:val="false"/>
          <w:i w:val="false"/>
          <w:color w:val="000000"/>
          <w:sz w:val="28"/>
        </w:rPr>
        <w:t xml:space="preserve">
19 қосымша </w:t>
      </w:r>
    </w:p>
    <w:p>
      <w:pPr>
        <w:spacing w:after="0"/>
        <w:ind w:left="0"/>
        <w:jc w:val="both"/>
      </w:pPr>
      <w:r>
        <w:rPr>
          <w:rFonts w:ascii="Times New Roman"/>
          <w:b/>
          <w:i w:val="false"/>
          <w:color w:val="000080"/>
          <w:sz w:val="28"/>
        </w:rPr>
        <w:t>Ауданды</w:t>
      </w:r>
      <w:r>
        <w:rPr>
          <w:rFonts w:ascii="Times New Roman"/>
          <w:b/>
          <w:i w:val="false"/>
          <w:color w:val="000080"/>
          <w:sz w:val="28"/>
        </w:rPr>
        <w:t xml:space="preserve">қ </w:t>
      </w:r>
      <w:r>
        <w:rPr>
          <w:rFonts w:ascii="Times New Roman"/>
          <w:b/>
          <w:i w:val="false"/>
          <w:color w:val="000080"/>
          <w:sz w:val="28"/>
        </w:rPr>
        <w:t>ма</w:t>
      </w:r>
      <w:r>
        <w:rPr>
          <w:rFonts w:ascii="Times New Roman"/>
          <w:b/>
          <w:i w:val="false"/>
          <w:color w:val="000080"/>
          <w:sz w:val="28"/>
        </w:rPr>
        <w:t>ң</w:t>
      </w:r>
      <w:r>
        <w:rPr>
          <w:rFonts w:ascii="Times New Roman"/>
          <w:b/>
          <w:i w:val="false"/>
          <w:color w:val="000080"/>
          <w:sz w:val="28"/>
        </w:rPr>
        <w:t xml:space="preserve">ызы бар автомобиль жолдарын, </w:t>
      </w:r>
      <w:r>
        <w:rPr>
          <w:rFonts w:ascii="Times New Roman"/>
          <w:b/>
          <w:i w:val="false"/>
          <w:color w:val="000080"/>
          <w:sz w:val="28"/>
        </w:rPr>
        <w:t>қ</w:t>
      </w:r>
      <w:r>
        <w:rPr>
          <w:rFonts w:ascii="Times New Roman"/>
          <w:b/>
          <w:i w:val="false"/>
          <w:color w:val="000080"/>
          <w:sz w:val="28"/>
        </w:rPr>
        <w:t>алалар мен елді мекендер к</w:t>
      </w:r>
      <w:r>
        <w:rPr>
          <w:rFonts w:ascii="Times New Roman"/>
          <w:b/>
          <w:i w:val="false"/>
          <w:color w:val="000080"/>
          <w:sz w:val="28"/>
        </w:rPr>
        <w:t>ө</w:t>
      </w:r>
      <w:r>
        <w:rPr>
          <w:rFonts w:ascii="Times New Roman"/>
          <w:b/>
          <w:i w:val="false"/>
          <w:color w:val="000080"/>
          <w:sz w:val="28"/>
        </w:rPr>
        <w:t>шелерін ж</w:t>
      </w:r>
      <w:r>
        <w:rPr>
          <w:rFonts w:ascii="Times New Roman"/>
          <w:b/>
          <w:i w:val="false"/>
          <w:color w:val="000080"/>
          <w:sz w:val="28"/>
        </w:rPr>
        <w:t>ө</w:t>
      </w:r>
      <w:r>
        <w:rPr>
          <w:rFonts w:ascii="Times New Roman"/>
          <w:b/>
          <w:i w:val="false"/>
          <w:color w:val="000080"/>
          <w:sz w:val="28"/>
        </w:rPr>
        <w:t>ндеуге ж</w:t>
      </w:r>
      <w:r>
        <w:rPr>
          <w:rFonts w:ascii="Times New Roman"/>
          <w:b/>
          <w:i w:val="false"/>
          <w:color w:val="000080"/>
          <w:sz w:val="28"/>
        </w:rPr>
        <w:t>ә</w:t>
      </w:r>
      <w:r>
        <w:rPr>
          <w:rFonts w:ascii="Times New Roman"/>
          <w:b/>
          <w:i w:val="false"/>
          <w:color w:val="000080"/>
          <w:sz w:val="28"/>
        </w:rPr>
        <w:t xml:space="preserve">не </w:t>
      </w:r>
      <w:r>
        <w:rPr>
          <w:rFonts w:ascii="Times New Roman"/>
          <w:b/>
          <w:i w:val="false"/>
          <w:color w:val="000080"/>
          <w:sz w:val="28"/>
        </w:rPr>
        <w:t>ұ</w:t>
      </w:r>
      <w:r>
        <w:rPr>
          <w:rFonts w:ascii="Times New Roman"/>
          <w:b/>
          <w:i w:val="false"/>
          <w:color w:val="000080"/>
          <w:sz w:val="28"/>
        </w:rPr>
        <w:t>стау</w:t>
      </w:r>
      <w:r>
        <w:rPr>
          <w:rFonts w:ascii="Times New Roman"/>
          <w:b/>
          <w:i w:val="false"/>
          <w:color w:val="000080"/>
          <w:sz w:val="28"/>
        </w:rPr>
        <w:t>ғ</w:t>
      </w:r>
      <w:r>
        <w:rPr>
          <w:rFonts w:ascii="Times New Roman"/>
          <w:b/>
          <w:i w:val="false"/>
          <w:color w:val="000080"/>
          <w:sz w:val="28"/>
        </w:rPr>
        <w:t xml:space="preserve">а аудандар </w:t>
      </w:r>
      <w:r>
        <w:br/>
      </w:r>
      <w:r>
        <w:rPr>
          <w:rFonts w:ascii="Times New Roman"/>
          <w:b w:val="false"/>
          <w:i w:val="false"/>
          <w:color w:val="000000"/>
          <w:sz w:val="28"/>
        </w:rPr>
        <w:t>
</w:t>
      </w:r>
      <w:r>
        <w:rPr>
          <w:rFonts w:ascii="Times New Roman"/>
          <w:b/>
          <w:i w:val="false"/>
          <w:color w:val="000080"/>
          <w:sz w:val="28"/>
        </w:rPr>
        <w:t>(облысты</w:t>
      </w:r>
      <w:r>
        <w:rPr>
          <w:rFonts w:ascii="Times New Roman"/>
          <w:b/>
          <w:i w:val="false"/>
          <w:color w:val="000080"/>
          <w:sz w:val="28"/>
        </w:rPr>
        <w:t xml:space="preserve">қ </w:t>
      </w:r>
      <w:r>
        <w:rPr>
          <w:rFonts w:ascii="Times New Roman"/>
          <w:b/>
          <w:i w:val="false"/>
          <w:color w:val="000080"/>
          <w:sz w:val="28"/>
        </w:rPr>
        <w:t>ма</w:t>
      </w:r>
      <w:r>
        <w:rPr>
          <w:rFonts w:ascii="Times New Roman"/>
          <w:b/>
          <w:i w:val="false"/>
          <w:color w:val="000080"/>
          <w:sz w:val="28"/>
        </w:rPr>
        <w:t>ң</w:t>
      </w:r>
      <w:r>
        <w:rPr>
          <w:rFonts w:ascii="Times New Roman"/>
          <w:b/>
          <w:i w:val="false"/>
          <w:color w:val="000080"/>
          <w:sz w:val="28"/>
        </w:rPr>
        <w:t xml:space="preserve">ызы бар </w:t>
      </w:r>
      <w:r>
        <w:rPr>
          <w:rFonts w:ascii="Times New Roman"/>
          <w:b/>
          <w:i w:val="false"/>
          <w:color w:val="000080"/>
          <w:sz w:val="28"/>
        </w:rPr>
        <w:t>қ</w:t>
      </w:r>
      <w:r>
        <w:rPr>
          <w:rFonts w:ascii="Times New Roman"/>
          <w:b/>
          <w:i w:val="false"/>
          <w:color w:val="000080"/>
          <w:sz w:val="28"/>
        </w:rPr>
        <w:t xml:space="preserve">алалар) бюджеттеріне берілетін </w:t>
      </w:r>
      <w:r>
        <w:br/>
      </w:r>
      <w:r>
        <w:rPr>
          <w:rFonts w:ascii="Times New Roman"/>
          <w:b w:val="false"/>
          <w:i w:val="false"/>
          <w:color w:val="000000"/>
          <w:sz w:val="28"/>
        </w:rPr>
        <w:t>
</w:t>
      </w:r>
      <w:r>
        <w:rPr>
          <w:rFonts w:ascii="Times New Roman"/>
          <w:b/>
          <w:i w:val="false"/>
          <w:color w:val="000080"/>
          <w:sz w:val="28"/>
        </w:rPr>
        <w:t>нысаналы а</w:t>
      </w:r>
      <w:r>
        <w:rPr>
          <w:rFonts w:ascii="Times New Roman"/>
          <w:b/>
          <w:i w:val="false"/>
          <w:color w:val="000080"/>
          <w:sz w:val="28"/>
        </w:rPr>
        <w:t>ғ</w:t>
      </w:r>
      <w:r>
        <w:rPr>
          <w:rFonts w:ascii="Times New Roman"/>
          <w:b/>
          <w:i w:val="false"/>
          <w:color w:val="000080"/>
          <w:sz w:val="28"/>
        </w:rPr>
        <w:t>ымда</w:t>
      </w:r>
      <w:r>
        <w:rPr>
          <w:rFonts w:ascii="Times New Roman"/>
          <w:b/>
          <w:i w:val="false"/>
          <w:color w:val="000080"/>
          <w:sz w:val="28"/>
        </w:rPr>
        <w:t>ғ</w:t>
      </w:r>
      <w:r>
        <w:rPr>
          <w:rFonts w:ascii="Times New Roman"/>
          <w:b/>
          <w:i w:val="false"/>
          <w:color w:val="000080"/>
          <w:sz w:val="28"/>
        </w:rPr>
        <w:t xml:space="preserve">ы трансферттер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3"/>
        <w:gridCol w:w="4480"/>
        <w:gridCol w:w="3697"/>
      </w:tblGrid>
      <w:tr>
        <w:trPr>
          <w:trHeight w:val="315" w:hRule="atLeast"/>
        </w:trPr>
        <w:tc>
          <w:tcPr>
            <w:tcW w:w="17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Реттік № </w:t>
            </w:r>
          </w:p>
        </w:tc>
        <w:tc>
          <w:tcPr>
            <w:tcW w:w="44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Атауы </w:t>
            </w:r>
          </w:p>
        </w:tc>
        <w:tc>
          <w:tcPr>
            <w:tcW w:w="3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Шы</w:t>
            </w:r>
            <w:r>
              <w:rPr>
                <w:rFonts w:ascii="Times New Roman"/>
                <w:b/>
                <w:i w:val="false"/>
                <w:color w:val="000000"/>
                <w:sz w:val="20"/>
              </w:rPr>
              <w:t>ғ</w:t>
            </w:r>
            <w:r>
              <w:rPr>
                <w:rFonts w:ascii="Times New Roman"/>
                <w:b/>
                <w:i w:val="false"/>
                <w:color w:val="000000"/>
                <w:sz w:val="20"/>
              </w:rPr>
              <w:t>ыстар сомасы (мы</w:t>
            </w:r>
            <w:r>
              <w:rPr>
                <w:rFonts w:ascii="Times New Roman"/>
                <w:b/>
                <w:i w:val="false"/>
                <w:color w:val="000000"/>
                <w:sz w:val="20"/>
              </w:rPr>
              <w:t xml:space="preserve">ң </w:t>
            </w:r>
            <w:r>
              <w:rPr>
                <w:rFonts w:ascii="Times New Roman"/>
                <w:b/>
                <w:i w:val="false"/>
                <w:color w:val="000000"/>
                <w:sz w:val="20"/>
              </w:rPr>
              <w:t>те</w:t>
            </w:r>
            <w:r>
              <w:rPr>
                <w:rFonts w:ascii="Times New Roman"/>
                <w:b/>
                <w:i w:val="false"/>
                <w:color w:val="000000"/>
                <w:sz w:val="20"/>
              </w:rPr>
              <w:t>ң</w:t>
            </w:r>
            <w:r>
              <w:rPr>
                <w:rFonts w:ascii="Times New Roman"/>
                <w:b/>
                <w:i w:val="false"/>
                <w:color w:val="000000"/>
                <w:sz w:val="20"/>
              </w:rPr>
              <w:t xml:space="preserve">ге) </w:t>
            </w:r>
          </w:p>
        </w:tc>
      </w:tr>
      <w:tr>
        <w:trPr>
          <w:trHeight w:val="300" w:hRule="atLeast"/>
        </w:trPr>
        <w:tc>
          <w:tcPr>
            <w:tcW w:w="17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1 </w:t>
            </w:r>
          </w:p>
        </w:tc>
        <w:tc>
          <w:tcPr>
            <w:tcW w:w="44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2 </w:t>
            </w:r>
          </w:p>
        </w:tc>
        <w:tc>
          <w:tcPr>
            <w:tcW w:w="3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3 </w:t>
            </w:r>
          </w:p>
        </w:tc>
      </w:tr>
      <w:tr>
        <w:trPr>
          <w:trHeight w:val="375" w:hRule="atLeast"/>
        </w:trPr>
        <w:tc>
          <w:tcPr>
            <w:tcW w:w="17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44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Барлы</w:t>
            </w:r>
            <w:r>
              <w:rPr>
                <w:rFonts w:ascii="Times New Roman"/>
                <w:b/>
                <w:i w:val="false"/>
                <w:color w:val="000000"/>
                <w:sz w:val="20"/>
              </w:rPr>
              <w:t>ғ</w:t>
            </w:r>
            <w:r>
              <w:rPr>
                <w:rFonts w:ascii="Times New Roman"/>
                <w:b/>
                <w:i w:val="false"/>
                <w:color w:val="000000"/>
                <w:sz w:val="20"/>
              </w:rPr>
              <w:t xml:space="preserve">ы </w:t>
            </w:r>
          </w:p>
        </w:tc>
        <w:tc>
          <w:tcPr>
            <w:tcW w:w="3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3 090 415 </w:t>
            </w:r>
          </w:p>
        </w:tc>
      </w:tr>
      <w:tr>
        <w:trPr>
          <w:trHeight w:val="375" w:hRule="atLeast"/>
        </w:trPr>
        <w:tc>
          <w:tcPr>
            <w:tcW w:w="17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c>
          <w:tcPr>
            <w:tcW w:w="44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Абай ауданы </w:t>
            </w:r>
          </w:p>
        </w:tc>
        <w:tc>
          <w:tcPr>
            <w:tcW w:w="3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27 110 </w:t>
            </w:r>
          </w:p>
        </w:tc>
      </w:tr>
      <w:tr>
        <w:trPr>
          <w:trHeight w:val="375" w:hRule="atLeast"/>
        </w:trPr>
        <w:tc>
          <w:tcPr>
            <w:tcW w:w="17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w:t>
            </w:r>
          </w:p>
        </w:tc>
        <w:tc>
          <w:tcPr>
            <w:tcW w:w="44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Аягөз ауданы </w:t>
            </w:r>
          </w:p>
        </w:tc>
        <w:tc>
          <w:tcPr>
            <w:tcW w:w="3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94 170 </w:t>
            </w:r>
          </w:p>
        </w:tc>
      </w:tr>
      <w:tr>
        <w:trPr>
          <w:trHeight w:val="375" w:hRule="atLeast"/>
        </w:trPr>
        <w:tc>
          <w:tcPr>
            <w:tcW w:w="17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 </w:t>
            </w:r>
          </w:p>
        </w:tc>
        <w:tc>
          <w:tcPr>
            <w:tcW w:w="44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Бородулиха ауданы </w:t>
            </w:r>
          </w:p>
        </w:tc>
        <w:tc>
          <w:tcPr>
            <w:tcW w:w="3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64 206 </w:t>
            </w:r>
          </w:p>
        </w:tc>
      </w:tr>
      <w:tr>
        <w:trPr>
          <w:trHeight w:val="375" w:hRule="atLeast"/>
        </w:trPr>
        <w:tc>
          <w:tcPr>
            <w:tcW w:w="17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 </w:t>
            </w:r>
          </w:p>
        </w:tc>
        <w:tc>
          <w:tcPr>
            <w:tcW w:w="44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Глубокое ауданы </w:t>
            </w:r>
          </w:p>
        </w:tc>
        <w:tc>
          <w:tcPr>
            <w:tcW w:w="3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56 597 </w:t>
            </w:r>
          </w:p>
        </w:tc>
      </w:tr>
      <w:tr>
        <w:trPr>
          <w:trHeight w:val="375" w:hRule="atLeast"/>
        </w:trPr>
        <w:tc>
          <w:tcPr>
            <w:tcW w:w="17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 </w:t>
            </w:r>
          </w:p>
        </w:tc>
        <w:tc>
          <w:tcPr>
            <w:tcW w:w="44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Жарма ауданы </w:t>
            </w:r>
          </w:p>
        </w:tc>
        <w:tc>
          <w:tcPr>
            <w:tcW w:w="3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245 959 </w:t>
            </w:r>
          </w:p>
        </w:tc>
      </w:tr>
      <w:tr>
        <w:trPr>
          <w:trHeight w:val="375" w:hRule="atLeast"/>
        </w:trPr>
        <w:tc>
          <w:tcPr>
            <w:tcW w:w="17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 </w:t>
            </w:r>
          </w:p>
        </w:tc>
        <w:tc>
          <w:tcPr>
            <w:tcW w:w="44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Зайсан ауданы </w:t>
            </w:r>
          </w:p>
        </w:tc>
        <w:tc>
          <w:tcPr>
            <w:tcW w:w="3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69 439 </w:t>
            </w:r>
          </w:p>
        </w:tc>
      </w:tr>
      <w:tr>
        <w:trPr>
          <w:trHeight w:val="375" w:hRule="atLeast"/>
        </w:trPr>
        <w:tc>
          <w:tcPr>
            <w:tcW w:w="17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 </w:t>
            </w:r>
          </w:p>
        </w:tc>
        <w:tc>
          <w:tcPr>
            <w:tcW w:w="44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Зырян ауданы </w:t>
            </w:r>
          </w:p>
        </w:tc>
        <w:tc>
          <w:tcPr>
            <w:tcW w:w="3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67 061 </w:t>
            </w:r>
          </w:p>
        </w:tc>
      </w:tr>
      <w:tr>
        <w:trPr>
          <w:trHeight w:val="375" w:hRule="atLeast"/>
        </w:trPr>
        <w:tc>
          <w:tcPr>
            <w:tcW w:w="17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 </w:t>
            </w:r>
          </w:p>
        </w:tc>
        <w:tc>
          <w:tcPr>
            <w:tcW w:w="44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Көкпекті ауданы </w:t>
            </w:r>
          </w:p>
        </w:tc>
        <w:tc>
          <w:tcPr>
            <w:tcW w:w="3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84 404 </w:t>
            </w:r>
          </w:p>
        </w:tc>
      </w:tr>
      <w:tr>
        <w:trPr>
          <w:trHeight w:val="375" w:hRule="atLeast"/>
        </w:trPr>
        <w:tc>
          <w:tcPr>
            <w:tcW w:w="17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 </w:t>
            </w:r>
          </w:p>
        </w:tc>
        <w:tc>
          <w:tcPr>
            <w:tcW w:w="44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Риддер қаласы </w:t>
            </w:r>
          </w:p>
        </w:tc>
        <w:tc>
          <w:tcPr>
            <w:tcW w:w="3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35 671 </w:t>
            </w:r>
          </w:p>
        </w:tc>
      </w:tr>
      <w:tr>
        <w:trPr>
          <w:trHeight w:val="375" w:hRule="atLeast"/>
        </w:trPr>
        <w:tc>
          <w:tcPr>
            <w:tcW w:w="17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 </w:t>
            </w:r>
          </w:p>
        </w:tc>
        <w:tc>
          <w:tcPr>
            <w:tcW w:w="44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Семей қаласы </w:t>
            </w:r>
          </w:p>
        </w:tc>
        <w:tc>
          <w:tcPr>
            <w:tcW w:w="3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56 835 </w:t>
            </w:r>
          </w:p>
        </w:tc>
      </w:tr>
      <w:tr>
        <w:trPr>
          <w:trHeight w:val="375" w:hRule="atLeast"/>
        </w:trPr>
        <w:tc>
          <w:tcPr>
            <w:tcW w:w="17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 </w:t>
            </w:r>
          </w:p>
        </w:tc>
        <w:tc>
          <w:tcPr>
            <w:tcW w:w="44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Курчатов қаласы </w:t>
            </w:r>
          </w:p>
        </w:tc>
        <w:tc>
          <w:tcPr>
            <w:tcW w:w="3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8 561 </w:t>
            </w:r>
          </w:p>
        </w:tc>
      </w:tr>
      <w:tr>
        <w:trPr>
          <w:trHeight w:val="375" w:hRule="atLeast"/>
        </w:trPr>
        <w:tc>
          <w:tcPr>
            <w:tcW w:w="17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 </w:t>
            </w:r>
          </w:p>
        </w:tc>
        <w:tc>
          <w:tcPr>
            <w:tcW w:w="44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Өскемен қаласы </w:t>
            </w:r>
          </w:p>
        </w:tc>
        <w:tc>
          <w:tcPr>
            <w:tcW w:w="3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1 990 054 </w:t>
            </w:r>
          </w:p>
        </w:tc>
      </w:tr>
      <w:tr>
        <w:trPr>
          <w:trHeight w:val="375" w:hRule="atLeast"/>
        </w:trPr>
        <w:tc>
          <w:tcPr>
            <w:tcW w:w="17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13 </w:t>
            </w:r>
          </w:p>
        </w:tc>
        <w:tc>
          <w:tcPr>
            <w:tcW w:w="44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Ұлан ауданы </w:t>
            </w:r>
          </w:p>
        </w:tc>
        <w:tc>
          <w:tcPr>
            <w:tcW w:w="3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110 140 </w:t>
            </w:r>
          </w:p>
        </w:tc>
      </w:tr>
      <w:tr>
        <w:trPr>
          <w:trHeight w:val="375" w:hRule="atLeast"/>
        </w:trPr>
        <w:tc>
          <w:tcPr>
            <w:tcW w:w="17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14 </w:t>
            </w:r>
          </w:p>
        </w:tc>
        <w:tc>
          <w:tcPr>
            <w:tcW w:w="44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Шемонаиха ауданы </w:t>
            </w:r>
          </w:p>
        </w:tc>
        <w:tc>
          <w:tcPr>
            <w:tcW w:w="3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180 208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Шығыс Қазақстан облыстық мәслихатының </w:t>
      </w:r>
      <w:r>
        <w:br/>
      </w:r>
      <w:r>
        <w:rPr>
          <w:rFonts w:ascii="Times New Roman"/>
          <w:b w:val="false"/>
          <w:i w:val="false"/>
          <w:color w:val="000000"/>
          <w:sz w:val="28"/>
        </w:rPr>
        <w:t xml:space="preserve">
2009 жылғы 17 сәуірдегі </w:t>
      </w:r>
      <w:r>
        <w:br/>
      </w:r>
      <w:r>
        <w:rPr>
          <w:rFonts w:ascii="Times New Roman"/>
          <w:b w:val="false"/>
          <w:i w:val="false"/>
          <w:color w:val="000000"/>
          <w:sz w:val="28"/>
        </w:rPr>
        <w:t xml:space="preserve">
№ 13/153-ІV шешіміне </w:t>
      </w:r>
      <w:r>
        <w:br/>
      </w:r>
      <w:r>
        <w:rPr>
          <w:rFonts w:ascii="Times New Roman"/>
          <w:b w:val="false"/>
          <w:i w:val="false"/>
          <w:color w:val="000000"/>
          <w:sz w:val="28"/>
        </w:rPr>
        <w:t xml:space="preserve">
10 қосымша </w:t>
      </w:r>
    </w:p>
    <w:p>
      <w:pPr>
        <w:spacing w:after="0"/>
        <w:ind w:left="0"/>
        <w:jc w:val="both"/>
      </w:pPr>
      <w:r>
        <w:rPr>
          <w:rFonts w:ascii="Times New Roman"/>
          <w:b w:val="false"/>
          <w:i w:val="false"/>
          <w:color w:val="000000"/>
          <w:sz w:val="28"/>
        </w:rPr>
        <w:t xml:space="preserve">Шығыс Қазақстан облыстық мәслихатының </w:t>
      </w:r>
      <w:r>
        <w:br/>
      </w:r>
      <w:r>
        <w:rPr>
          <w:rFonts w:ascii="Times New Roman"/>
          <w:b w:val="false"/>
          <w:i w:val="false"/>
          <w:color w:val="000000"/>
          <w:sz w:val="28"/>
        </w:rPr>
        <w:t xml:space="preserve">
2008 жылғы 19 желтоқсандағы </w:t>
      </w:r>
      <w:r>
        <w:br/>
      </w:r>
      <w:r>
        <w:rPr>
          <w:rFonts w:ascii="Times New Roman"/>
          <w:b w:val="false"/>
          <w:i w:val="false"/>
          <w:color w:val="000000"/>
          <w:sz w:val="28"/>
        </w:rPr>
        <w:t xml:space="preserve">
№ 10/129-IV шешіміне </w:t>
      </w:r>
      <w:r>
        <w:br/>
      </w:r>
      <w:r>
        <w:rPr>
          <w:rFonts w:ascii="Times New Roman"/>
          <w:b w:val="false"/>
          <w:i w:val="false"/>
          <w:color w:val="000000"/>
          <w:sz w:val="28"/>
        </w:rPr>
        <w:t xml:space="preserve">
20 қосымша </w:t>
      </w:r>
    </w:p>
    <w:p>
      <w:pPr>
        <w:spacing w:after="0"/>
        <w:ind w:left="0"/>
        <w:jc w:val="both"/>
      </w:pPr>
      <w:r>
        <w:rPr>
          <w:rFonts w:ascii="Times New Roman"/>
          <w:b/>
          <w:i w:val="false"/>
          <w:color w:val="000080"/>
          <w:sz w:val="28"/>
        </w:rPr>
        <w:t>Кенттерде, ауылдарда (селоларда), ауылды</w:t>
      </w:r>
      <w:r>
        <w:rPr>
          <w:rFonts w:ascii="Times New Roman"/>
          <w:b/>
          <w:i w:val="false"/>
          <w:color w:val="000080"/>
          <w:sz w:val="28"/>
        </w:rPr>
        <w:t xml:space="preserve">қ </w:t>
      </w:r>
      <w:r>
        <w:rPr>
          <w:rFonts w:ascii="Times New Roman"/>
          <w:b/>
          <w:i w:val="false"/>
          <w:color w:val="000080"/>
          <w:sz w:val="28"/>
        </w:rPr>
        <w:t>(селолы</w:t>
      </w:r>
      <w:r>
        <w:rPr>
          <w:rFonts w:ascii="Times New Roman"/>
          <w:b/>
          <w:i w:val="false"/>
          <w:color w:val="000080"/>
          <w:sz w:val="28"/>
        </w:rPr>
        <w:t>қ</w:t>
      </w:r>
      <w:r>
        <w:rPr>
          <w:rFonts w:ascii="Times New Roman"/>
          <w:b/>
          <w:i w:val="false"/>
          <w:color w:val="000080"/>
          <w:sz w:val="28"/>
        </w:rPr>
        <w:t xml:space="preserve">) </w:t>
      </w:r>
      <w:r>
        <w:br/>
      </w:r>
      <w:r>
        <w:rPr>
          <w:rFonts w:ascii="Times New Roman"/>
          <w:b w:val="false"/>
          <w:i w:val="false"/>
          <w:color w:val="000000"/>
          <w:sz w:val="28"/>
        </w:rPr>
        <w:t>
</w:t>
      </w:r>
      <w:r>
        <w:rPr>
          <w:rFonts w:ascii="Times New Roman"/>
          <w:b/>
          <w:i w:val="false"/>
          <w:color w:val="000080"/>
          <w:sz w:val="28"/>
        </w:rPr>
        <w:t xml:space="preserve">округтерде </w:t>
      </w:r>
      <w:r>
        <w:rPr>
          <w:rFonts w:ascii="Times New Roman"/>
          <w:b/>
          <w:i w:val="false"/>
          <w:color w:val="000080"/>
          <w:sz w:val="28"/>
        </w:rPr>
        <w:t>ә</w:t>
      </w:r>
      <w:r>
        <w:rPr>
          <w:rFonts w:ascii="Times New Roman"/>
          <w:b/>
          <w:i w:val="false"/>
          <w:color w:val="000080"/>
          <w:sz w:val="28"/>
        </w:rPr>
        <w:t xml:space="preserve">леуметтік жобаларды </w:t>
      </w:r>
      <w:r>
        <w:rPr>
          <w:rFonts w:ascii="Times New Roman"/>
          <w:b/>
          <w:i w:val="false"/>
          <w:color w:val="000080"/>
          <w:sz w:val="28"/>
        </w:rPr>
        <w:t>қ</w:t>
      </w:r>
      <w:r>
        <w:rPr>
          <w:rFonts w:ascii="Times New Roman"/>
          <w:b/>
          <w:i w:val="false"/>
          <w:color w:val="000080"/>
          <w:sz w:val="28"/>
        </w:rPr>
        <w:t>аржыландыру</w:t>
      </w:r>
      <w:r>
        <w:rPr>
          <w:rFonts w:ascii="Times New Roman"/>
          <w:b/>
          <w:i w:val="false"/>
          <w:color w:val="000080"/>
          <w:sz w:val="28"/>
        </w:rPr>
        <w:t>ғ</w:t>
      </w:r>
      <w:r>
        <w:rPr>
          <w:rFonts w:ascii="Times New Roman"/>
          <w:b/>
          <w:i w:val="false"/>
          <w:color w:val="000080"/>
          <w:sz w:val="28"/>
        </w:rPr>
        <w:t>а аудандар (облысты</w:t>
      </w:r>
      <w:r>
        <w:rPr>
          <w:rFonts w:ascii="Times New Roman"/>
          <w:b/>
          <w:i w:val="false"/>
          <w:color w:val="000080"/>
          <w:sz w:val="28"/>
        </w:rPr>
        <w:t xml:space="preserve">қ </w:t>
      </w:r>
      <w:r>
        <w:rPr>
          <w:rFonts w:ascii="Times New Roman"/>
          <w:b/>
          <w:i w:val="false"/>
          <w:color w:val="000080"/>
          <w:sz w:val="28"/>
        </w:rPr>
        <w:t>ма</w:t>
      </w:r>
      <w:r>
        <w:rPr>
          <w:rFonts w:ascii="Times New Roman"/>
          <w:b/>
          <w:i w:val="false"/>
          <w:color w:val="000080"/>
          <w:sz w:val="28"/>
        </w:rPr>
        <w:t>ң</w:t>
      </w:r>
      <w:r>
        <w:rPr>
          <w:rFonts w:ascii="Times New Roman"/>
          <w:b/>
          <w:i w:val="false"/>
          <w:color w:val="000080"/>
          <w:sz w:val="28"/>
        </w:rPr>
        <w:t xml:space="preserve">ызы бар </w:t>
      </w:r>
      <w:r>
        <w:rPr>
          <w:rFonts w:ascii="Times New Roman"/>
          <w:b/>
          <w:i w:val="false"/>
          <w:color w:val="000080"/>
          <w:sz w:val="28"/>
        </w:rPr>
        <w:t>қ</w:t>
      </w:r>
      <w:r>
        <w:rPr>
          <w:rFonts w:ascii="Times New Roman"/>
          <w:b/>
          <w:i w:val="false"/>
          <w:color w:val="000080"/>
          <w:sz w:val="28"/>
        </w:rPr>
        <w:t xml:space="preserve">алалар) бюджеттеріне берілетін </w:t>
      </w:r>
      <w:r>
        <w:br/>
      </w:r>
      <w:r>
        <w:rPr>
          <w:rFonts w:ascii="Times New Roman"/>
          <w:b w:val="false"/>
          <w:i w:val="false"/>
          <w:color w:val="000000"/>
          <w:sz w:val="28"/>
        </w:rPr>
        <w:t>
</w:t>
      </w:r>
      <w:r>
        <w:rPr>
          <w:rFonts w:ascii="Times New Roman"/>
          <w:b/>
          <w:i w:val="false"/>
          <w:color w:val="000080"/>
          <w:sz w:val="28"/>
        </w:rPr>
        <w:t>нысаналы а</w:t>
      </w:r>
      <w:r>
        <w:rPr>
          <w:rFonts w:ascii="Times New Roman"/>
          <w:b/>
          <w:i w:val="false"/>
          <w:color w:val="000080"/>
          <w:sz w:val="28"/>
        </w:rPr>
        <w:t>ғ</w:t>
      </w:r>
      <w:r>
        <w:rPr>
          <w:rFonts w:ascii="Times New Roman"/>
          <w:b/>
          <w:i w:val="false"/>
          <w:color w:val="000080"/>
          <w:sz w:val="28"/>
        </w:rPr>
        <w:t>ымда</w:t>
      </w:r>
      <w:r>
        <w:rPr>
          <w:rFonts w:ascii="Times New Roman"/>
          <w:b/>
          <w:i w:val="false"/>
          <w:color w:val="000080"/>
          <w:sz w:val="28"/>
        </w:rPr>
        <w:t>ғ</w:t>
      </w:r>
      <w:r>
        <w:rPr>
          <w:rFonts w:ascii="Times New Roman"/>
          <w:b/>
          <w:i w:val="false"/>
          <w:color w:val="000080"/>
          <w:sz w:val="28"/>
        </w:rPr>
        <w:t xml:space="preserve">ы трансферттер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2"/>
        <w:gridCol w:w="4901"/>
        <w:gridCol w:w="3977"/>
      </w:tblGrid>
      <w:tr>
        <w:trPr>
          <w:trHeight w:val="315" w:hRule="atLeast"/>
        </w:trPr>
        <w:tc>
          <w:tcPr>
            <w:tcW w:w="1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Реттік № </w:t>
            </w:r>
          </w:p>
        </w:tc>
        <w:tc>
          <w:tcPr>
            <w:tcW w:w="4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Атауы </w:t>
            </w:r>
          </w:p>
        </w:tc>
        <w:tc>
          <w:tcPr>
            <w:tcW w:w="3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Шы</w:t>
            </w:r>
            <w:r>
              <w:rPr>
                <w:rFonts w:ascii="Times New Roman"/>
                <w:b/>
                <w:i w:val="false"/>
                <w:color w:val="000000"/>
                <w:sz w:val="20"/>
              </w:rPr>
              <w:t>ғ</w:t>
            </w:r>
            <w:r>
              <w:rPr>
                <w:rFonts w:ascii="Times New Roman"/>
                <w:b/>
                <w:i w:val="false"/>
                <w:color w:val="000000"/>
                <w:sz w:val="20"/>
              </w:rPr>
              <w:t xml:space="preserve">ыстар сомасы </w:t>
            </w:r>
            <w:r>
              <w:br/>
            </w:r>
            <w:r>
              <w:rPr>
                <w:rFonts w:ascii="Times New Roman"/>
                <w:b w:val="false"/>
                <w:i w:val="false"/>
                <w:color w:val="000000"/>
                <w:sz w:val="20"/>
              </w:rPr>
              <w:t>
</w:t>
            </w:r>
            <w:r>
              <w:rPr>
                <w:rFonts w:ascii="Times New Roman"/>
                <w:b/>
                <w:i w:val="false"/>
                <w:color w:val="000000"/>
                <w:sz w:val="20"/>
              </w:rPr>
              <w:t>(мы</w:t>
            </w:r>
            <w:r>
              <w:rPr>
                <w:rFonts w:ascii="Times New Roman"/>
                <w:b/>
                <w:i w:val="false"/>
                <w:color w:val="000000"/>
                <w:sz w:val="20"/>
              </w:rPr>
              <w:t xml:space="preserve">ң </w:t>
            </w:r>
            <w:r>
              <w:rPr>
                <w:rFonts w:ascii="Times New Roman"/>
                <w:b/>
                <w:i w:val="false"/>
                <w:color w:val="000000"/>
                <w:sz w:val="20"/>
              </w:rPr>
              <w:t>те</w:t>
            </w:r>
            <w:r>
              <w:rPr>
                <w:rFonts w:ascii="Times New Roman"/>
                <w:b/>
                <w:i w:val="false"/>
                <w:color w:val="000000"/>
                <w:sz w:val="20"/>
              </w:rPr>
              <w:t>ң</w:t>
            </w:r>
            <w:r>
              <w:rPr>
                <w:rFonts w:ascii="Times New Roman"/>
                <w:b/>
                <w:i w:val="false"/>
                <w:color w:val="000000"/>
                <w:sz w:val="20"/>
              </w:rPr>
              <w:t xml:space="preserve">ге) </w:t>
            </w:r>
          </w:p>
        </w:tc>
      </w:tr>
      <w:tr>
        <w:trPr>
          <w:trHeight w:val="300" w:hRule="atLeast"/>
        </w:trPr>
        <w:tc>
          <w:tcPr>
            <w:tcW w:w="1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1 </w:t>
            </w:r>
          </w:p>
        </w:tc>
        <w:tc>
          <w:tcPr>
            <w:tcW w:w="4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2 </w:t>
            </w:r>
          </w:p>
        </w:tc>
        <w:tc>
          <w:tcPr>
            <w:tcW w:w="3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3 </w:t>
            </w:r>
          </w:p>
        </w:tc>
      </w:tr>
      <w:tr>
        <w:trPr>
          <w:trHeight w:val="375" w:hRule="atLeast"/>
        </w:trPr>
        <w:tc>
          <w:tcPr>
            <w:tcW w:w="1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4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Барлы</w:t>
            </w:r>
            <w:r>
              <w:rPr>
                <w:rFonts w:ascii="Times New Roman"/>
                <w:b/>
                <w:i w:val="false"/>
                <w:color w:val="000000"/>
                <w:sz w:val="20"/>
              </w:rPr>
              <w:t>ғ</w:t>
            </w:r>
            <w:r>
              <w:rPr>
                <w:rFonts w:ascii="Times New Roman"/>
                <w:b/>
                <w:i w:val="false"/>
                <w:color w:val="000000"/>
                <w:sz w:val="20"/>
              </w:rPr>
              <w:t xml:space="preserve">ы </w:t>
            </w:r>
          </w:p>
        </w:tc>
        <w:tc>
          <w:tcPr>
            <w:tcW w:w="3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291 400 </w:t>
            </w:r>
          </w:p>
        </w:tc>
      </w:tr>
      <w:tr>
        <w:trPr>
          <w:trHeight w:val="375" w:hRule="atLeast"/>
        </w:trPr>
        <w:tc>
          <w:tcPr>
            <w:tcW w:w="1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c>
          <w:tcPr>
            <w:tcW w:w="4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Абай ауданы </w:t>
            </w:r>
          </w:p>
        </w:tc>
        <w:tc>
          <w:tcPr>
            <w:tcW w:w="3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12 621 </w:t>
            </w:r>
          </w:p>
        </w:tc>
      </w:tr>
      <w:tr>
        <w:trPr>
          <w:trHeight w:val="375" w:hRule="atLeast"/>
        </w:trPr>
        <w:tc>
          <w:tcPr>
            <w:tcW w:w="1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w:t>
            </w:r>
          </w:p>
        </w:tc>
        <w:tc>
          <w:tcPr>
            <w:tcW w:w="4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Аягөз ауданы </w:t>
            </w:r>
          </w:p>
        </w:tc>
        <w:tc>
          <w:tcPr>
            <w:tcW w:w="3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19 303 </w:t>
            </w:r>
          </w:p>
        </w:tc>
      </w:tr>
      <w:tr>
        <w:trPr>
          <w:trHeight w:val="375" w:hRule="atLeast"/>
        </w:trPr>
        <w:tc>
          <w:tcPr>
            <w:tcW w:w="1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 </w:t>
            </w:r>
          </w:p>
        </w:tc>
        <w:tc>
          <w:tcPr>
            <w:tcW w:w="4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Бесқарағай ауданы </w:t>
            </w:r>
          </w:p>
        </w:tc>
        <w:tc>
          <w:tcPr>
            <w:tcW w:w="3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26 195 </w:t>
            </w:r>
          </w:p>
        </w:tc>
      </w:tr>
      <w:tr>
        <w:trPr>
          <w:trHeight w:val="375" w:hRule="atLeast"/>
        </w:trPr>
        <w:tc>
          <w:tcPr>
            <w:tcW w:w="1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 </w:t>
            </w:r>
          </w:p>
        </w:tc>
        <w:tc>
          <w:tcPr>
            <w:tcW w:w="4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Бородулиха ауданы </w:t>
            </w:r>
          </w:p>
        </w:tc>
        <w:tc>
          <w:tcPr>
            <w:tcW w:w="3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25 995 </w:t>
            </w:r>
          </w:p>
        </w:tc>
      </w:tr>
      <w:tr>
        <w:trPr>
          <w:trHeight w:val="375" w:hRule="atLeast"/>
        </w:trPr>
        <w:tc>
          <w:tcPr>
            <w:tcW w:w="1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 </w:t>
            </w:r>
          </w:p>
        </w:tc>
        <w:tc>
          <w:tcPr>
            <w:tcW w:w="4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Глубокое ауданы </w:t>
            </w:r>
          </w:p>
        </w:tc>
        <w:tc>
          <w:tcPr>
            <w:tcW w:w="3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21 811 </w:t>
            </w:r>
          </w:p>
        </w:tc>
      </w:tr>
      <w:tr>
        <w:trPr>
          <w:trHeight w:val="375" w:hRule="atLeast"/>
        </w:trPr>
        <w:tc>
          <w:tcPr>
            <w:tcW w:w="1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 </w:t>
            </w:r>
          </w:p>
        </w:tc>
        <w:tc>
          <w:tcPr>
            <w:tcW w:w="4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Жарма ауданы </w:t>
            </w:r>
          </w:p>
        </w:tc>
        <w:tc>
          <w:tcPr>
            <w:tcW w:w="3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7 326 </w:t>
            </w:r>
          </w:p>
        </w:tc>
      </w:tr>
      <w:tr>
        <w:trPr>
          <w:trHeight w:val="375" w:hRule="atLeast"/>
        </w:trPr>
        <w:tc>
          <w:tcPr>
            <w:tcW w:w="1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 </w:t>
            </w:r>
          </w:p>
        </w:tc>
        <w:tc>
          <w:tcPr>
            <w:tcW w:w="4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Зайсан ауданы </w:t>
            </w:r>
          </w:p>
        </w:tc>
        <w:tc>
          <w:tcPr>
            <w:tcW w:w="3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64 882 </w:t>
            </w:r>
          </w:p>
        </w:tc>
      </w:tr>
      <w:tr>
        <w:trPr>
          <w:trHeight w:val="375" w:hRule="atLeast"/>
        </w:trPr>
        <w:tc>
          <w:tcPr>
            <w:tcW w:w="1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 </w:t>
            </w:r>
          </w:p>
        </w:tc>
        <w:tc>
          <w:tcPr>
            <w:tcW w:w="4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Зырян ауданы </w:t>
            </w:r>
          </w:p>
        </w:tc>
        <w:tc>
          <w:tcPr>
            <w:tcW w:w="3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45 302 </w:t>
            </w:r>
          </w:p>
        </w:tc>
      </w:tr>
      <w:tr>
        <w:trPr>
          <w:trHeight w:val="375" w:hRule="atLeast"/>
        </w:trPr>
        <w:tc>
          <w:tcPr>
            <w:tcW w:w="1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 </w:t>
            </w:r>
          </w:p>
        </w:tc>
        <w:tc>
          <w:tcPr>
            <w:tcW w:w="4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Катонқарағай ауданы </w:t>
            </w:r>
          </w:p>
        </w:tc>
        <w:tc>
          <w:tcPr>
            <w:tcW w:w="3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12 331 </w:t>
            </w:r>
          </w:p>
        </w:tc>
      </w:tr>
      <w:tr>
        <w:trPr>
          <w:trHeight w:val="375" w:hRule="atLeast"/>
        </w:trPr>
        <w:tc>
          <w:tcPr>
            <w:tcW w:w="1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 </w:t>
            </w:r>
          </w:p>
        </w:tc>
        <w:tc>
          <w:tcPr>
            <w:tcW w:w="4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Күршім ауданы </w:t>
            </w:r>
          </w:p>
        </w:tc>
        <w:tc>
          <w:tcPr>
            <w:tcW w:w="3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8 805 </w:t>
            </w:r>
          </w:p>
        </w:tc>
      </w:tr>
      <w:tr>
        <w:trPr>
          <w:trHeight w:val="375" w:hRule="atLeast"/>
        </w:trPr>
        <w:tc>
          <w:tcPr>
            <w:tcW w:w="1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 </w:t>
            </w:r>
          </w:p>
        </w:tc>
        <w:tc>
          <w:tcPr>
            <w:tcW w:w="4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Көкпекті ауданы </w:t>
            </w:r>
          </w:p>
        </w:tc>
        <w:tc>
          <w:tcPr>
            <w:tcW w:w="3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6 275 </w:t>
            </w:r>
          </w:p>
        </w:tc>
      </w:tr>
      <w:tr>
        <w:trPr>
          <w:trHeight w:val="375" w:hRule="atLeast"/>
        </w:trPr>
        <w:tc>
          <w:tcPr>
            <w:tcW w:w="1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 </w:t>
            </w:r>
          </w:p>
        </w:tc>
        <w:tc>
          <w:tcPr>
            <w:tcW w:w="4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Тарбағатай ауданы </w:t>
            </w:r>
          </w:p>
        </w:tc>
        <w:tc>
          <w:tcPr>
            <w:tcW w:w="3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12 184 </w:t>
            </w:r>
          </w:p>
        </w:tc>
      </w:tr>
      <w:tr>
        <w:trPr>
          <w:trHeight w:val="375" w:hRule="atLeast"/>
        </w:trPr>
        <w:tc>
          <w:tcPr>
            <w:tcW w:w="1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13 </w:t>
            </w:r>
          </w:p>
        </w:tc>
        <w:tc>
          <w:tcPr>
            <w:tcW w:w="4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Өскемен қаласы </w:t>
            </w:r>
          </w:p>
        </w:tc>
        <w:tc>
          <w:tcPr>
            <w:tcW w:w="3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996 </w:t>
            </w:r>
          </w:p>
        </w:tc>
      </w:tr>
      <w:tr>
        <w:trPr>
          <w:trHeight w:val="375" w:hRule="atLeast"/>
        </w:trPr>
        <w:tc>
          <w:tcPr>
            <w:tcW w:w="1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14 </w:t>
            </w:r>
          </w:p>
        </w:tc>
        <w:tc>
          <w:tcPr>
            <w:tcW w:w="4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Ұлан ауданы </w:t>
            </w:r>
          </w:p>
        </w:tc>
        <w:tc>
          <w:tcPr>
            <w:tcW w:w="3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15 191 </w:t>
            </w:r>
          </w:p>
        </w:tc>
      </w:tr>
      <w:tr>
        <w:trPr>
          <w:trHeight w:val="375" w:hRule="atLeast"/>
        </w:trPr>
        <w:tc>
          <w:tcPr>
            <w:tcW w:w="17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15 </w:t>
            </w:r>
          </w:p>
        </w:tc>
        <w:tc>
          <w:tcPr>
            <w:tcW w:w="4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Үржар ауданы </w:t>
            </w:r>
          </w:p>
        </w:tc>
        <w:tc>
          <w:tcPr>
            <w:tcW w:w="39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12 183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Шығыс Қазақстан облыстық мәслихатының </w:t>
      </w:r>
      <w:r>
        <w:br/>
      </w:r>
      <w:r>
        <w:rPr>
          <w:rFonts w:ascii="Times New Roman"/>
          <w:b w:val="false"/>
          <w:i w:val="false"/>
          <w:color w:val="000000"/>
          <w:sz w:val="28"/>
        </w:rPr>
        <w:t xml:space="preserve">
2009 жылғы 17 сәуірдегі </w:t>
      </w:r>
      <w:r>
        <w:br/>
      </w:r>
      <w:r>
        <w:rPr>
          <w:rFonts w:ascii="Times New Roman"/>
          <w:b w:val="false"/>
          <w:i w:val="false"/>
          <w:color w:val="000000"/>
          <w:sz w:val="28"/>
        </w:rPr>
        <w:t xml:space="preserve">
№ 13/153-ІV шешіміне </w:t>
      </w:r>
      <w:r>
        <w:br/>
      </w:r>
      <w:r>
        <w:rPr>
          <w:rFonts w:ascii="Times New Roman"/>
          <w:b w:val="false"/>
          <w:i w:val="false"/>
          <w:color w:val="000000"/>
          <w:sz w:val="28"/>
        </w:rPr>
        <w:t xml:space="preserve">
11 қосымша </w:t>
      </w:r>
    </w:p>
    <w:p>
      <w:pPr>
        <w:spacing w:after="0"/>
        <w:ind w:left="0"/>
        <w:jc w:val="both"/>
      </w:pPr>
      <w:r>
        <w:rPr>
          <w:rFonts w:ascii="Times New Roman"/>
          <w:b w:val="false"/>
          <w:i w:val="false"/>
          <w:color w:val="000000"/>
          <w:sz w:val="28"/>
        </w:rPr>
        <w:t xml:space="preserve">Шығыс Қазақстан облыстық мәслихатының </w:t>
      </w:r>
      <w:r>
        <w:br/>
      </w:r>
      <w:r>
        <w:rPr>
          <w:rFonts w:ascii="Times New Roman"/>
          <w:b w:val="false"/>
          <w:i w:val="false"/>
          <w:color w:val="000000"/>
          <w:sz w:val="28"/>
        </w:rPr>
        <w:t xml:space="preserve">
2008 жылғы 19 желтоқсандағы </w:t>
      </w:r>
      <w:r>
        <w:br/>
      </w:r>
      <w:r>
        <w:rPr>
          <w:rFonts w:ascii="Times New Roman"/>
          <w:b w:val="false"/>
          <w:i w:val="false"/>
          <w:color w:val="000000"/>
          <w:sz w:val="28"/>
        </w:rPr>
        <w:t xml:space="preserve">
№ 10/129-IV шешіміне </w:t>
      </w:r>
      <w:r>
        <w:br/>
      </w:r>
      <w:r>
        <w:rPr>
          <w:rFonts w:ascii="Times New Roman"/>
          <w:b w:val="false"/>
          <w:i w:val="false"/>
          <w:color w:val="000000"/>
          <w:sz w:val="28"/>
        </w:rPr>
        <w:t xml:space="preserve">
21 қосымша </w:t>
      </w:r>
    </w:p>
    <w:p>
      <w:pPr>
        <w:spacing w:after="0"/>
        <w:ind w:left="0"/>
        <w:jc w:val="both"/>
      </w:pPr>
      <w:r>
        <w:rPr>
          <w:rFonts w:ascii="Times New Roman"/>
          <w:b/>
          <w:i w:val="false"/>
          <w:color w:val="000080"/>
          <w:sz w:val="28"/>
        </w:rPr>
        <w:t>Инженерлік-коммуникациялы</w:t>
      </w:r>
      <w:r>
        <w:rPr>
          <w:rFonts w:ascii="Times New Roman"/>
          <w:b/>
          <w:i w:val="false"/>
          <w:color w:val="000080"/>
          <w:sz w:val="28"/>
        </w:rPr>
        <w:t xml:space="preserve">қ </w:t>
      </w:r>
      <w:r>
        <w:rPr>
          <w:rFonts w:ascii="Times New Roman"/>
          <w:b/>
          <w:i w:val="false"/>
          <w:color w:val="000080"/>
          <w:sz w:val="28"/>
        </w:rPr>
        <w:t>инфра</w:t>
      </w:r>
      <w:r>
        <w:rPr>
          <w:rFonts w:ascii="Times New Roman"/>
          <w:b/>
          <w:i w:val="false"/>
          <w:color w:val="000080"/>
          <w:sz w:val="28"/>
        </w:rPr>
        <w:t>құ</w:t>
      </w:r>
      <w:r>
        <w:rPr>
          <w:rFonts w:ascii="Times New Roman"/>
          <w:b/>
          <w:i w:val="false"/>
          <w:color w:val="000080"/>
          <w:sz w:val="28"/>
        </w:rPr>
        <w:t>рылымды ж</w:t>
      </w:r>
      <w:r>
        <w:rPr>
          <w:rFonts w:ascii="Times New Roman"/>
          <w:b/>
          <w:i w:val="false"/>
          <w:color w:val="000080"/>
          <w:sz w:val="28"/>
        </w:rPr>
        <w:t>ө</w:t>
      </w:r>
      <w:r>
        <w:rPr>
          <w:rFonts w:ascii="Times New Roman"/>
          <w:b/>
          <w:i w:val="false"/>
          <w:color w:val="000080"/>
          <w:sz w:val="28"/>
        </w:rPr>
        <w:t>ндеуге ж</w:t>
      </w:r>
      <w:r>
        <w:rPr>
          <w:rFonts w:ascii="Times New Roman"/>
          <w:b/>
          <w:i w:val="false"/>
          <w:color w:val="000080"/>
          <w:sz w:val="28"/>
        </w:rPr>
        <w:t>ә</w:t>
      </w:r>
      <w:r>
        <w:rPr>
          <w:rFonts w:ascii="Times New Roman"/>
          <w:b/>
          <w:i w:val="false"/>
          <w:color w:val="000080"/>
          <w:sz w:val="28"/>
        </w:rPr>
        <w:t>не елді мекендерді жайластыру</w:t>
      </w:r>
      <w:r>
        <w:rPr>
          <w:rFonts w:ascii="Times New Roman"/>
          <w:b/>
          <w:i w:val="false"/>
          <w:color w:val="000080"/>
          <w:sz w:val="28"/>
        </w:rPr>
        <w:t>ғ</w:t>
      </w:r>
      <w:r>
        <w:rPr>
          <w:rFonts w:ascii="Times New Roman"/>
          <w:b/>
          <w:i w:val="false"/>
          <w:color w:val="000080"/>
          <w:sz w:val="28"/>
        </w:rPr>
        <w:t>а аудандар (облысты</w:t>
      </w:r>
      <w:r>
        <w:rPr>
          <w:rFonts w:ascii="Times New Roman"/>
          <w:b/>
          <w:i w:val="false"/>
          <w:color w:val="000080"/>
          <w:sz w:val="28"/>
        </w:rPr>
        <w:t xml:space="preserve">қ </w:t>
      </w:r>
      <w:r>
        <w:rPr>
          <w:rFonts w:ascii="Times New Roman"/>
          <w:b/>
          <w:i w:val="false"/>
          <w:color w:val="000080"/>
          <w:sz w:val="28"/>
        </w:rPr>
        <w:t>ма</w:t>
      </w:r>
      <w:r>
        <w:rPr>
          <w:rFonts w:ascii="Times New Roman"/>
          <w:b/>
          <w:i w:val="false"/>
          <w:color w:val="000080"/>
          <w:sz w:val="28"/>
        </w:rPr>
        <w:t>ң</w:t>
      </w:r>
      <w:r>
        <w:rPr>
          <w:rFonts w:ascii="Times New Roman"/>
          <w:b/>
          <w:i w:val="false"/>
          <w:color w:val="000080"/>
          <w:sz w:val="28"/>
        </w:rPr>
        <w:t xml:space="preserve">ызы бар </w:t>
      </w:r>
      <w:r>
        <w:rPr>
          <w:rFonts w:ascii="Times New Roman"/>
          <w:b/>
          <w:i w:val="false"/>
          <w:color w:val="000080"/>
          <w:sz w:val="28"/>
        </w:rPr>
        <w:t>қ</w:t>
      </w:r>
      <w:r>
        <w:rPr>
          <w:rFonts w:ascii="Times New Roman"/>
          <w:b/>
          <w:i w:val="false"/>
          <w:color w:val="000080"/>
          <w:sz w:val="28"/>
        </w:rPr>
        <w:t>алалар) бюджеттеріне берілетін нысаналы а</w:t>
      </w:r>
      <w:r>
        <w:rPr>
          <w:rFonts w:ascii="Times New Roman"/>
          <w:b/>
          <w:i w:val="false"/>
          <w:color w:val="000080"/>
          <w:sz w:val="28"/>
        </w:rPr>
        <w:t>ғ</w:t>
      </w:r>
      <w:r>
        <w:rPr>
          <w:rFonts w:ascii="Times New Roman"/>
          <w:b/>
          <w:i w:val="false"/>
          <w:color w:val="000080"/>
          <w:sz w:val="28"/>
        </w:rPr>
        <w:t>ымда</w:t>
      </w:r>
      <w:r>
        <w:rPr>
          <w:rFonts w:ascii="Times New Roman"/>
          <w:b/>
          <w:i w:val="false"/>
          <w:color w:val="000080"/>
          <w:sz w:val="28"/>
        </w:rPr>
        <w:t>ғ</w:t>
      </w:r>
      <w:r>
        <w:rPr>
          <w:rFonts w:ascii="Times New Roman"/>
          <w:b/>
          <w:i w:val="false"/>
          <w:color w:val="000080"/>
          <w:sz w:val="28"/>
        </w:rPr>
        <w:t xml:space="preserve">ы трансферттер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9"/>
        <w:gridCol w:w="5515"/>
        <w:gridCol w:w="4266"/>
      </w:tblGrid>
      <w:tr>
        <w:trPr>
          <w:trHeight w:val="31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 р/с </w:t>
            </w:r>
          </w:p>
        </w:tc>
        <w:tc>
          <w:tcPr>
            <w:tcW w:w="55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Атауы </w:t>
            </w:r>
          </w:p>
        </w:tc>
        <w:tc>
          <w:tcPr>
            <w:tcW w:w="42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Шы</w:t>
            </w:r>
            <w:r>
              <w:rPr>
                <w:rFonts w:ascii="Times New Roman"/>
                <w:b/>
                <w:i w:val="false"/>
                <w:color w:val="000000"/>
                <w:sz w:val="20"/>
              </w:rPr>
              <w:t>ғ</w:t>
            </w:r>
            <w:r>
              <w:rPr>
                <w:rFonts w:ascii="Times New Roman"/>
                <w:b/>
                <w:i w:val="false"/>
                <w:color w:val="000000"/>
                <w:sz w:val="20"/>
              </w:rPr>
              <w:t>ыстар сомасы (мы</w:t>
            </w:r>
            <w:r>
              <w:rPr>
                <w:rFonts w:ascii="Times New Roman"/>
                <w:b/>
                <w:i w:val="false"/>
                <w:color w:val="000000"/>
                <w:sz w:val="20"/>
              </w:rPr>
              <w:t xml:space="preserve">ң </w:t>
            </w:r>
            <w:r>
              <w:rPr>
                <w:rFonts w:ascii="Times New Roman"/>
                <w:b/>
                <w:i w:val="false"/>
                <w:color w:val="000000"/>
                <w:sz w:val="20"/>
              </w:rPr>
              <w:t>те</w:t>
            </w:r>
            <w:r>
              <w:rPr>
                <w:rFonts w:ascii="Times New Roman"/>
                <w:b/>
                <w:i w:val="false"/>
                <w:color w:val="000000"/>
                <w:sz w:val="20"/>
              </w:rPr>
              <w:t>ң</w:t>
            </w:r>
            <w:r>
              <w:rPr>
                <w:rFonts w:ascii="Times New Roman"/>
                <w:b/>
                <w:i w:val="false"/>
                <w:color w:val="000000"/>
                <w:sz w:val="20"/>
              </w:rPr>
              <w:t xml:space="preserve">ге) </w:t>
            </w:r>
          </w:p>
        </w:tc>
      </w:tr>
      <w:tr>
        <w:trPr>
          <w:trHeight w:val="300"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1 </w:t>
            </w:r>
          </w:p>
        </w:tc>
        <w:tc>
          <w:tcPr>
            <w:tcW w:w="55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2 </w:t>
            </w:r>
          </w:p>
        </w:tc>
        <w:tc>
          <w:tcPr>
            <w:tcW w:w="42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3 </w:t>
            </w:r>
          </w:p>
        </w:tc>
      </w:tr>
      <w:tr>
        <w:trPr>
          <w:trHeight w:val="31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Барлы</w:t>
            </w:r>
            <w:r>
              <w:rPr>
                <w:rFonts w:ascii="Times New Roman"/>
                <w:b/>
                <w:i w:val="false"/>
                <w:color w:val="000000"/>
                <w:sz w:val="20"/>
              </w:rPr>
              <w:t>ғ</w:t>
            </w:r>
            <w:r>
              <w:rPr>
                <w:rFonts w:ascii="Times New Roman"/>
                <w:b/>
                <w:i w:val="false"/>
                <w:color w:val="000000"/>
                <w:sz w:val="20"/>
              </w:rPr>
              <w:t xml:space="preserve">ы </w:t>
            </w:r>
          </w:p>
        </w:tc>
        <w:tc>
          <w:tcPr>
            <w:tcW w:w="42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 xml:space="preserve">4 489 510 </w:t>
            </w:r>
          </w:p>
        </w:tc>
      </w:tr>
      <w:tr>
        <w:trPr>
          <w:trHeight w:val="31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 </w:t>
            </w:r>
          </w:p>
        </w:tc>
        <w:tc>
          <w:tcPr>
            <w:tcW w:w="55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Аягөз ауданы </w:t>
            </w:r>
          </w:p>
        </w:tc>
        <w:tc>
          <w:tcPr>
            <w:tcW w:w="42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138 183 </w:t>
            </w:r>
          </w:p>
        </w:tc>
      </w:tr>
      <w:tr>
        <w:trPr>
          <w:trHeight w:val="31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 </w:t>
            </w:r>
          </w:p>
        </w:tc>
        <w:tc>
          <w:tcPr>
            <w:tcW w:w="55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Бородулиха ауданы </w:t>
            </w:r>
          </w:p>
        </w:tc>
        <w:tc>
          <w:tcPr>
            <w:tcW w:w="42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25 648 </w:t>
            </w:r>
          </w:p>
        </w:tc>
      </w:tr>
      <w:tr>
        <w:trPr>
          <w:trHeight w:val="31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3 </w:t>
            </w:r>
          </w:p>
        </w:tc>
        <w:tc>
          <w:tcPr>
            <w:tcW w:w="55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Глубокое ауданы </w:t>
            </w:r>
          </w:p>
        </w:tc>
        <w:tc>
          <w:tcPr>
            <w:tcW w:w="42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171 918 </w:t>
            </w:r>
          </w:p>
        </w:tc>
      </w:tr>
      <w:tr>
        <w:trPr>
          <w:trHeight w:val="31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 </w:t>
            </w:r>
          </w:p>
        </w:tc>
        <w:tc>
          <w:tcPr>
            <w:tcW w:w="55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Жарма ауданы </w:t>
            </w:r>
          </w:p>
        </w:tc>
        <w:tc>
          <w:tcPr>
            <w:tcW w:w="42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4 875 </w:t>
            </w:r>
          </w:p>
        </w:tc>
      </w:tr>
      <w:tr>
        <w:trPr>
          <w:trHeight w:val="31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5 </w:t>
            </w:r>
          </w:p>
        </w:tc>
        <w:tc>
          <w:tcPr>
            <w:tcW w:w="55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Зайсан ауданы </w:t>
            </w:r>
          </w:p>
        </w:tc>
        <w:tc>
          <w:tcPr>
            <w:tcW w:w="42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12 718 </w:t>
            </w:r>
          </w:p>
        </w:tc>
      </w:tr>
      <w:tr>
        <w:trPr>
          <w:trHeight w:val="31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6 </w:t>
            </w:r>
          </w:p>
        </w:tc>
        <w:tc>
          <w:tcPr>
            <w:tcW w:w="55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Зырян ауданы </w:t>
            </w:r>
          </w:p>
        </w:tc>
        <w:tc>
          <w:tcPr>
            <w:tcW w:w="42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128 889 </w:t>
            </w:r>
          </w:p>
        </w:tc>
      </w:tr>
      <w:tr>
        <w:trPr>
          <w:trHeight w:val="31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7 </w:t>
            </w:r>
          </w:p>
        </w:tc>
        <w:tc>
          <w:tcPr>
            <w:tcW w:w="55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Риддер қаласы </w:t>
            </w:r>
          </w:p>
        </w:tc>
        <w:tc>
          <w:tcPr>
            <w:tcW w:w="42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240 238 </w:t>
            </w:r>
          </w:p>
        </w:tc>
      </w:tr>
      <w:tr>
        <w:trPr>
          <w:trHeight w:val="31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8 </w:t>
            </w:r>
          </w:p>
        </w:tc>
        <w:tc>
          <w:tcPr>
            <w:tcW w:w="55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Семей қаласы </w:t>
            </w:r>
          </w:p>
        </w:tc>
        <w:tc>
          <w:tcPr>
            <w:tcW w:w="42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1 336 889 </w:t>
            </w:r>
          </w:p>
        </w:tc>
      </w:tr>
      <w:tr>
        <w:trPr>
          <w:trHeight w:val="31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9 </w:t>
            </w:r>
          </w:p>
        </w:tc>
        <w:tc>
          <w:tcPr>
            <w:tcW w:w="55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Курчатов қаласы </w:t>
            </w:r>
          </w:p>
        </w:tc>
        <w:tc>
          <w:tcPr>
            <w:tcW w:w="42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65 700 </w:t>
            </w:r>
          </w:p>
        </w:tc>
      </w:tr>
      <w:tr>
        <w:trPr>
          <w:trHeight w:val="31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10 </w:t>
            </w:r>
          </w:p>
        </w:tc>
        <w:tc>
          <w:tcPr>
            <w:tcW w:w="55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Тарбағатай ауданы </w:t>
            </w:r>
          </w:p>
        </w:tc>
        <w:tc>
          <w:tcPr>
            <w:tcW w:w="42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43 000 </w:t>
            </w:r>
          </w:p>
        </w:tc>
      </w:tr>
      <w:tr>
        <w:trPr>
          <w:trHeight w:val="31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11 </w:t>
            </w:r>
          </w:p>
        </w:tc>
        <w:tc>
          <w:tcPr>
            <w:tcW w:w="55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Өскемен қаласы </w:t>
            </w:r>
          </w:p>
        </w:tc>
        <w:tc>
          <w:tcPr>
            <w:tcW w:w="42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2 032 709 </w:t>
            </w:r>
          </w:p>
        </w:tc>
      </w:tr>
      <w:tr>
        <w:trPr>
          <w:trHeight w:val="31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12 </w:t>
            </w:r>
          </w:p>
        </w:tc>
        <w:tc>
          <w:tcPr>
            <w:tcW w:w="55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Үрджар ауданы </w:t>
            </w:r>
          </w:p>
        </w:tc>
        <w:tc>
          <w:tcPr>
            <w:tcW w:w="42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59 340 </w:t>
            </w:r>
          </w:p>
        </w:tc>
      </w:tr>
      <w:tr>
        <w:trPr>
          <w:trHeight w:val="31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13 </w:t>
            </w:r>
          </w:p>
        </w:tc>
        <w:tc>
          <w:tcPr>
            <w:tcW w:w="55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Шемонаиха ауданы </w:t>
            </w:r>
          </w:p>
        </w:tc>
        <w:tc>
          <w:tcPr>
            <w:tcW w:w="42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229 403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Шығыс Қазақстан облыстық мәслихатының </w:t>
      </w:r>
      <w:r>
        <w:br/>
      </w:r>
      <w:r>
        <w:rPr>
          <w:rFonts w:ascii="Times New Roman"/>
          <w:b w:val="false"/>
          <w:i w:val="false"/>
          <w:color w:val="000000"/>
          <w:sz w:val="28"/>
        </w:rPr>
        <w:t xml:space="preserve">
2009 жылғы 17 сәуірдегі </w:t>
      </w:r>
      <w:r>
        <w:br/>
      </w:r>
      <w:r>
        <w:rPr>
          <w:rFonts w:ascii="Times New Roman"/>
          <w:b w:val="false"/>
          <w:i w:val="false"/>
          <w:color w:val="000000"/>
          <w:sz w:val="28"/>
        </w:rPr>
        <w:t xml:space="preserve">
№ 13/153-ІV шешіміне </w:t>
      </w:r>
      <w:r>
        <w:br/>
      </w:r>
      <w:r>
        <w:rPr>
          <w:rFonts w:ascii="Times New Roman"/>
          <w:b w:val="false"/>
          <w:i w:val="false"/>
          <w:color w:val="000000"/>
          <w:sz w:val="28"/>
        </w:rPr>
        <w:t xml:space="preserve">
12 қосымша </w:t>
      </w:r>
    </w:p>
    <w:p>
      <w:pPr>
        <w:spacing w:after="0"/>
        <w:ind w:left="0"/>
        <w:jc w:val="both"/>
      </w:pPr>
      <w:r>
        <w:rPr>
          <w:rFonts w:ascii="Times New Roman"/>
          <w:b w:val="false"/>
          <w:i w:val="false"/>
          <w:color w:val="000000"/>
          <w:sz w:val="28"/>
        </w:rPr>
        <w:t xml:space="preserve">Шығыс Қазақстан облыстық мәслихатының </w:t>
      </w:r>
      <w:r>
        <w:br/>
      </w:r>
      <w:r>
        <w:rPr>
          <w:rFonts w:ascii="Times New Roman"/>
          <w:b w:val="false"/>
          <w:i w:val="false"/>
          <w:color w:val="000000"/>
          <w:sz w:val="28"/>
        </w:rPr>
        <w:t xml:space="preserve">
2008 жылғы 19 желтоқсандағы </w:t>
      </w:r>
      <w:r>
        <w:br/>
      </w:r>
      <w:r>
        <w:rPr>
          <w:rFonts w:ascii="Times New Roman"/>
          <w:b w:val="false"/>
          <w:i w:val="false"/>
          <w:color w:val="000000"/>
          <w:sz w:val="28"/>
        </w:rPr>
        <w:t xml:space="preserve">
№ 10/129-IV шешіміне </w:t>
      </w:r>
      <w:r>
        <w:br/>
      </w:r>
      <w:r>
        <w:rPr>
          <w:rFonts w:ascii="Times New Roman"/>
          <w:b w:val="false"/>
          <w:i w:val="false"/>
          <w:color w:val="000000"/>
          <w:sz w:val="28"/>
        </w:rPr>
        <w:t xml:space="preserve">
22 қосымша </w:t>
      </w:r>
    </w:p>
    <w:p>
      <w:pPr>
        <w:spacing w:after="0"/>
        <w:ind w:left="0"/>
        <w:jc w:val="both"/>
      </w:pPr>
      <w:r>
        <w:rPr>
          <w:rFonts w:ascii="Times New Roman"/>
          <w:b/>
          <w:i w:val="false"/>
          <w:color w:val="000080"/>
          <w:sz w:val="28"/>
        </w:rPr>
        <w:t>Инженерлік-коммуникациялы</w:t>
      </w:r>
      <w:r>
        <w:rPr>
          <w:rFonts w:ascii="Times New Roman"/>
          <w:b/>
          <w:i w:val="false"/>
          <w:color w:val="000080"/>
          <w:sz w:val="28"/>
        </w:rPr>
        <w:t xml:space="preserve">қ </w:t>
      </w:r>
      <w:r>
        <w:rPr>
          <w:rFonts w:ascii="Times New Roman"/>
          <w:b/>
          <w:i w:val="false"/>
          <w:color w:val="000080"/>
          <w:sz w:val="28"/>
        </w:rPr>
        <w:t>инфра</w:t>
      </w:r>
      <w:r>
        <w:rPr>
          <w:rFonts w:ascii="Times New Roman"/>
          <w:b/>
          <w:i w:val="false"/>
          <w:color w:val="000080"/>
          <w:sz w:val="28"/>
        </w:rPr>
        <w:t>құ</w:t>
      </w:r>
      <w:r>
        <w:rPr>
          <w:rFonts w:ascii="Times New Roman"/>
          <w:b/>
          <w:i w:val="false"/>
          <w:color w:val="000080"/>
          <w:sz w:val="28"/>
        </w:rPr>
        <w:t>рылымды дамыту</w:t>
      </w:r>
      <w:r>
        <w:rPr>
          <w:rFonts w:ascii="Times New Roman"/>
          <w:b/>
          <w:i w:val="false"/>
          <w:color w:val="000080"/>
          <w:sz w:val="28"/>
        </w:rPr>
        <w:t>ғ</w:t>
      </w:r>
      <w:r>
        <w:rPr>
          <w:rFonts w:ascii="Times New Roman"/>
          <w:b/>
          <w:i w:val="false"/>
          <w:color w:val="000080"/>
          <w:sz w:val="28"/>
        </w:rPr>
        <w:t>а ж</w:t>
      </w:r>
      <w:r>
        <w:rPr>
          <w:rFonts w:ascii="Times New Roman"/>
          <w:b/>
          <w:i w:val="false"/>
          <w:color w:val="000080"/>
          <w:sz w:val="28"/>
        </w:rPr>
        <w:t>ә</w:t>
      </w:r>
      <w:r>
        <w:rPr>
          <w:rFonts w:ascii="Times New Roman"/>
          <w:b/>
          <w:i w:val="false"/>
          <w:color w:val="000080"/>
          <w:sz w:val="28"/>
        </w:rPr>
        <w:t>не елді мекендерді жайластыру</w:t>
      </w:r>
      <w:r>
        <w:rPr>
          <w:rFonts w:ascii="Times New Roman"/>
          <w:b/>
          <w:i w:val="false"/>
          <w:color w:val="000080"/>
          <w:sz w:val="28"/>
        </w:rPr>
        <w:t>ғ</w:t>
      </w:r>
      <w:r>
        <w:rPr>
          <w:rFonts w:ascii="Times New Roman"/>
          <w:b/>
          <w:i w:val="false"/>
          <w:color w:val="000080"/>
          <w:sz w:val="28"/>
        </w:rPr>
        <w:t>а аудандар (облысты</w:t>
      </w:r>
      <w:r>
        <w:rPr>
          <w:rFonts w:ascii="Times New Roman"/>
          <w:b/>
          <w:i w:val="false"/>
          <w:color w:val="000080"/>
          <w:sz w:val="28"/>
        </w:rPr>
        <w:t xml:space="preserve">қ </w:t>
      </w:r>
      <w:r>
        <w:rPr>
          <w:rFonts w:ascii="Times New Roman"/>
          <w:b/>
          <w:i w:val="false"/>
          <w:color w:val="000080"/>
          <w:sz w:val="28"/>
        </w:rPr>
        <w:t>ма</w:t>
      </w:r>
      <w:r>
        <w:rPr>
          <w:rFonts w:ascii="Times New Roman"/>
          <w:b/>
          <w:i w:val="false"/>
          <w:color w:val="000080"/>
          <w:sz w:val="28"/>
        </w:rPr>
        <w:t>ң</w:t>
      </w:r>
      <w:r>
        <w:rPr>
          <w:rFonts w:ascii="Times New Roman"/>
          <w:b/>
          <w:i w:val="false"/>
          <w:color w:val="000080"/>
          <w:sz w:val="28"/>
        </w:rPr>
        <w:t xml:space="preserve">ызы бар </w:t>
      </w:r>
      <w:r>
        <w:rPr>
          <w:rFonts w:ascii="Times New Roman"/>
          <w:b/>
          <w:i w:val="false"/>
          <w:color w:val="000080"/>
          <w:sz w:val="28"/>
        </w:rPr>
        <w:t>қ</w:t>
      </w:r>
      <w:r>
        <w:rPr>
          <w:rFonts w:ascii="Times New Roman"/>
          <w:b/>
          <w:i w:val="false"/>
          <w:color w:val="000080"/>
          <w:sz w:val="28"/>
        </w:rPr>
        <w:t>алалар) бюджеттеріне даму</w:t>
      </w:r>
      <w:r>
        <w:rPr>
          <w:rFonts w:ascii="Times New Roman"/>
          <w:b/>
          <w:i w:val="false"/>
          <w:color w:val="000080"/>
          <w:sz w:val="28"/>
        </w:rPr>
        <w:t>ғ</w:t>
      </w:r>
      <w:r>
        <w:rPr>
          <w:rFonts w:ascii="Times New Roman"/>
          <w:b/>
          <w:i w:val="false"/>
          <w:color w:val="000080"/>
          <w:sz w:val="28"/>
        </w:rPr>
        <w:t xml:space="preserve">а берілетін нысаналы трансферттер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9"/>
        <w:gridCol w:w="5716"/>
        <w:gridCol w:w="4045"/>
      </w:tblGrid>
      <w:tr>
        <w:trPr>
          <w:trHeight w:val="31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 р/с </w:t>
            </w:r>
          </w:p>
        </w:tc>
        <w:tc>
          <w:tcPr>
            <w:tcW w:w="5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Атауы </w:t>
            </w:r>
          </w:p>
        </w:tc>
        <w:tc>
          <w:tcPr>
            <w:tcW w:w="4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Шы</w:t>
            </w:r>
            <w:r>
              <w:rPr>
                <w:rFonts w:ascii="Times New Roman"/>
                <w:b/>
                <w:i w:val="false"/>
                <w:color w:val="000000"/>
                <w:sz w:val="20"/>
              </w:rPr>
              <w:t>ғ</w:t>
            </w:r>
            <w:r>
              <w:rPr>
                <w:rFonts w:ascii="Times New Roman"/>
                <w:b/>
                <w:i w:val="false"/>
                <w:color w:val="000000"/>
                <w:sz w:val="20"/>
              </w:rPr>
              <w:t xml:space="preserve">ыстар сомасы </w:t>
            </w:r>
            <w:r>
              <w:br/>
            </w:r>
            <w:r>
              <w:rPr>
                <w:rFonts w:ascii="Times New Roman"/>
                <w:b w:val="false"/>
                <w:i w:val="false"/>
                <w:color w:val="000000"/>
                <w:sz w:val="20"/>
              </w:rPr>
              <w:t>
</w:t>
            </w:r>
            <w:r>
              <w:rPr>
                <w:rFonts w:ascii="Times New Roman"/>
                <w:b/>
                <w:i w:val="false"/>
                <w:color w:val="000000"/>
                <w:sz w:val="20"/>
              </w:rPr>
              <w:t>(мы</w:t>
            </w:r>
            <w:r>
              <w:rPr>
                <w:rFonts w:ascii="Times New Roman"/>
                <w:b/>
                <w:i w:val="false"/>
                <w:color w:val="000000"/>
                <w:sz w:val="20"/>
              </w:rPr>
              <w:t xml:space="preserve">ң </w:t>
            </w:r>
            <w:r>
              <w:rPr>
                <w:rFonts w:ascii="Times New Roman"/>
                <w:b/>
                <w:i w:val="false"/>
                <w:color w:val="000000"/>
                <w:sz w:val="20"/>
              </w:rPr>
              <w:t>те</w:t>
            </w:r>
            <w:r>
              <w:rPr>
                <w:rFonts w:ascii="Times New Roman"/>
                <w:b/>
                <w:i w:val="false"/>
                <w:color w:val="000000"/>
                <w:sz w:val="20"/>
              </w:rPr>
              <w:t>ң</w:t>
            </w:r>
            <w:r>
              <w:rPr>
                <w:rFonts w:ascii="Times New Roman"/>
                <w:b/>
                <w:i w:val="false"/>
                <w:color w:val="000000"/>
                <w:sz w:val="20"/>
              </w:rPr>
              <w:t xml:space="preserve">ге) </w:t>
            </w:r>
          </w:p>
        </w:tc>
      </w:tr>
      <w:tr>
        <w:trPr>
          <w:trHeight w:val="31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1 </w:t>
            </w:r>
          </w:p>
        </w:tc>
        <w:tc>
          <w:tcPr>
            <w:tcW w:w="5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2 </w:t>
            </w:r>
          </w:p>
        </w:tc>
        <w:tc>
          <w:tcPr>
            <w:tcW w:w="4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3 </w:t>
            </w:r>
          </w:p>
        </w:tc>
      </w:tr>
      <w:tr>
        <w:trPr>
          <w:trHeight w:val="31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i w:val="false"/>
                <w:color w:val="000000"/>
                <w:sz w:val="20"/>
              </w:rPr>
              <w:t>Барлы</w:t>
            </w:r>
            <w:r>
              <w:rPr>
                <w:rFonts w:ascii="Times New Roman"/>
                <w:b/>
                <w:i w:val="false"/>
                <w:color w:val="000000"/>
                <w:sz w:val="20"/>
              </w:rPr>
              <w:t>ғ</w:t>
            </w:r>
            <w:r>
              <w:rPr>
                <w:rFonts w:ascii="Times New Roman"/>
                <w:b/>
                <w:i w:val="false"/>
                <w:color w:val="000000"/>
                <w:sz w:val="20"/>
              </w:rPr>
              <w:t xml:space="preserve">ы </w:t>
            </w:r>
          </w:p>
        </w:tc>
        <w:tc>
          <w:tcPr>
            <w:tcW w:w="4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 xml:space="preserve">200 038 </w:t>
            </w:r>
          </w:p>
        </w:tc>
      </w:tr>
      <w:tr>
        <w:trPr>
          <w:trHeight w:val="31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1 </w:t>
            </w:r>
          </w:p>
        </w:tc>
        <w:tc>
          <w:tcPr>
            <w:tcW w:w="5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Көкпекті ауданы </w:t>
            </w:r>
          </w:p>
        </w:tc>
        <w:tc>
          <w:tcPr>
            <w:tcW w:w="4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61 767 </w:t>
            </w:r>
          </w:p>
        </w:tc>
      </w:tr>
      <w:tr>
        <w:trPr>
          <w:trHeight w:val="31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оның ішінде инвестициялық жобалар бойынша: </w:t>
            </w:r>
          </w:p>
        </w:tc>
        <w:tc>
          <w:tcPr>
            <w:tcW w:w="4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Самар ауылындағы су құбырын қайта жаңғырту </w:t>
            </w:r>
          </w:p>
        </w:tc>
        <w:tc>
          <w:tcPr>
            <w:tcW w:w="4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61767 </w:t>
            </w:r>
          </w:p>
        </w:tc>
      </w:tr>
      <w:tr>
        <w:trPr>
          <w:trHeight w:val="31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xml:space="preserve">2 </w:t>
            </w:r>
          </w:p>
        </w:tc>
        <w:tc>
          <w:tcPr>
            <w:tcW w:w="5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Семей қаласы </w:t>
            </w:r>
          </w:p>
        </w:tc>
        <w:tc>
          <w:tcPr>
            <w:tcW w:w="4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138 271 </w:t>
            </w:r>
          </w:p>
        </w:tc>
      </w:tr>
      <w:tr>
        <w:trPr>
          <w:trHeight w:val="31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оның ішінде инвестициялық жобалар бойынша: </w:t>
            </w:r>
          </w:p>
        </w:tc>
        <w:tc>
          <w:tcPr>
            <w:tcW w:w="4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1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Семей қаласының Бөкенші  ауылындағы су тоғанды және су  құбыры желісін қайта жаңғырту </w:t>
            </w:r>
          </w:p>
        </w:tc>
        <w:tc>
          <w:tcPr>
            <w:tcW w:w="4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69041 </w:t>
            </w:r>
          </w:p>
        </w:tc>
      </w:tr>
      <w:tr>
        <w:trPr>
          <w:trHeight w:val="315" w:hRule="atLeast"/>
        </w:trPr>
        <w:tc>
          <w:tcPr>
            <w:tcW w:w="7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Семей қаласының «МЭН»  қазандығының магистралды жылу  желілерін қайта жаңғырту </w:t>
            </w:r>
          </w:p>
        </w:tc>
        <w:tc>
          <w:tcPr>
            <w:tcW w:w="40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69230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