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a2ab" w14:textId="9dfa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2008 жылғы 19 желтоқсандағы № 10/129-IV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2009 жылғы 14 шілдедегі N 14/179-IV шешімі. Шығыс Қазақстан облысының Әділет департаментінде 2009 жылғы 22 шілдеде N 2509 тіркелді. Шешімнің қабылдау мерзімінің өтуіне байланысты қолдану тоқтатылды - ШҚО мәслихатының 2009 жылғы 22 желтоқсандағы N 01-672/01-06 хатымен</w:t>
      </w:r>
    </w:p>
    <w:p>
      <w:pPr>
        <w:spacing w:after="0"/>
        <w:ind w:left="0"/>
        <w:jc w:val="left"/>
      </w:pPr>
      <w:r>
        <w:rPr>
          <w:rFonts w:ascii="Times New Roman"/>
          <w:b w:val="false"/>
          <w:i w:val="false"/>
          <w:color w:val="000000"/>
          <w:sz w:val="28"/>
        </w:rPr>
        <w:t>      01.01.2010 жылғы редакциясында</w:t>
      </w:r>
      <w:r>
        <w:br/>
      </w:r>
      <w:r>
        <w:rPr>
          <w:rFonts w:ascii="Times New Roman"/>
          <w:b w:val="false"/>
          <w:i w:val="false"/>
          <w:color w:val="000000"/>
          <w:sz w:val="28"/>
        </w:rPr>
        <w:t>      Жарияланған: "Дидар" 2009 жылғы 28 шілдедегі № 120-121, 2009 жылғы 30 шілдедегі № 122-123</w:t>
      </w:r>
      <w:r>
        <w:br/>
      </w:r>
      <w:r>
        <w:rPr>
          <w:rFonts w:ascii="Times New Roman"/>
          <w:b w:val="false"/>
          <w:i w:val="false"/>
          <w:color w:val="000000"/>
          <w:sz w:val="28"/>
        </w:rPr>
        <w:t>      Шығыс Қазақстан облыстық мәслихатының 2009 жылғы 14 шілдедегі N 14/179-IV шешімі. Шығыс Қазақстан облысының Әділет департаментінде 2009 жылғы 22 шілдеде N 2509 тіркелді. Шешімнің қабылдау мерзімінің өтуіне байланысты қолдану тоқтатылды - ШҚО мәслихатының 2009 жылғы 22 желтоқсандағы N 01-672/01-06 хатымен</w:t>
      </w:r>
      <w:r>
        <w:br/>
      </w:r>
      <w:r>
        <w:rPr>
          <w:rFonts w:ascii="Times New Roman"/>
          <w:b w:val="false"/>
          <w:i w:val="false"/>
          <w:color w:val="ff0000"/>
          <w:sz w:val="28"/>
        </w:rPr>
        <w:t>      Ескерту. Шешімнің қабылдау мерзімінің өтуіне байланысты қолдану тоқтатылды - ШҚО мәслихатының 2009.12.22 N 01-672/01-06 хатымен.</w:t>
      </w:r>
      <w:r>
        <w:br/>
      </w: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«2009-2011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 1184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толықтырулар енгізу туралы» Қазақстан Республикасы Үкіметінің 2009 жылғы 16 шілдедегі № 1074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«2009 жылға арналған облыстық бюджет туралы» Шығыс Қазақстан облыстық мәслихатының 2008 жылғы 19 желтоқсандағы № 10/129-ІV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2491, «Дидар» газетінің 2009 жылғы 6 қаңтардағы № 1, «Рудный Алтай» газетінің 2009 жылғы 6 қаңтардағы № 1 сандарында жарияланған, «2009 жылға арналған облыстық бюджет туралы» 2008 жылғы 19 желтоқсандағы № 10/129-ІV шешімге өзгерістер мен толықтырулар енгізу туралы» 2009 жылғы 6 ақпандағы № 11/145-ІV, Нормативтік құқықтық актілерді мемлекеттік тіркеу тізілімінде тіркелген № 2496, «Дидар» газетінің 2009 жылғы 26 ақпандағы № 24-25, «Рудный Алтай» газетінің 2009 жылғы 26 ақпандағы № 26-27 сандарында жарияланған </w:t>
      </w:r>
      <w:r>
        <w:rPr>
          <w:rFonts w:ascii="Times New Roman"/>
          <w:b w:val="false"/>
          <w:i w:val="false"/>
          <w:color w:val="000000"/>
          <w:sz w:val="28"/>
        </w:rPr>
        <w:t>шешімімен</w:t>
      </w:r>
      <w:r>
        <w:rPr>
          <w:rFonts w:ascii="Times New Roman"/>
          <w:b w:val="false"/>
          <w:i w:val="false"/>
          <w:color w:val="000000"/>
          <w:sz w:val="28"/>
        </w:rPr>
        <w:t xml:space="preserve">, «2009 жылға арналған облыстық бюджет туралы» 2008 жылғы 19 желтоқсандағы № 10/129-ІV шешімге өзгерістер мен толықтырулар енгізу туралы» 2009 жылғы 17 сәуірдегі № 13/153-ІV, Нормативтік құқықтық актілерді мемлекеттік тіркеу тізілімінде тіркелген № 2497, «Дидар» газетінің 2009 жылғы 7 мамырдағы № 64, «Рудный Алтай» газетінің 2009 жылғы 4 мамырдағы № 64-65 сандарында жарияланған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өзгерістермен және толықтырулармен)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1) 1-тармақ мынадай редакцияда жазылсын:</w:t>
      </w:r>
      <w:r>
        <w:br/>
      </w:r>
      <w:r>
        <w:rPr>
          <w:rFonts w:ascii="Times New Roman"/>
          <w:b w:val="false"/>
          <w:i w:val="false"/>
          <w:color w:val="000000"/>
          <w:sz w:val="28"/>
        </w:rPr>
        <w:t>
      «1. 2009 жылға арналған облыстық бюджет 1 қосымшаға сәйкес мынадай көлемдерде бекітілсін:</w:t>
      </w:r>
      <w:r>
        <w:br/>
      </w:r>
      <w:r>
        <w:rPr>
          <w:rFonts w:ascii="Times New Roman"/>
          <w:b w:val="false"/>
          <w:i w:val="false"/>
          <w:color w:val="000000"/>
          <w:sz w:val="28"/>
        </w:rPr>
        <w:t>
      1) кірістер – 107554311,5 мың теңге, соның ішінде:</w:t>
      </w:r>
      <w:r>
        <w:br/>
      </w:r>
      <w:r>
        <w:rPr>
          <w:rFonts w:ascii="Times New Roman"/>
          <w:b w:val="false"/>
          <w:i w:val="false"/>
          <w:color w:val="000000"/>
          <w:sz w:val="28"/>
        </w:rPr>
        <w:t>
      салықтық түсімдер – 15713386,9 мың теңге;</w:t>
      </w:r>
      <w:r>
        <w:br/>
      </w:r>
      <w:r>
        <w:rPr>
          <w:rFonts w:ascii="Times New Roman"/>
          <w:b w:val="false"/>
          <w:i w:val="false"/>
          <w:color w:val="000000"/>
          <w:sz w:val="28"/>
        </w:rPr>
        <w:t>
      салықтық емес түсімдер – 1060431,0 мың теңге;</w:t>
      </w:r>
      <w:r>
        <w:br/>
      </w:r>
      <w:r>
        <w:rPr>
          <w:rFonts w:ascii="Times New Roman"/>
          <w:b w:val="false"/>
          <w:i w:val="false"/>
          <w:color w:val="000000"/>
          <w:sz w:val="28"/>
        </w:rPr>
        <w:t>
      негізгі капиталды сатудан түсетін түсімдер - 0,0 мың теңге;</w:t>
      </w:r>
      <w:r>
        <w:br/>
      </w:r>
      <w:r>
        <w:rPr>
          <w:rFonts w:ascii="Times New Roman"/>
          <w:b w:val="false"/>
          <w:i w:val="false"/>
          <w:color w:val="000000"/>
          <w:sz w:val="28"/>
        </w:rPr>
        <w:t>
      трансферттердің түсімдері – 90780493,6 мың теңге;</w:t>
      </w:r>
      <w:r>
        <w:br/>
      </w:r>
      <w:r>
        <w:rPr>
          <w:rFonts w:ascii="Times New Roman"/>
          <w:b w:val="false"/>
          <w:i w:val="false"/>
          <w:color w:val="000000"/>
          <w:sz w:val="28"/>
        </w:rPr>
        <w:t>
      2) шығындар – 107664359,9 мың теңге;</w:t>
      </w:r>
      <w:r>
        <w:br/>
      </w:r>
      <w:r>
        <w:rPr>
          <w:rFonts w:ascii="Times New Roman"/>
          <w:b w:val="false"/>
          <w:i w:val="false"/>
          <w:color w:val="000000"/>
          <w:sz w:val="28"/>
        </w:rPr>
        <w:t>
      3) таза бюджеттік кредит беру – 50771,0 мың теңге, соның ішінде:</w:t>
      </w:r>
      <w:r>
        <w:br/>
      </w:r>
      <w:r>
        <w:rPr>
          <w:rFonts w:ascii="Times New Roman"/>
          <w:b w:val="false"/>
          <w:i w:val="false"/>
          <w:color w:val="000000"/>
          <w:sz w:val="28"/>
        </w:rPr>
        <w:t>
      бюджеттік кредиттер – 1123000,0 мың теңге;</w:t>
      </w:r>
      <w:r>
        <w:br/>
      </w:r>
      <w:r>
        <w:rPr>
          <w:rFonts w:ascii="Times New Roman"/>
          <w:b w:val="false"/>
          <w:i w:val="false"/>
          <w:color w:val="000000"/>
          <w:sz w:val="28"/>
        </w:rPr>
        <w:t>
      бюджеттік кредиттерді өтеу – 1072229,0 мың теңге;</w:t>
      </w:r>
      <w:r>
        <w:br/>
      </w:r>
      <w:r>
        <w:rPr>
          <w:rFonts w:ascii="Times New Roman"/>
          <w:b w:val="false"/>
          <w:i w:val="false"/>
          <w:color w:val="000000"/>
          <w:sz w:val="28"/>
        </w:rPr>
        <w:t>
      4) қаржы активтерімен жасалатын операциялар бойынша сальдо – 361718,3 мың теңге, соның ішінде:</w:t>
      </w:r>
      <w:r>
        <w:br/>
      </w:r>
      <w:r>
        <w:rPr>
          <w:rFonts w:ascii="Times New Roman"/>
          <w:b w:val="false"/>
          <w:i w:val="false"/>
          <w:color w:val="000000"/>
          <w:sz w:val="28"/>
        </w:rPr>
        <w:t>
      қаржы активтерін сатып алу – 361718,3 мың теңге;</w:t>
      </w:r>
      <w:r>
        <w:br/>
      </w:r>
      <w:r>
        <w:rPr>
          <w:rFonts w:ascii="Times New Roman"/>
          <w:b w:val="false"/>
          <w:i w:val="false"/>
          <w:color w:val="000000"/>
          <w:sz w:val="28"/>
        </w:rPr>
        <w:t>
      мемлекеттің қаржы активтерін сатудан түсетін түсімдер – 0,0 мың теңге;</w:t>
      </w:r>
      <w:r>
        <w:br/>
      </w:r>
      <w:r>
        <w:rPr>
          <w:rFonts w:ascii="Times New Roman"/>
          <w:b w:val="false"/>
          <w:i w:val="false"/>
          <w:color w:val="000000"/>
          <w:sz w:val="28"/>
        </w:rPr>
        <w:t>
      5) бюджет тапшылығы – -522537,7 мың теңге;</w:t>
      </w:r>
      <w:r>
        <w:br/>
      </w:r>
      <w:r>
        <w:rPr>
          <w:rFonts w:ascii="Times New Roman"/>
          <w:b w:val="false"/>
          <w:i w:val="false"/>
          <w:color w:val="000000"/>
          <w:sz w:val="28"/>
        </w:rPr>
        <w:t>
      6) тапшылықты қаржыландыру – 522537,7 мың теңге.»;</w:t>
      </w:r>
      <w:r>
        <w:br/>
      </w:r>
      <w:r>
        <w:rPr>
          <w:rFonts w:ascii="Times New Roman"/>
          <w:b w:val="false"/>
          <w:i w:val="false"/>
          <w:color w:val="000000"/>
          <w:sz w:val="28"/>
        </w:rPr>
        <w:t>
      </w:t>
      </w:r>
      <w:r>
        <w:rPr>
          <w:rFonts w:ascii="Times New Roman"/>
          <w:b w:val="false"/>
          <w:i w:val="false"/>
          <w:color w:val="000000"/>
          <w:sz w:val="28"/>
        </w:rPr>
        <w:t>2) 5-7 тармақта:</w:t>
      </w:r>
      <w:r>
        <w:br/>
      </w:r>
      <w:r>
        <w:rPr>
          <w:rFonts w:ascii="Times New Roman"/>
          <w:b w:val="false"/>
          <w:i w:val="false"/>
          <w:color w:val="000000"/>
          <w:sz w:val="28"/>
        </w:rPr>
        <w:t>
      екінші абзацтағы «4289400» сандары «4430832» сандарымен ауыстырылсын;</w:t>
      </w:r>
      <w:r>
        <w:br/>
      </w:r>
      <w:r>
        <w:rPr>
          <w:rFonts w:ascii="Times New Roman"/>
          <w:b w:val="false"/>
          <w:i w:val="false"/>
          <w:color w:val="000000"/>
          <w:sz w:val="28"/>
        </w:rPr>
        <w:t>
      бесінші абзацтағы «1226500» сандары «1367932» сандарымен ауыстырылсын;</w:t>
      </w:r>
      <w:r>
        <w:br/>
      </w:r>
      <w:r>
        <w:rPr>
          <w:rFonts w:ascii="Times New Roman"/>
          <w:b w:val="false"/>
          <w:i w:val="false"/>
          <w:color w:val="000000"/>
          <w:sz w:val="28"/>
        </w:rPr>
        <w:t>
      сегізінші абзацтағы «3494296» сандары «3946995» сандарымен ауыстырылсын;</w:t>
      </w:r>
      <w:r>
        <w:br/>
      </w:r>
      <w:r>
        <w:rPr>
          <w:rFonts w:ascii="Times New Roman"/>
          <w:b w:val="false"/>
          <w:i w:val="false"/>
          <w:color w:val="000000"/>
          <w:sz w:val="28"/>
        </w:rPr>
        <w:t>
      оныншы абзацтағы «4856204» сандары «5251504» сандарымен ауыстырылсын;</w:t>
      </w:r>
      <w:r>
        <w:br/>
      </w:r>
      <w:r>
        <w:rPr>
          <w:rFonts w:ascii="Times New Roman"/>
          <w:b w:val="false"/>
          <w:i w:val="false"/>
          <w:color w:val="000000"/>
          <w:sz w:val="28"/>
        </w:rPr>
        <w:t>
      </w:t>
      </w:r>
      <w:r>
        <w:rPr>
          <w:rFonts w:ascii="Times New Roman"/>
          <w:b w:val="false"/>
          <w:i w:val="false"/>
          <w:color w:val="000000"/>
          <w:sz w:val="28"/>
        </w:rPr>
        <w:t>3) 5-9 тармақта:</w:t>
      </w:r>
      <w:r>
        <w:br/>
      </w:r>
      <w:r>
        <w:rPr>
          <w:rFonts w:ascii="Times New Roman"/>
          <w:b w:val="false"/>
          <w:i w:val="false"/>
          <w:color w:val="000000"/>
          <w:sz w:val="28"/>
        </w:rPr>
        <w:t>
      екінші абзацтағы «1503587» сандары «1612246» сандарымен ауыстырылсын;</w:t>
      </w:r>
      <w:r>
        <w:br/>
      </w:r>
      <w:r>
        <w:rPr>
          <w:rFonts w:ascii="Times New Roman"/>
          <w:b w:val="false"/>
          <w:i w:val="false"/>
          <w:color w:val="000000"/>
          <w:sz w:val="28"/>
        </w:rPr>
        <w:t>
      үшінші абзацтағы «69227» сандары «64882» сандарымен ауыстырылсын;</w:t>
      </w:r>
      <w:r>
        <w:br/>
      </w:r>
      <w:r>
        <w:rPr>
          <w:rFonts w:ascii="Times New Roman"/>
          <w:b w:val="false"/>
          <w:i w:val="false"/>
          <w:color w:val="000000"/>
          <w:sz w:val="28"/>
        </w:rPr>
        <w:t>
      бесінші абзацтағы «1069423» сандары «1182427» сандарымен ауыстырылсын;</w:t>
      </w:r>
      <w:r>
        <w:br/>
      </w:r>
      <w:r>
        <w:rPr>
          <w:rFonts w:ascii="Times New Roman"/>
          <w:b w:val="false"/>
          <w:i w:val="false"/>
          <w:color w:val="000000"/>
          <w:sz w:val="28"/>
        </w:rPr>
        <w:t>
      жетінші абзацтағы «3090415» сандары «3493394» сандарымен ауыстырылсын;</w:t>
      </w:r>
      <w:r>
        <w:br/>
      </w:r>
      <w:r>
        <w:rPr>
          <w:rFonts w:ascii="Times New Roman"/>
          <w:b w:val="false"/>
          <w:i w:val="false"/>
          <w:color w:val="000000"/>
          <w:sz w:val="28"/>
        </w:rPr>
        <w:t>
      тоғызыншы абзацтағы «4489510» сандары «4493180» сандарымен ауыстырылсын;</w:t>
      </w:r>
      <w:r>
        <w:br/>
      </w:r>
      <w:r>
        <w:rPr>
          <w:rFonts w:ascii="Times New Roman"/>
          <w:b w:val="false"/>
          <w:i w:val="false"/>
          <w:color w:val="000000"/>
          <w:sz w:val="28"/>
        </w:rPr>
        <w:t>
      оныншы абзацтағы «200038» сандары «593139» сандарымен ауыстырылсын;</w:t>
      </w:r>
      <w:r>
        <w:br/>
      </w:r>
      <w:r>
        <w:rPr>
          <w:rFonts w:ascii="Times New Roman"/>
          <w:b w:val="false"/>
          <w:i w:val="false"/>
          <w:color w:val="000000"/>
          <w:sz w:val="28"/>
        </w:rPr>
        <w:t>
      </w:t>
      </w:r>
      <w:r>
        <w:rPr>
          <w:rFonts w:ascii="Times New Roman"/>
          <w:b w:val="false"/>
          <w:i w:val="false"/>
          <w:color w:val="000000"/>
          <w:sz w:val="28"/>
        </w:rPr>
        <w:t>4) 5-10 тармақта «10065» сандары «7141» сандарымен ауыстырылсын;</w:t>
      </w:r>
      <w:r>
        <w:br/>
      </w:r>
      <w:r>
        <w:rPr>
          <w:rFonts w:ascii="Times New Roman"/>
          <w:b w:val="false"/>
          <w:i w:val="false"/>
          <w:color w:val="000000"/>
          <w:sz w:val="28"/>
        </w:rPr>
        <w:t>
      </w:t>
      </w:r>
      <w:r>
        <w:rPr>
          <w:rFonts w:ascii="Times New Roman"/>
          <w:b w:val="false"/>
          <w:i w:val="false"/>
          <w:color w:val="000000"/>
          <w:sz w:val="28"/>
        </w:rPr>
        <w:t>5) мынадай мазмұндағы 5-11 тармақпен толықтырылсын:</w:t>
      </w:r>
      <w:r>
        <w:br/>
      </w:r>
      <w:r>
        <w:rPr>
          <w:rFonts w:ascii="Times New Roman"/>
          <w:b w:val="false"/>
          <w:i w:val="false"/>
          <w:color w:val="000000"/>
          <w:sz w:val="28"/>
        </w:rPr>
        <w:t>
      "5-11. 2009 жылға арналған облыстық бюджетте облыстық бюджеттен Тарбағатай ауданының бюджетіне 2924 мың теңге сомасында өңірлік жұмыспен қамту және кадрларды қайта даярлау стратегиясын іске асыру аясында инженерлік-коммуникациялық инфрақұрылымды дамытуға және елді мекендерді көріктендіруге, соның ішінде Ақсуат ауылында салынып жатқан 100 адамды қабылдауға арналған емханасы бар 75 орындық аудандық ауруханаға тазарту имараттарын салуға дамуға арналған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000000"/>
          <w:sz w:val="28"/>
        </w:rPr>
        <w:t>6) 10-тармақта:</w:t>
      </w:r>
      <w:r>
        <w:br/>
      </w:r>
      <w:r>
        <w:rPr>
          <w:rFonts w:ascii="Times New Roman"/>
          <w:b w:val="false"/>
          <w:i w:val="false"/>
          <w:color w:val="000000"/>
          <w:sz w:val="28"/>
        </w:rPr>
        <w:t>
      бірінші абзацтағы «351074» сандары «337074» сандарымен ауыстырылсын;</w:t>
      </w:r>
      <w:r>
        <w:br/>
      </w:r>
      <w:r>
        <w:rPr>
          <w:rFonts w:ascii="Times New Roman"/>
          <w:b w:val="false"/>
          <w:i w:val="false"/>
          <w:color w:val="000000"/>
          <w:sz w:val="28"/>
        </w:rPr>
        <w:t>
      екінші абзацтағы «148680» сандары «134680» сандарымен ауыстырылсын;</w:t>
      </w:r>
      <w:r>
        <w:br/>
      </w:r>
      <w:r>
        <w:rPr>
          <w:rFonts w:ascii="Times New Roman"/>
          <w:b w:val="false"/>
          <w:i w:val="false"/>
          <w:color w:val="000000"/>
          <w:sz w:val="28"/>
        </w:rPr>
        <w:t>
      </w:t>
      </w:r>
      <w:r>
        <w:rPr>
          <w:rFonts w:ascii="Times New Roman"/>
          <w:b w:val="false"/>
          <w:i w:val="false"/>
          <w:color w:val="000000"/>
          <w:sz w:val="28"/>
        </w:rPr>
        <w:t>7) 14-тармақта «977114,0» сандары «1041511,0» сандарымен ауыстырылсын;</w:t>
      </w:r>
      <w:r>
        <w:br/>
      </w:r>
      <w:r>
        <w:rPr>
          <w:rFonts w:ascii="Times New Roman"/>
          <w:b w:val="false"/>
          <w:i w:val="false"/>
          <w:color w:val="000000"/>
          <w:sz w:val="28"/>
        </w:rPr>
        <w:t>
      </w:t>
      </w:r>
      <w:r>
        <w:rPr>
          <w:rFonts w:ascii="Times New Roman"/>
          <w:b w:val="false"/>
          <w:i w:val="false"/>
          <w:color w:val="000000"/>
          <w:sz w:val="28"/>
        </w:rPr>
        <w:t>8) 15-тармақта «948053,0» сандары «939964,0» сандарымен ауыстырылсын;</w:t>
      </w:r>
      <w:r>
        <w:br/>
      </w:r>
      <w:r>
        <w:rPr>
          <w:rFonts w:ascii="Times New Roman"/>
          <w:b w:val="false"/>
          <w:i w:val="false"/>
          <w:color w:val="000000"/>
          <w:sz w:val="28"/>
        </w:rPr>
        <w:t>
      </w:t>
      </w:r>
      <w:r>
        <w:rPr>
          <w:rFonts w:ascii="Times New Roman"/>
          <w:b w:val="false"/>
          <w:i w:val="false"/>
          <w:color w:val="000000"/>
          <w:sz w:val="28"/>
        </w:rPr>
        <w:t>9) 19 қосымшада:</w:t>
      </w:r>
      <w:r>
        <w:br/>
      </w:r>
      <w:r>
        <w:rPr>
          <w:rFonts w:ascii="Times New Roman"/>
          <w:b w:val="false"/>
          <w:i w:val="false"/>
          <w:color w:val="000000"/>
          <w:sz w:val="28"/>
        </w:rPr>
        <w:t>
      «Барлығы» жолындағы «3090415» сандары «3493394» сандарымен ауыстырылсын;</w:t>
      </w:r>
      <w:r>
        <w:br/>
      </w:r>
      <w:r>
        <w:rPr>
          <w:rFonts w:ascii="Times New Roman"/>
          <w:b w:val="false"/>
          <w:i w:val="false"/>
          <w:color w:val="000000"/>
          <w:sz w:val="28"/>
        </w:rPr>
        <w:t>
      реттік нөмірі 10 жолда «56835» сандары «459814» сандарымен ауыстырылсын;</w:t>
      </w:r>
      <w:r>
        <w:br/>
      </w:r>
      <w:r>
        <w:rPr>
          <w:rFonts w:ascii="Times New Roman"/>
          <w:b w:val="false"/>
          <w:i w:val="false"/>
          <w:color w:val="000000"/>
          <w:sz w:val="28"/>
        </w:rPr>
        <w:t>
      </w:t>
      </w:r>
      <w:r>
        <w:rPr>
          <w:rFonts w:ascii="Times New Roman"/>
          <w:b w:val="false"/>
          <w:i w:val="false"/>
          <w:color w:val="000000"/>
          <w:sz w:val="28"/>
        </w:rPr>
        <w:t>10) 22 қосымшада:</w:t>
      </w:r>
      <w:r>
        <w:br/>
      </w:r>
      <w:r>
        <w:rPr>
          <w:rFonts w:ascii="Times New Roman"/>
          <w:b w:val="false"/>
          <w:i w:val="false"/>
          <w:color w:val="000000"/>
          <w:sz w:val="28"/>
        </w:rPr>
        <w:t>
      «Барлығы» жолындағы «200038» сандары «593139» сандарымен ауыстырылсын;</w:t>
      </w:r>
      <w:r>
        <w:br/>
      </w:r>
      <w:r>
        <w:rPr>
          <w:rFonts w:ascii="Times New Roman"/>
          <w:b w:val="false"/>
          <w:i w:val="false"/>
          <w:color w:val="000000"/>
          <w:sz w:val="28"/>
        </w:rPr>
        <w:t>
      реттік нөмірі 1 жолда «61767» сандары «364289» сандарымен ауыстырылсын;</w:t>
      </w:r>
      <w:r>
        <w:br/>
      </w:r>
      <w:r>
        <w:rPr>
          <w:rFonts w:ascii="Times New Roman"/>
          <w:b w:val="false"/>
          <w:i w:val="false"/>
          <w:color w:val="000000"/>
          <w:sz w:val="28"/>
        </w:rPr>
        <w:t>
      «Самар ауылындағы су құбырын қайта жаңғырту» жолындағы «61767» сандары «58689» сандарымен ауыстырылсын;</w:t>
      </w:r>
      <w:r>
        <w:br/>
      </w:r>
      <w:r>
        <w:rPr>
          <w:rFonts w:ascii="Times New Roman"/>
          <w:b w:val="false"/>
          <w:i w:val="false"/>
          <w:color w:val="000000"/>
          <w:sz w:val="28"/>
        </w:rPr>
        <w:t>
      «Самар ауылындағы су құбырын қайта жаңғырту» жолынан кейін мынадай мазмұндағы жолмен толықтырылсын: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9"/>
        <w:gridCol w:w="8611"/>
      </w:tblGrid>
      <w:tr>
        <w:trPr>
          <w:trHeight w:val="30" w:hRule="atLeast"/>
        </w:trPr>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«Көкпекті ауылында канализация желілерін және</w:t>
            </w:r>
            <w:r>
              <w:br/>
            </w:r>
            <w:r>
              <w:rPr>
                <w:rFonts w:ascii="Times New Roman"/>
                <w:b w:val="false"/>
                <w:i w:val="false"/>
                <w:color w:val="000000"/>
                <w:sz w:val="20"/>
              </w:rPr>
              <w:t>
тазарту имараттарын салу</w:t>
            </w:r>
            <w:r>
              <w:br/>
            </w:r>
            <w:r>
              <w:rPr>
                <w:rFonts w:ascii="Times New Roman"/>
                <w:b w:val="false"/>
                <w:i w:val="false"/>
                <w:color w:val="000000"/>
                <w:sz w:val="20"/>
              </w:rPr>
              <w:t>
</w:t>
            </w:r>
          </w:p>
        </w:tc>
        <w:tc>
          <w:tcPr>
            <w:tcW w:w="8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305600»;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реттік нөмірі 2 жолда «138271» сандары «135615» сандарымен ауыстырылсын;</w:t>
      </w:r>
      <w:r>
        <w:br/>
      </w:r>
      <w:r>
        <w:rPr>
          <w:rFonts w:ascii="Times New Roman"/>
          <w:b w:val="false"/>
          <w:i w:val="false"/>
          <w:color w:val="000000"/>
          <w:sz w:val="28"/>
        </w:rPr>
        <w:t>
      «Семей қаласының Бөкенші ауылындағы су тоғанды және су құбыры желісін қайта жаңғырту» жолындағы «69041» сандары «66385» сандарымен ауыстырылсын;</w:t>
      </w:r>
      <w:r>
        <w:br/>
      </w:r>
      <w:r>
        <w:rPr>
          <w:rFonts w:ascii="Times New Roman"/>
          <w:b w:val="false"/>
          <w:i w:val="false"/>
          <w:color w:val="000000"/>
          <w:sz w:val="28"/>
        </w:rPr>
        <w:t>
      «Семей қаласының «МЭН» қазандығының магистралды жылу желілерін қайта жаңғырту» жолынан кейін мынадай мазмұндағы жолдармен толықтырылсын:</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4561"/>
        <w:gridCol w:w="5870"/>
      </w:tblGrid>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27 535</w:t>
            </w: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 бойынша:</w:t>
            </w: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 Ақсуат ауылында салынып</w:t>
            </w:r>
            <w:r>
              <w:br/>
            </w:r>
            <w:r>
              <w:rPr>
                <w:rFonts w:ascii="Times New Roman"/>
                <w:b w:val="false"/>
                <w:i w:val="false"/>
                <w:color w:val="000000"/>
                <w:sz w:val="20"/>
              </w:rPr>
              <w:t>
жатқан 100 адамды қабылдауға арналған</w:t>
            </w:r>
            <w:r>
              <w:br/>
            </w:r>
            <w:r>
              <w:rPr>
                <w:rFonts w:ascii="Times New Roman"/>
                <w:b w:val="false"/>
                <w:i w:val="false"/>
                <w:color w:val="000000"/>
                <w:sz w:val="20"/>
              </w:rPr>
              <w:t>
емханасы бар 75 орындық аудандық</w:t>
            </w:r>
            <w:r>
              <w:br/>
            </w:r>
            <w:r>
              <w:rPr>
                <w:rFonts w:ascii="Times New Roman"/>
                <w:b w:val="false"/>
                <w:i w:val="false"/>
                <w:color w:val="000000"/>
                <w:sz w:val="20"/>
              </w:rPr>
              <w:t>
ауруханаға тазарту имараттарын салу</w:t>
            </w: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27535</w:t>
            </w: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65 700</w:t>
            </w: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 инвестициялық жобалар</w:t>
            </w:r>
            <w:r>
              <w:br/>
            </w:r>
            <w:r>
              <w:rPr>
                <w:rFonts w:ascii="Times New Roman"/>
                <w:b w:val="false"/>
                <w:i w:val="false"/>
                <w:color w:val="000000"/>
                <w:sz w:val="20"/>
              </w:rPr>
              <w:t>
бойынша:</w:t>
            </w: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қаласындағы 16 тұрғын ауданының</w:t>
            </w:r>
            <w:r>
              <w:br/>
            </w:r>
            <w:r>
              <w:rPr>
                <w:rFonts w:ascii="Times New Roman"/>
                <w:b w:val="false"/>
                <w:i w:val="false"/>
                <w:color w:val="000000"/>
                <w:sz w:val="20"/>
              </w:rPr>
              <w:t>
алаңнан тыс инженерлік желілері мен</w:t>
            </w:r>
            <w:r>
              <w:br/>
            </w:r>
            <w:r>
              <w:rPr>
                <w:rFonts w:ascii="Times New Roman"/>
                <w:b w:val="false"/>
                <w:i w:val="false"/>
                <w:color w:val="000000"/>
                <w:sz w:val="20"/>
              </w:rPr>
              <w:t>
коммуникацияларын салу</w:t>
            </w: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Сыртқы электрмен қамту желілері</w:t>
            </w: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65700»;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11) 1, 5, 6, 17, 18, 21 қосымшалар осы шешімнің 1, 2, 3, 4, 5, 6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2009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РАХИМОВА</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АХАЕВ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2009 жылғы 14 шілдедегі </w:t>
            </w:r>
            <w:r>
              <w:br/>
            </w:r>
            <w:r>
              <w:rPr>
                <w:rFonts w:ascii="Times New Roman"/>
                <w:b w:val="false"/>
                <w:i w:val="false"/>
                <w:color w:val="000000"/>
                <w:sz w:val="20"/>
              </w:rPr>
              <w:t xml:space="preserve">№ 14/179-ІV шешіміне 1 қосымша 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1 қосымша </w:t>
            </w:r>
          </w:p>
        </w:tc>
      </w:tr>
    </w:tbl>
    <w:p>
      <w:pPr>
        <w:spacing w:after="0"/>
        <w:ind w:left="0"/>
        <w:jc w:val="left"/>
      </w:pPr>
      <w:r>
        <w:rPr>
          <w:rFonts w:ascii="Times New Roman"/>
          <w:b/>
          <w:i w:val="false"/>
          <w:color w:val="000000"/>
        </w:rPr>
        <w:t xml:space="preserve"> 2009 жылға арналған облыстық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392"/>
        <w:gridCol w:w="814"/>
        <w:gridCol w:w="2947"/>
        <w:gridCol w:w="63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w:t>
            </w:r>
            <w:r>
              <w:br/>
            </w:r>
            <w:r>
              <w:rPr>
                <w:rFonts w:ascii="Times New Roman"/>
                <w:b w:val="false"/>
                <w:i w:val="false"/>
                <w:color w:val="000000"/>
                <w:sz w:val="20"/>
              </w:rPr>
              <w:t>
</w:t>
            </w:r>
          </w:p>
        </w:tc>
        <w:tc>
          <w:tcPr>
            <w:tcW w:w="6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КIРICТЕР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107554311,5</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15713386,9</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6899763,2</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6899763,2</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6305398,7</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6305398,7</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 көрсетуге салынатын ішкі салықтар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2508225,0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w:t>
            </w:r>
            <w:r>
              <w:br/>
            </w:r>
            <w:r>
              <w:rPr>
                <w:rFonts w:ascii="Times New Roman"/>
                <w:b w:val="false"/>
                <w:i w:val="false"/>
                <w:color w:val="000000"/>
                <w:sz w:val="20"/>
              </w:rPr>
              <w:t>
пайдаланғаны үшін түсетін түсімдер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2508225,0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1060431,0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179431,0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кредиттер бойынша сыйақылар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79431,0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 (шығыстар</w:t>
            </w:r>
            <w:r>
              <w:br/>
            </w:r>
            <w:r>
              <w:rPr>
                <w:rFonts w:ascii="Times New Roman"/>
                <w:b w:val="false"/>
                <w:i w:val="false"/>
                <w:color w:val="000000"/>
                <w:sz w:val="20"/>
              </w:rPr>
              <w:t>
сметасы) есебінен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881000,0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ұйымдарынан</w:t>
            </w:r>
            <w:r>
              <w:br/>
            </w:r>
            <w:r>
              <w:rPr>
                <w:rFonts w:ascii="Times New Roman"/>
                <w:b w:val="false"/>
                <w:i w:val="false"/>
                <w:color w:val="000000"/>
                <w:sz w:val="20"/>
              </w:rPr>
              <w:t>
түсетін түсімдерді қоспағанда,</w:t>
            </w:r>
            <w:r>
              <w:br/>
            </w:r>
            <w:r>
              <w:rPr>
                <w:rFonts w:ascii="Times New Roman"/>
                <w:b w:val="false"/>
                <w:i w:val="false"/>
                <w:color w:val="000000"/>
                <w:sz w:val="20"/>
              </w:rPr>
              <w:t>
мемлекеттік бюджеттен</w:t>
            </w:r>
            <w:r>
              <w:br/>
            </w:r>
            <w:r>
              <w:rPr>
                <w:rFonts w:ascii="Times New Roman"/>
                <w:b w:val="false"/>
                <w:i w:val="false"/>
                <w:color w:val="000000"/>
                <w:sz w:val="20"/>
              </w:rPr>
              <w:t>
қаржыландырылатын, сондай-ақ</w:t>
            </w:r>
            <w:r>
              <w:br/>
            </w:r>
            <w:r>
              <w:rPr>
                <w:rFonts w:ascii="Times New Roman"/>
                <w:b w:val="false"/>
                <w:i w:val="false"/>
                <w:color w:val="000000"/>
                <w:sz w:val="20"/>
              </w:rPr>
              <w:t>
Қазақстан Республикасы Ұлттық</w:t>
            </w:r>
            <w:r>
              <w:br/>
            </w:r>
            <w:r>
              <w:rPr>
                <w:rFonts w:ascii="Times New Roman"/>
                <w:b w:val="false"/>
                <w:i w:val="false"/>
                <w:color w:val="000000"/>
                <w:sz w:val="20"/>
              </w:rPr>
              <w:t>
Банкінің бюджетінен (шығыстар</w:t>
            </w:r>
            <w:r>
              <w:br/>
            </w:r>
            <w:r>
              <w:rPr>
                <w:rFonts w:ascii="Times New Roman"/>
                <w:b w:val="false"/>
                <w:i w:val="false"/>
                <w:color w:val="000000"/>
                <w:sz w:val="20"/>
              </w:rPr>
              <w:t>
сметасынан) ұсталатын және</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салатын айыппұлдар,</w:t>
            </w:r>
            <w:r>
              <w:br/>
            </w:r>
            <w:r>
              <w:rPr>
                <w:rFonts w:ascii="Times New Roman"/>
                <w:b w:val="false"/>
                <w:i w:val="false"/>
                <w:color w:val="000000"/>
                <w:sz w:val="20"/>
              </w:rPr>
              <w:t>
өсімпұлдар, санкциялар, өндіріп</w:t>
            </w:r>
            <w:r>
              <w:br/>
            </w:r>
            <w:r>
              <w:rPr>
                <w:rFonts w:ascii="Times New Roman"/>
                <w:b w:val="false"/>
                <w:i w:val="false"/>
                <w:color w:val="000000"/>
                <w:sz w:val="20"/>
              </w:rPr>
              <w:t>
алулар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881000,0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w:t>
            </w:r>
            <w:r>
              <w:br/>
            </w:r>
            <w:r>
              <w:rPr>
                <w:rFonts w:ascii="Times New Roman"/>
                <w:b w:val="false"/>
                <w:i w:val="false"/>
                <w:color w:val="000000"/>
                <w:sz w:val="20"/>
              </w:rPr>
              <w:t>
бекітілген мемлекеттік мүлікті сату</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90780493,6</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төменгі</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74966,6</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бюджеттерден</w:t>
            </w:r>
            <w:r>
              <w:br/>
            </w:r>
            <w:r>
              <w:rPr>
                <w:rFonts w:ascii="Times New Roman"/>
                <w:b w:val="false"/>
                <w:i w:val="false"/>
                <w:color w:val="000000"/>
                <w:sz w:val="20"/>
              </w:rPr>
              <w:t>
түсетін трансферттер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74966,6</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органдарынан түсетін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90705527,0</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түсетін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90705527,0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1069"/>
        <w:gridCol w:w="1069"/>
        <w:gridCol w:w="5229"/>
        <w:gridCol w:w="3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107664359,9</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904959,9</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өкілетті,</w:t>
            </w:r>
            <w:r>
              <w:br/>
            </w:r>
            <w:r>
              <w:rPr>
                <w:rFonts w:ascii="Times New Roman"/>
                <w:b w:val="false"/>
                <w:i w:val="false"/>
                <w:color w:val="000000"/>
                <w:sz w:val="20"/>
              </w:rPr>
              <w:t>
атқарушы және басқа да органдар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659131,1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31143,1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мәслихатының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31143,1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627988,0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әкімінің қызметін қамтамасыз</w:t>
            </w:r>
            <w:r>
              <w:br/>
            </w:r>
            <w:r>
              <w:rPr>
                <w:rFonts w:ascii="Times New Roman"/>
                <w:b w:val="false"/>
                <w:i w:val="false"/>
                <w:color w:val="000000"/>
                <w:sz w:val="20"/>
              </w:rPr>
              <w:t>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584788,0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28200,0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қызметі</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159308,6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159308,6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басқармасының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86145,4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Біржолғы талондарды беруді</w:t>
            </w:r>
            <w:r>
              <w:br/>
            </w:r>
            <w:r>
              <w:rPr>
                <w:rFonts w:ascii="Times New Roman"/>
                <w:b w:val="false"/>
                <w:i w:val="false"/>
                <w:color w:val="000000"/>
                <w:sz w:val="20"/>
              </w:rPr>
              <w:t>
ұйымдастыру және біржолғы</w:t>
            </w:r>
            <w:r>
              <w:br/>
            </w:r>
            <w:r>
              <w:rPr>
                <w:rFonts w:ascii="Times New Roman"/>
                <w:b w:val="false"/>
                <w:i w:val="false"/>
                <w:color w:val="000000"/>
                <w:sz w:val="20"/>
              </w:rPr>
              <w:t>
талондарды өткізуден түсетін</w:t>
            </w:r>
            <w:r>
              <w:br/>
            </w:r>
            <w:r>
              <w:rPr>
                <w:rFonts w:ascii="Times New Roman"/>
                <w:b w:val="false"/>
                <w:i w:val="false"/>
                <w:color w:val="000000"/>
                <w:sz w:val="20"/>
              </w:rPr>
              <w:t>
сомалардың толық жиналуын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60219,5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12138,7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86520,2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86520,2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 және бюджеттік</w:t>
            </w:r>
            <w:r>
              <w:br/>
            </w:r>
            <w:r>
              <w:rPr>
                <w:rFonts w:ascii="Times New Roman"/>
                <w:b w:val="false"/>
                <w:i w:val="false"/>
                <w:color w:val="000000"/>
                <w:sz w:val="20"/>
              </w:rPr>
              <w:t>
жоспарлау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86520,2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305582,5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48221,5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 мен дүлей апаттардың алдын алу және жоюды ұйымдастыру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48221,5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әскери міндетті өтеу</w:t>
            </w:r>
            <w:r>
              <w:br/>
            </w:r>
            <w:r>
              <w:rPr>
                <w:rFonts w:ascii="Times New Roman"/>
                <w:b w:val="false"/>
                <w:i w:val="false"/>
                <w:color w:val="000000"/>
                <w:sz w:val="20"/>
              </w:rPr>
              <w:t>
аясындағы іс-шаралар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21281,8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Аумақтық қорғанысты дайындау және облыстық ауқымдағы аумақтық қорғаныс</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26939,7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257361,0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жұмылдыру дайындығы,</w:t>
            </w:r>
            <w:r>
              <w:br/>
            </w:r>
            <w:r>
              <w:rPr>
                <w:rFonts w:ascii="Times New Roman"/>
                <w:b w:val="false"/>
                <w:i w:val="false"/>
                <w:color w:val="000000"/>
                <w:sz w:val="20"/>
              </w:rPr>
              <w:t>
азаматтық қорғаныс, авариялар мен дүлей апаттардың алдын алу және жоюды ұйымдастыру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237364,5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Жұмылдыру дайындығы, азаматтық қорғаныс, авариялар мен дүлей апаттардың алдын алу және жоюды ұйымдастыру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32901,6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көлеміндегі азаматтық</w:t>
            </w:r>
            <w:r>
              <w:br/>
            </w:r>
            <w:r>
              <w:rPr>
                <w:rFonts w:ascii="Times New Roman"/>
                <w:b w:val="false"/>
                <w:i w:val="false"/>
                <w:color w:val="000000"/>
                <w:sz w:val="20"/>
              </w:rPr>
              <w:t>
қорғаныс іс- шаралары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64986,0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көлеміндегі жұмылдыру</w:t>
            </w:r>
            <w:r>
              <w:br/>
            </w:r>
            <w:r>
              <w:rPr>
                <w:rFonts w:ascii="Times New Roman"/>
                <w:b w:val="false"/>
                <w:i w:val="false"/>
                <w:color w:val="000000"/>
                <w:sz w:val="20"/>
              </w:rPr>
              <w:t>
дайындығы және жұмылдыру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5742,4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көлеміндегі төтенше</w:t>
            </w:r>
            <w:r>
              <w:br/>
            </w:r>
            <w:r>
              <w:rPr>
                <w:rFonts w:ascii="Times New Roman"/>
                <w:b w:val="false"/>
                <w:i w:val="false"/>
                <w:color w:val="000000"/>
                <w:sz w:val="20"/>
              </w:rPr>
              <w:t>
жағдайлардың алдын алу және жою</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133734,5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19996,5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Жұмылдыру дайындығы мен төтенше жағдайлар объектілерін дамыту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 объектілерді және</w:t>
            </w:r>
            <w:r>
              <w:br/>
            </w:r>
            <w:r>
              <w:rPr>
                <w:rFonts w:ascii="Times New Roman"/>
                <w:b w:val="false"/>
                <w:i w:val="false"/>
                <w:color w:val="000000"/>
                <w:sz w:val="20"/>
              </w:rPr>
              <w:t>
аумақтарды табиғи және дүлей</w:t>
            </w:r>
            <w:r>
              <w:br/>
            </w:r>
            <w:r>
              <w:rPr>
                <w:rFonts w:ascii="Times New Roman"/>
                <w:b w:val="false"/>
                <w:i w:val="false"/>
                <w:color w:val="000000"/>
                <w:sz w:val="20"/>
              </w:rPr>
              <w:t>
зілзалалардан инженерлік қорғау жөнінде жұмыстар жүргізу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19696,5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 атқару қызметі</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5690485,0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5690485,0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iшкi icтер</w:t>
            </w:r>
            <w:r>
              <w:br/>
            </w:r>
            <w:r>
              <w:rPr>
                <w:rFonts w:ascii="Times New Roman"/>
                <w:b w:val="false"/>
                <w:i w:val="false"/>
                <w:color w:val="000000"/>
                <w:sz w:val="20"/>
              </w:rPr>
              <w:t>
атқарушы органы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5557544,0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ішкі істер</w:t>
            </w:r>
            <w:r>
              <w:br/>
            </w:r>
            <w:r>
              <w:rPr>
                <w:rFonts w:ascii="Times New Roman"/>
                <w:b w:val="false"/>
                <w:i w:val="false"/>
                <w:color w:val="000000"/>
                <w:sz w:val="20"/>
              </w:rPr>
              <w:t>
атқарушы органының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5400767,0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аумағында қоғамдық тәртiпті қорғау және қоғамдық</w:t>
            </w:r>
            <w:r>
              <w:br/>
            </w:r>
            <w:r>
              <w:rPr>
                <w:rFonts w:ascii="Times New Roman"/>
                <w:b w:val="false"/>
                <w:i w:val="false"/>
                <w:color w:val="000000"/>
                <w:sz w:val="20"/>
              </w:rPr>
              <w:t>
қауiпсiздiктi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151894,0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тәртіпті қорғауға</w:t>
            </w:r>
            <w:r>
              <w:br/>
            </w:r>
            <w:r>
              <w:rPr>
                <w:rFonts w:ascii="Times New Roman"/>
                <w:b w:val="false"/>
                <w:i w:val="false"/>
                <w:color w:val="000000"/>
                <w:sz w:val="20"/>
              </w:rPr>
              <w:t>
қатысатын азаматтарды көтермелеу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4883,0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132941,0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істер органдарының</w:t>
            </w:r>
            <w:r>
              <w:br/>
            </w:r>
            <w:r>
              <w:rPr>
                <w:rFonts w:ascii="Times New Roman"/>
                <w:b w:val="false"/>
                <w:i w:val="false"/>
                <w:color w:val="000000"/>
                <w:sz w:val="20"/>
              </w:rPr>
              <w:t>
объектілерін дамыту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132941,0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12405710,1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3861618,5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дене шынықтыру және спорт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1350839,7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1299780,7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білім беру</w:t>
            </w:r>
            <w:r>
              <w:br/>
            </w:r>
            <w:r>
              <w:rPr>
                <w:rFonts w:ascii="Times New Roman"/>
                <w:b w:val="false"/>
                <w:i w:val="false"/>
                <w:color w:val="000000"/>
                <w:sz w:val="20"/>
              </w:rPr>
              <w:t>
ұйымдарында спорттағы дарынды</w:t>
            </w:r>
            <w:r>
              <w:br/>
            </w:r>
            <w:r>
              <w:rPr>
                <w:rFonts w:ascii="Times New Roman"/>
                <w:b w:val="false"/>
                <w:i w:val="false"/>
                <w:color w:val="000000"/>
                <w:sz w:val="20"/>
              </w:rPr>
              <w:t>
балаларға жалпы білім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51059,0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2510778,8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Арнайы білім беру бағдарламалары</w:t>
            </w:r>
            <w:r>
              <w:br/>
            </w:r>
            <w:r>
              <w:rPr>
                <w:rFonts w:ascii="Times New Roman"/>
                <w:b w:val="false"/>
                <w:i w:val="false"/>
                <w:color w:val="000000"/>
                <w:sz w:val="20"/>
              </w:rPr>
              <w:t>
бойынша жалпы білім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925544,2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білім беру</w:t>
            </w:r>
            <w:r>
              <w:br/>
            </w:r>
            <w:r>
              <w:rPr>
                <w:rFonts w:ascii="Times New Roman"/>
                <w:b w:val="false"/>
                <w:i w:val="false"/>
                <w:color w:val="000000"/>
                <w:sz w:val="20"/>
              </w:rPr>
              <w:t>
ұйымдарында дарынды балаларға жалпы білім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797887,6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Жаңадан енгізілетін білім беру объектілерін ұстауға аудандар (облыстық маңызы бар қалалар бюджеттеріне берілетін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52792,0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берудің мемлекеттік жүйесінде оқытудың жаңа технологияларын енгізуге аудандар (облыстық маңызы</w:t>
            </w:r>
            <w:r>
              <w:br/>
            </w:r>
            <w:r>
              <w:rPr>
                <w:rFonts w:ascii="Times New Roman"/>
                <w:b w:val="false"/>
                <w:i w:val="false"/>
                <w:color w:val="000000"/>
                <w:sz w:val="20"/>
              </w:rPr>
              <w:t>
бар қалалар) бюджеттеріне</w:t>
            </w:r>
            <w:r>
              <w:br/>
            </w:r>
            <w:r>
              <w:rPr>
                <w:rFonts w:ascii="Times New Roman"/>
                <w:b w:val="false"/>
                <w:i w:val="false"/>
                <w:color w:val="000000"/>
                <w:sz w:val="20"/>
              </w:rPr>
              <w:t>
берілетін нысаналы ағымдағы</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374094,0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орта және жалпы орта бiлiм беретiн мемлекеттiк мекемелердегi физика, химия, биология кабинеттерiн оқу жабдығымен жарақтандыруға аудандар (облыстық маңызы бар қалалар) бюджеттеріне</w:t>
            </w:r>
            <w:r>
              <w:br/>
            </w:r>
            <w:r>
              <w:rPr>
                <w:rFonts w:ascii="Times New Roman"/>
                <w:b w:val="false"/>
                <w:i w:val="false"/>
                <w:color w:val="000000"/>
                <w:sz w:val="20"/>
              </w:rPr>
              <w:t>
берілетін нысаналы ағымдағы</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172067,0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беретін мемлекеттік мекемелерде лингафондық және</w:t>
            </w:r>
            <w:r>
              <w:br/>
            </w:r>
            <w:r>
              <w:rPr>
                <w:rFonts w:ascii="Times New Roman"/>
                <w:b w:val="false"/>
                <w:i w:val="false"/>
                <w:color w:val="000000"/>
                <w:sz w:val="20"/>
              </w:rPr>
              <w:t>
мультимедиялық кабинеттер құруға аудандар (облыстық маңызы бар қалалар) бюджеттеріне берілетін</w:t>
            </w:r>
            <w:r>
              <w:br/>
            </w:r>
            <w:r>
              <w:rPr>
                <w:rFonts w:ascii="Times New Roman"/>
                <w:b w:val="false"/>
                <w:i w:val="false"/>
                <w:color w:val="000000"/>
                <w:sz w:val="20"/>
              </w:rPr>
              <w:t>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188394,0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2973993,1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185868,3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185868,3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2788124,8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кәсіби білім беру ұйымдарында мамандар даярлау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2788124,8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қайта даярлау</w:t>
            </w:r>
            <w:r>
              <w:br/>
            </w:r>
            <w:r>
              <w:rPr>
                <w:rFonts w:ascii="Times New Roman"/>
                <w:b w:val="false"/>
                <w:i w:val="false"/>
                <w:color w:val="000000"/>
                <w:sz w:val="20"/>
              </w:rPr>
              <w:t>
және біліктілігін арттыру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1087950,5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w:t>
            </w:r>
            <w:r>
              <w:br/>
            </w:r>
            <w:r>
              <w:rPr>
                <w:rFonts w:ascii="Times New Roman"/>
                <w:b w:val="false"/>
                <w:i w:val="false"/>
                <w:color w:val="000000"/>
                <w:sz w:val="20"/>
              </w:rPr>
              <w:t>
қаржыландырылатын iшкi icтер</w:t>
            </w:r>
            <w:r>
              <w:br/>
            </w:r>
            <w:r>
              <w:rPr>
                <w:rFonts w:ascii="Times New Roman"/>
                <w:b w:val="false"/>
                <w:i w:val="false"/>
                <w:color w:val="000000"/>
                <w:sz w:val="20"/>
              </w:rPr>
              <w:t>
атқарушы органы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94564,0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Кадрлардың біліктілігін арттыру және қайта даярлау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94564,0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158405,5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Кадрлардың біліктілігін арттыру және қайта даярлау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13862,5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 даярлау және қайта</w:t>
            </w:r>
            <w:r>
              <w:br/>
            </w:r>
            <w:r>
              <w:rPr>
                <w:rFonts w:ascii="Times New Roman"/>
                <w:b w:val="false"/>
                <w:i w:val="false"/>
                <w:color w:val="000000"/>
                <w:sz w:val="20"/>
              </w:rPr>
              <w:t>
даярлау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144543,0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834981,0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Кадрлардың біліктілігін</w:t>
            </w:r>
            <w:r>
              <w:br/>
            </w:r>
            <w:r>
              <w:rPr>
                <w:rFonts w:ascii="Times New Roman"/>
                <w:b w:val="false"/>
                <w:i w:val="false"/>
                <w:color w:val="000000"/>
                <w:sz w:val="20"/>
              </w:rPr>
              <w:t>
арттыру және қайта даярлау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77693,0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 даярлау және қайта</w:t>
            </w:r>
            <w:r>
              <w:br/>
            </w:r>
            <w:r>
              <w:rPr>
                <w:rFonts w:ascii="Times New Roman"/>
                <w:b w:val="false"/>
                <w:i w:val="false"/>
                <w:color w:val="000000"/>
                <w:sz w:val="20"/>
              </w:rPr>
              <w:t>
даярлау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757288,0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4482148,0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1864917,5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басқармасының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53012,0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35140,0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мемлекеттік білім беру мекемелері үшін оқулықтар мен оқу-әдiстемелiк кешендер сатып алу және жеткізу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14909,5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ауқымда мектеп</w:t>
            </w:r>
            <w:r>
              <w:br/>
            </w:r>
            <w:r>
              <w:rPr>
                <w:rFonts w:ascii="Times New Roman"/>
                <w:b w:val="false"/>
                <w:i w:val="false"/>
                <w:color w:val="000000"/>
                <w:sz w:val="20"/>
              </w:rPr>
              <w:t>
олимпиадаларын, мектептен</w:t>
            </w:r>
            <w:r>
              <w:br/>
            </w:r>
            <w:r>
              <w:rPr>
                <w:rFonts w:ascii="Times New Roman"/>
                <w:b w:val="false"/>
                <w:i w:val="false"/>
                <w:color w:val="000000"/>
                <w:sz w:val="20"/>
              </w:rPr>
              <w:t>
тыс іс-шаралар және конкурстар өткізу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63326,0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аясында білім беру объектілерін күрделі,</w:t>
            </w:r>
            <w:r>
              <w:br/>
            </w:r>
            <w:r>
              <w:rPr>
                <w:rFonts w:ascii="Times New Roman"/>
                <w:b w:val="false"/>
                <w:i w:val="false"/>
                <w:color w:val="000000"/>
                <w:sz w:val="20"/>
              </w:rPr>
              <w:t>
ағымды жөндеу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291321,0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аясында білім беру</w:t>
            </w:r>
            <w:r>
              <w:br/>
            </w:r>
            <w:r>
              <w:rPr>
                <w:rFonts w:ascii="Times New Roman"/>
                <w:b w:val="false"/>
                <w:i w:val="false"/>
                <w:color w:val="000000"/>
                <w:sz w:val="20"/>
              </w:rPr>
              <w:t>
объектілерін күрделі, ағымдағы жөндеуге берілетін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1182427,0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жасөcпiрiмдердiң</w:t>
            </w:r>
            <w:r>
              <w:br/>
            </w:r>
            <w:r>
              <w:rPr>
                <w:rFonts w:ascii="Times New Roman"/>
                <w:b w:val="false"/>
                <w:i w:val="false"/>
                <w:color w:val="000000"/>
                <w:sz w:val="20"/>
              </w:rPr>
              <w:t>
психикалық денсаулығын тексеру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53806,0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Дамуында проблемалары бар</w:t>
            </w:r>
            <w:r>
              <w:br/>
            </w:r>
            <w:r>
              <w:rPr>
                <w:rFonts w:ascii="Times New Roman"/>
                <w:b w:val="false"/>
                <w:i w:val="false"/>
                <w:color w:val="000000"/>
                <w:sz w:val="20"/>
              </w:rPr>
              <w:t>
балалар мен жасөспірімдерді</w:t>
            </w:r>
            <w:r>
              <w:br/>
            </w:r>
            <w:r>
              <w:rPr>
                <w:rFonts w:ascii="Times New Roman"/>
                <w:b w:val="false"/>
                <w:i w:val="false"/>
                <w:color w:val="000000"/>
                <w:sz w:val="20"/>
              </w:rPr>
              <w:t>
оңалту және әлеуметтік бейімдеу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55577,0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115399,0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2617230,5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қайта жаңғырту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2617230,5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33435315,1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10247015,7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10247015,7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Бастапқы медициналық- санитарлық көмек көрсету мамандарының және денсаулық сақтау ұйымдарының</w:t>
            </w:r>
            <w:r>
              <w:br/>
            </w:r>
            <w:r>
              <w:rPr>
                <w:rFonts w:ascii="Times New Roman"/>
                <w:b w:val="false"/>
                <w:i w:val="false"/>
                <w:color w:val="000000"/>
                <w:sz w:val="20"/>
              </w:rPr>
              <w:t>
жолдамасы бойынша стационарлық медициналық көмек көрсету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10247015,7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денсаулығын сақтау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908942,0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908942,0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денсаулық сақтау</w:t>
            </w:r>
            <w:r>
              <w:br/>
            </w:r>
            <w:r>
              <w:rPr>
                <w:rFonts w:ascii="Times New Roman"/>
                <w:b w:val="false"/>
                <w:i w:val="false"/>
                <w:color w:val="000000"/>
                <w:sz w:val="20"/>
              </w:rPr>
              <w:t>
ұйымдары үшін қан, оның</w:t>
            </w:r>
            <w:r>
              <w:br/>
            </w:r>
            <w:r>
              <w:rPr>
                <w:rFonts w:ascii="Times New Roman"/>
                <w:b w:val="false"/>
                <w:i w:val="false"/>
                <w:color w:val="000000"/>
                <w:sz w:val="20"/>
              </w:rPr>
              <w:t>
компоненттері мен препараттарын өндiру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536168,0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Ана мен баланы қорғау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243013,0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128869,0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Шолғыншы эпидемиологиялық қадағалау жүргізу үшін тест-жүйелер сатып алу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6786030,6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6786030,6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елеулі аурулармен және айналасындағылар үшін қауіп төндіретін аурулармен ауыратын адамдарға медициналық көмек көрсету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5211146,3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Туберкулезбен ауыратындарды</w:t>
            </w:r>
            <w:r>
              <w:br/>
            </w:r>
            <w:r>
              <w:rPr>
                <w:rFonts w:ascii="Times New Roman"/>
                <w:b w:val="false"/>
                <w:i w:val="false"/>
                <w:color w:val="000000"/>
                <w:sz w:val="20"/>
              </w:rPr>
              <w:t>
туберкулезға қарсы препараттармен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160622,0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Диабетпен ауыратындарды диабетке қарсы препараттармен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509164,0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Онкологиялық ауруларды химия</w:t>
            </w:r>
            <w:r>
              <w:br/>
            </w:r>
            <w:r>
              <w:rPr>
                <w:rFonts w:ascii="Times New Roman"/>
                <w:b w:val="false"/>
                <w:i w:val="false"/>
                <w:color w:val="000000"/>
                <w:sz w:val="20"/>
              </w:rPr>
              <w:t>
препараттарымен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420503,0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Бүйрек қызметінің</w:t>
            </w:r>
            <w:r>
              <w:br/>
            </w:r>
            <w:r>
              <w:rPr>
                <w:rFonts w:ascii="Times New Roman"/>
                <w:b w:val="false"/>
                <w:i w:val="false"/>
                <w:color w:val="000000"/>
                <w:sz w:val="20"/>
              </w:rPr>
              <w:t>
жеткіліксіздігімен ауыратындарды дәрі-дәрмек құралдарымен,</w:t>
            </w:r>
            <w:r>
              <w:br/>
            </w:r>
            <w:r>
              <w:rPr>
                <w:rFonts w:ascii="Times New Roman"/>
                <w:b w:val="false"/>
                <w:i w:val="false"/>
                <w:color w:val="000000"/>
                <w:sz w:val="20"/>
              </w:rPr>
              <w:t>
диализаторлармен, шығыс</w:t>
            </w:r>
            <w:r>
              <w:br/>
            </w:r>
            <w:r>
              <w:rPr>
                <w:rFonts w:ascii="Times New Roman"/>
                <w:b w:val="false"/>
                <w:i w:val="false"/>
                <w:color w:val="000000"/>
                <w:sz w:val="20"/>
              </w:rPr>
              <w:t>
материалдарымен және бүйрегі</w:t>
            </w:r>
            <w:r>
              <w:br/>
            </w:r>
            <w:r>
              <w:rPr>
                <w:rFonts w:ascii="Times New Roman"/>
                <w:b w:val="false"/>
                <w:i w:val="false"/>
                <w:color w:val="000000"/>
                <w:sz w:val="20"/>
              </w:rPr>
              <w:t>
алмастырылған ауруларды дәрі-дәрмек құралдарымен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88496,0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Гемофилиямен ауыратын ересек</w:t>
            </w:r>
            <w:r>
              <w:br/>
            </w:r>
            <w:r>
              <w:rPr>
                <w:rFonts w:ascii="Times New Roman"/>
                <w:b w:val="false"/>
                <w:i w:val="false"/>
                <w:color w:val="000000"/>
                <w:sz w:val="20"/>
              </w:rPr>
              <w:t>
адамдарды емдеу кезінде қанның ұюы факторларымен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196334,3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Халыққа иммунды алдын алу жүргізу үшін вакциналарды және басқа иммундық- биологиялық препараттарды</w:t>
            </w:r>
            <w:r>
              <w:br/>
            </w:r>
            <w:r>
              <w:rPr>
                <w:rFonts w:ascii="Times New Roman"/>
                <w:b w:val="false"/>
                <w:i w:val="false"/>
                <w:color w:val="000000"/>
                <w:sz w:val="20"/>
              </w:rPr>
              <w:t>
орталықтандырылған сатып алу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199765,0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Емханалар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7776720,0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7776720,0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Халыққа бастапқы медициналық- санитарлық көмек көрсету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6785438,0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жекелеген санаттарын</w:t>
            </w:r>
            <w:r>
              <w:br/>
            </w:r>
            <w:r>
              <w:rPr>
                <w:rFonts w:ascii="Times New Roman"/>
                <w:b w:val="false"/>
                <w:i w:val="false"/>
                <w:color w:val="000000"/>
                <w:sz w:val="20"/>
              </w:rPr>
              <w:t>
амбулаториялық деңгейде дәрі-дәрмек құралдарымен және мамандандырылған балалар және емдік тамақ өнімдерімен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991282,0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Медициналық көмектің басқа</w:t>
            </w:r>
            <w:r>
              <w:br/>
            </w:r>
            <w:r>
              <w:rPr>
                <w:rFonts w:ascii="Times New Roman"/>
                <w:b w:val="false"/>
                <w:i w:val="false"/>
                <w:color w:val="000000"/>
                <w:sz w:val="20"/>
              </w:rPr>
              <w:t>
да түрлері</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1602738,8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1602738,8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Жедел және шұғыл көмек көрсету және санитарлық авиация</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1520128,0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жағдайларда халыққа</w:t>
            </w:r>
            <w:r>
              <w:br/>
            </w:r>
            <w:r>
              <w:rPr>
                <w:rFonts w:ascii="Times New Roman"/>
                <w:b w:val="false"/>
                <w:i w:val="false"/>
                <w:color w:val="000000"/>
                <w:sz w:val="20"/>
              </w:rPr>
              <w:t>
медициналық көмек көрсету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82610,8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6113868,0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2921347,0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104480,4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аясында денсаулық сақтау объектілерін күрделі, ағымдағы жөндеу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2576248,0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Республикасында ЖҚТБ-ның алдын алу және күрес іс-шараларын іске асыру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111447,0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Патологоанатомиялық ашып көруді жүргізу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65749,0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елді мекеннен тыс жерлерде емделуіне тегін немесе жеңілдікпен жол жүруді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5343,0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талдау орталықтарының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45683,6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Жаңадан енгізілген денсаулық сақтау объектілерін ұстау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12396,0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3192521,0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объектілерін салу және қайта жаңғырту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3192521,0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4799235,5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2449578,2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 және</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үйлестіру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1674395,7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Қарттар мен мүгедектерді жалпы үлгідегі әлеуметтік қамсыздандыру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1674395,7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770793,1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Жетімдерді, ата-анасының</w:t>
            </w:r>
            <w:r>
              <w:br/>
            </w:r>
            <w:r>
              <w:rPr>
                <w:rFonts w:ascii="Times New Roman"/>
                <w:b w:val="false"/>
                <w:i w:val="false"/>
                <w:color w:val="000000"/>
                <w:sz w:val="20"/>
              </w:rPr>
              <w:t>
қамқорлығынсыз қалған балаларды әлеуметтiк қамсыздандыру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770793,1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4389,4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қамсыздандыру</w:t>
            </w:r>
            <w:r>
              <w:br/>
            </w:r>
            <w:r>
              <w:rPr>
                <w:rFonts w:ascii="Times New Roman"/>
                <w:b w:val="false"/>
                <w:i w:val="false"/>
                <w:color w:val="000000"/>
                <w:sz w:val="20"/>
              </w:rPr>
              <w:t>
объектілерін салу және қайта</w:t>
            </w:r>
            <w:r>
              <w:br/>
            </w:r>
            <w:r>
              <w:rPr>
                <w:rFonts w:ascii="Times New Roman"/>
                <w:b w:val="false"/>
                <w:i w:val="false"/>
                <w:color w:val="000000"/>
                <w:sz w:val="20"/>
              </w:rPr>
              <w:t>
жаңғырту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4389,4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1011574,4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 және</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үйлестіру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1011574,4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әлеуметтiк қолдау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172596,4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 төменгі күнкөріс деңгейінің өсуіне байланысты мемлекеттік атаулы әлеуметтік көмек және 18 жасқа дейінгі балаларға ай сайынғы мемлекеттік жәрдемақы төлеуге</w:t>
            </w:r>
            <w:r>
              <w:br/>
            </w:r>
            <w:r>
              <w:rPr>
                <w:rFonts w:ascii="Times New Roman"/>
                <w:b w:val="false"/>
                <w:i w:val="false"/>
                <w:color w:val="000000"/>
                <w:sz w:val="20"/>
              </w:rPr>
              <w:t>
аудандар (облыстық маңызы бар</w:t>
            </w:r>
            <w:r>
              <w:br/>
            </w:r>
            <w:r>
              <w:rPr>
                <w:rFonts w:ascii="Times New Roman"/>
                <w:b w:val="false"/>
                <w:i w:val="false"/>
                <w:color w:val="000000"/>
                <w:sz w:val="20"/>
              </w:rPr>
              <w:t>
қалалар) бюджеттеріне берілетін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221469,0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 әлеуметтік жұмыс орындары және жастар тәжірибесі бағдарламасын кеңейтуге</w:t>
            </w:r>
            <w:r>
              <w:br/>
            </w:r>
            <w:r>
              <w:rPr>
                <w:rFonts w:ascii="Times New Roman"/>
                <w:b w:val="false"/>
                <w:i w:val="false"/>
                <w:color w:val="000000"/>
                <w:sz w:val="20"/>
              </w:rPr>
              <w:t>
берілетін ағымдағы нысаналы</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617509,0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 саласындағы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1338082,9</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 және</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үйлестіру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1338082,9</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және әлеуметтік бағдарламаларды үйлестіру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59053,9</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аясында әлеуметтiк қамсыздандыру объектілерін күрделі, ағымдағы жөндеу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160550,0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 (облыстық маңызы бар</w:t>
            </w:r>
            <w:r>
              <w:br/>
            </w:r>
            <w:r>
              <w:rPr>
                <w:rFonts w:ascii="Times New Roman"/>
                <w:b w:val="false"/>
                <w:i w:val="false"/>
                <w:color w:val="000000"/>
                <w:sz w:val="20"/>
              </w:rPr>
              <w:t>
қалалар) бюджеттеріне өңірлік</w:t>
            </w:r>
            <w:r>
              <w:br/>
            </w:r>
            <w:r>
              <w:rPr>
                <w:rFonts w:ascii="Times New Roman"/>
                <w:b w:val="false"/>
                <w:i w:val="false"/>
                <w:color w:val="000000"/>
                <w:sz w:val="20"/>
              </w:rPr>
              <w:t>
жұмыспен қамту және кадрларды қайта даярлау стратегиясын іске асыру аясында әлеуметтiк қамсыздандыру объектілерін күрделі, ағымдағы жөндеуге берілетін нысаналы</w:t>
            </w:r>
            <w:r>
              <w:br/>
            </w:r>
            <w:r>
              <w:rPr>
                <w:rFonts w:ascii="Times New Roman"/>
                <w:b w:val="false"/>
                <w:i w:val="false"/>
                <w:color w:val="000000"/>
                <w:sz w:val="20"/>
              </w:rPr>
              <w:t>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35805,0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w:t>
            </w:r>
            <w:r>
              <w:br/>
            </w:r>
            <w:r>
              <w:rPr>
                <w:rFonts w:ascii="Times New Roman"/>
                <w:b w:val="false"/>
                <w:i w:val="false"/>
                <w:color w:val="000000"/>
                <w:sz w:val="20"/>
              </w:rPr>
              <w:t>
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64209,0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Медициналық-әлеуметтік мекемелерде тамақтану нормасын ұлғайтуға аудандар (облыстық маңызы бар қалалар) бюджеттеріне берілетін</w:t>
            </w:r>
            <w:r>
              <w:br/>
            </w:r>
            <w:r>
              <w:rPr>
                <w:rFonts w:ascii="Times New Roman"/>
                <w:b w:val="false"/>
                <w:i w:val="false"/>
                <w:color w:val="000000"/>
                <w:sz w:val="20"/>
              </w:rPr>
              <w:t>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34356,0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Медициналық-әлеуметтік мекемелерде күндіз болу бөлімшелерінің желісін</w:t>
            </w:r>
            <w:r>
              <w:br/>
            </w:r>
            <w:r>
              <w:rPr>
                <w:rFonts w:ascii="Times New Roman"/>
                <w:b w:val="false"/>
                <w:i w:val="false"/>
                <w:color w:val="000000"/>
                <w:sz w:val="20"/>
              </w:rPr>
              <w:t>
дамытуға аудандар (облыстық</w:t>
            </w:r>
            <w:r>
              <w:br/>
            </w:r>
            <w:r>
              <w:rPr>
                <w:rFonts w:ascii="Times New Roman"/>
                <w:b w:val="false"/>
                <w:i w:val="false"/>
                <w:color w:val="000000"/>
                <w:sz w:val="20"/>
              </w:rPr>
              <w:t>
маңызы бар қалалар) бюджеттеріне берілетін нысаналы ағымдағы</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44145,0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939964,0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8103817,6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1792000,0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1792000,0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w:t>
            </w:r>
            <w:r>
              <w:br/>
            </w:r>
            <w:r>
              <w:rPr>
                <w:rFonts w:ascii="Times New Roman"/>
                <w:b w:val="false"/>
                <w:i w:val="false"/>
                <w:color w:val="000000"/>
                <w:sz w:val="20"/>
              </w:rPr>
              <w:t>
мемлекеттік коммуналдық тұрғын үй қорының тұрғын үйін салуға және (немесе) сатып алуға дамуға берілетін нысаналы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w:t>
            </w:r>
            <w:r>
              <w:br/>
            </w:r>
            <w:r>
              <w:rPr>
                <w:rFonts w:ascii="Times New Roman"/>
                <w:b w:val="false"/>
                <w:i w:val="false"/>
                <w:color w:val="000000"/>
                <w:sz w:val="20"/>
              </w:rPr>
              <w:t>
инженерлік-коммуникациялық</w:t>
            </w:r>
            <w:r>
              <w:br/>
            </w:r>
            <w:r>
              <w:rPr>
                <w:rFonts w:ascii="Times New Roman"/>
                <w:b w:val="false"/>
                <w:i w:val="false"/>
                <w:color w:val="000000"/>
                <w:sz w:val="20"/>
              </w:rPr>
              <w:t>
инфрақұрылымды дамытуға,</w:t>
            </w:r>
            <w:r>
              <w:br/>
            </w:r>
            <w:r>
              <w:rPr>
                <w:rFonts w:ascii="Times New Roman"/>
                <w:b w:val="false"/>
                <w:i w:val="false"/>
                <w:color w:val="000000"/>
                <w:sz w:val="20"/>
              </w:rPr>
              <w:t>
жайластыруға және (немесе)</w:t>
            </w:r>
            <w:r>
              <w:br/>
            </w:r>
            <w:r>
              <w:rPr>
                <w:rFonts w:ascii="Times New Roman"/>
                <w:b w:val="false"/>
                <w:i w:val="false"/>
                <w:color w:val="000000"/>
                <w:sz w:val="20"/>
              </w:rPr>
              <w:t>
сатып алуға дамуға берілетін</w:t>
            </w:r>
            <w:r>
              <w:br/>
            </w:r>
            <w:r>
              <w:rPr>
                <w:rFonts w:ascii="Times New Roman"/>
                <w:b w:val="false"/>
                <w:i w:val="false"/>
                <w:color w:val="000000"/>
                <w:sz w:val="20"/>
              </w:rPr>
              <w:t>
нысаналы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1198000,0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6311817,6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371300,0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w:t>
            </w:r>
            <w:r>
              <w:br/>
            </w:r>
            <w:r>
              <w:rPr>
                <w:rFonts w:ascii="Times New Roman"/>
                <w:b w:val="false"/>
                <w:i w:val="false"/>
                <w:color w:val="000000"/>
                <w:sz w:val="20"/>
              </w:rPr>
              <w:t>
аясында инженерлік коммуникациялық</w:t>
            </w:r>
            <w:r>
              <w:br/>
            </w:r>
            <w:r>
              <w:rPr>
                <w:rFonts w:ascii="Times New Roman"/>
                <w:b w:val="false"/>
                <w:i w:val="false"/>
                <w:color w:val="000000"/>
                <w:sz w:val="20"/>
              </w:rPr>
              <w:t>
инфрақұрылымды дамытуға және елді мекендерді көріктендіруге дамуға</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371300,0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w:t>
            </w:r>
            <w:r>
              <w:br/>
            </w:r>
            <w:r>
              <w:rPr>
                <w:rFonts w:ascii="Times New Roman"/>
                <w:b w:val="false"/>
                <w:i w:val="false"/>
                <w:color w:val="000000"/>
                <w:sz w:val="20"/>
              </w:rPr>
              <w:t>
коммуналдық шаруашылық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5940517,6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Энергетика және коммуналдық</w:t>
            </w:r>
            <w:r>
              <w:br/>
            </w:r>
            <w:r>
              <w:rPr>
                <w:rFonts w:ascii="Times New Roman"/>
                <w:b w:val="false"/>
                <w:i w:val="false"/>
                <w:color w:val="000000"/>
                <w:sz w:val="20"/>
              </w:rPr>
              <w:t>
шаруашылық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70237,6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жүйесін дамытуға аудандар (облыстық маңызы бар қалалар) бюджеттеріне дамуға</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849371,0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w:t>
            </w:r>
            <w:r>
              <w:br/>
            </w:r>
            <w:r>
              <w:rPr>
                <w:rFonts w:ascii="Times New Roman"/>
                <w:b w:val="false"/>
                <w:i w:val="false"/>
                <w:color w:val="000000"/>
                <w:sz w:val="20"/>
              </w:rPr>
              <w:t>
аясында инженерлік коммуникациялық</w:t>
            </w:r>
            <w:r>
              <w:br/>
            </w:r>
            <w:r>
              <w:rPr>
                <w:rFonts w:ascii="Times New Roman"/>
                <w:b w:val="false"/>
                <w:i w:val="false"/>
                <w:color w:val="000000"/>
                <w:sz w:val="20"/>
              </w:rPr>
              <w:t>
инфрақұрылымды жөндеуге және елді мекендерді көріктендіруге берілетін</w:t>
            </w:r>
            <w:r>
              <w:br/>
            </w:r>
            <w:r>
              <w:rPr>
                <w:rFonts w:ascii="Times New Roman"/>
                <w:b w:val="false"/>
                <w:i w:val="false"/>
                <w:color w:val="000000"/>
                <w:sz w:val="20"/>
              </w:rPr>
              <w:t>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4500321,0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w:t>
            </w:r>
            <w:r>
              <w:br/>
            </w:r>
            <w:r>
              <w:rPr>
                <w:rFonts w:ascii="Times New Roman"/>
                <w:b w:val="false"/>
                <w:i w:val="false"/>
                <w:color w:val="000000"/>
                <w:sz w:val="20"/>
              </w:rPr>
              <w:t>
аясында инженерлік коммуникациялық</w:t>
            </w:r>
            <w:r>
              <w:br/>
            </w:r>
            <w:r>
              <w:rPr>
                <w:rFonts w:ascii="Times New Roman"/>
                <w:b w:val="false"/>
                <w:i w:val="false"/>
                <w:color w:val="000000"/>
                <w:sz w:val="20"/>
              </w:rPr>
              <w:t>
инфрақұрылымды дамытуға және елді мекендерді көріктендіруге дамуға</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224763,0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аясында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және елді мекендерді көріктендіру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192315,0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103510,0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кеңiстiк</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3667572,0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844584,2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809627,2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басқармасының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29070,0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Мәдени-бос уақыт жұмыстарын қолдау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95617,0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Тарихи-мәдени құндылықтарды</w:t>
            </w:r>
            <w:r>
              <w:br/>
            </w:r>
            <w:r>
              <w:rPr>
                <w:rFonts w:ascii="Times New Roman"/>
                <w:b w:val="false"/>
                <w:i w:val="false"/>
                <w:color w:val="000000"/>
                <w:sz w:val="20"/>
              </w:rPr>
              <w:t>
сақтауды және оларға</w:t>
            </w:r>
            <w:r>
              <w:br/>
            </w:r>
            <w:r>
              <w:rPr>
                <w:rFonts w:ascii="Times New Roman"/>
                <w:b w:val="false"/>
                <w:i w:val="false"/>
                <w:color w:val="000000"/>
                <w:sz w:val="20"/>
              </w:rPr>
              <w:t>
қолжетімділікті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362909,2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302031,0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34957,0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34957,0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1162087,2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дене шынықтыру және спорт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443169,8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Туризм, дене шынықтыру және спорт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29588,5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деңгейде спорт жарыстарын өткiзу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27152,3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құрама командалар</w:t>
            </w:r>
            <w:r>
              <w:br/>
            </w:r>
            <w:r>
              <w:rPr>
                <w:rFonts w:ascii="Times New Roman"/>
                <w:b w:val="false"/>
                <w:i w:val="false"/>
                <w:color w:val="000000"/>
                <w:sz w:val="20"/>
              </w:rPr>
              <w:t>
мүшелерін әртүрлі спорт түрлері бойынша республикалық және халықаралық спорт жарыстарына дайындау және қатысуы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206429,0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бюджеттерден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718917,4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718917,4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646365,4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мұрағаттар және</w:t>
            </w:r>
            <w:r>
              <w:br/>
            </w:r>
            <w:r>
              <w:rPr>
                <w:rFonts w:ascii="Times New Roman"/>
                <w:b w:val="false"/>
                <w:i w:val="false"/>
                <w:color w:val="000000"/>
                <w:sz w:val="20"/>
              </w:rPr>
              <w:t>
құжаттама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212299,2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Мұрағаттар және құжаттама</w:t>
            </w:r>
            <w:r>
              <w:br/>
            </w:r>
            <w:r>
              <w:rPr>
                <w:rFonts w:ascii="Times New Roman"/>
                <w:b w:val="false"/>
                <w:i w:val="false"/>
                <w:color w:val="000000"/>
                <w:sz w:val="20"/>
              </w:rPr>
              <w:t>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18526,0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Мұрағат қорының сақталуын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193773,2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156020,0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кітапханалардың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156020,0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228496,2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ақпараттық саясатты бұқаралық ақпарат құралдары арқылы жүргізу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228496,2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тілдерді дамыту жөніндегі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49550,0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Тілдерді дамыту жөніндегі</w:t>
            </w:r>
            <w:r>
              <w:br/>
            </w:r>
            <w:r>
              <w:rPr>
                <w:rFonts w:ascii="Times New Roman"/>
                <w:b w:val="false"/>
                <w:i w:val="false"/>
                <w:color w:val="000000"/>
                <w:sz w:val="20"/>
              </w:rPr>
              <w:t>
басқарманың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24524,4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25025,6</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Туризм</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12405,0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дене шынықтыру және спорт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12405,0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12405,0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Мәдениетті, спортты, туризмді және ақпараттық кеңiстiкті ұйымдастыру бойынша өзге де қызметтер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1002130,2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дене шынықтыру және спорт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115237,0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аясында спорт объектілерін күрделі, ағымдағы жөндеу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50355,0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w:t>
            </w:r>
            <w:r>
              <w:br/>
            </w:r>
            <w:r>
              <w:rPr>
                <w:rFonts w:ascii="Times New Roman"/>
                <w:b w:val="false"/>
                <w:i w:val="false"/>
                <w:color w:val="000000"/>
                <w:sz w:val="20"/>
              </w:rPr>
              <w:t>
аясында спорт объектілерін күрделі, ағымдағы жөндеуге берілетін 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64882,0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759935,0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аясында мәдениет объектілерін күрделі, ағымдағы жөндеу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430803,0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w:t>
            </w:r>
            <w:r>
              <w:br/>
            </w:r>
            <w:r>
              <w:rPr>
                <w:rFonts w:ascii="Times New Roman"/>
                <w:b w:val="false"/>
                <w:i w:val="false"/>
                <w:color w:val="000000"/>
                <w:sz w:val="20"/>
              </w:rPr>
              <w:t>
аясында мәдениет объектілерін</w:t>
            </w:r>
            <w:r>
              <w:br/>
            </w:r>
            <w:r>
              <w:rPr>
                <w:rFonts w:ascii="Times New Roman"/>
                <w:b w:val="false"/>
                <w:i w:val="false"/>
                <w:color w:val="000000"/>
                <w:sz w:val="20"/>
              </w:rPr>
              <w:t>
күрделі, ағымдағы жөндеуге</w:t>
            </w:r>
            <w:r>
              <w:br/>
            </w:r>
            <w:r>
              <w:rPr>
                <w:rFonts w:ascii="Times New Roman"/>
                <w:b w:val="false"/>
                <w:i w:val="false"/>
                <w:color w:val="000000"/>
                <w:sz w:val="20"/>
              </w:rPr>
              <w:t>
берілетін нысаналы ағымдағы</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329132,0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126958,2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саясат басқармасының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104789,0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өңірлік бағдарламаларды іске асыру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22169,2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кешенi</w:t>
            </w:r>
            <w:r>
              <w:br/>
            </w:r>
            <w:r>
              <w:rPr>
                <w:rFonts w:ascii="Times New Roman"/>
                <w:b w:val="false"/>
                <w:i w:val="false"/>
                <w:color w:val="000000"/>
                <w:sz w:val="20"/>
              </w:rPr>
              <w:t>
және жер қойнауын пайдалану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2405613,2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2405613,2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w:t>
            </w:r>
            <w:r>
              <w:br/>
            </w:r>
            <w:r>
              <w:rPr>
                <w:rFonts w:ascii="Times New Roman"/>
                <w:b w:val="false"/>
                <w:i w:val="false"/>
                <w:color w:val="000000"/>
                <w:sz w:val="20"/>
              </w:rPr>
              <w:t>
коммуналдық шаруашылық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2405613,2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Жылу-энергетика жүйесін дамыту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148276,2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Жылу-энергетика жүйесін дамытуға аудандар (облыстық маңызы бар қалалар) бюджеттеріне дамуға</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2257337,0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w:t>
            </w:r>
            <w:r>
              <w:br/>
            </w:r>
            <w:r>
              <w:rPr>
                <w:rFonts w:ascii="Times New Roman"/>
                <w:b w:val="false"/>
                <w:i w:val="false"/>
                <w:color w:val="000000"/>
                <w:sz w:val="20"/>
              </w:rPr>
              <w:t>
қоршаған орта мен жануарлар әлемін қорғау, жер қатынастары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5814312,7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2141671,0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2094710,0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басқармасының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58861,0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118657,0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Асыл тұқымды мал шаруашылығын қолдау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297538,0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Өндірілетін ауыл шаруашылығы</w:t>
            </w:r>
            <w:r>
              <w:br/>
            </w:r>
            <w:r>
              <w:rPr>
                <w:rFonts w:ascii="Times New Roman"/>
                <w:b w:val="false"/>
                <w:i w:val="false"/>
                <w:color w:val="000000"/>
                <w:sz w:val="20"/>
              </w:rPr>
              <w:t>
дақылдарының өнімділігі мен сапасын арттыруды қолдау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44016,0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тауарларын</w:t>
            </w:r>
            <w:r>
              <w:br/>
            </w:r>
            <w:r>
              <w:rPr>
                <w:rFonts w:ascii="Times New Roman"/>
                <w:b w:val="false"/>
                <w:i w:val="false"/>
                <w:color w:val="000000"/>
                <w:sz w:val="20"/>
              </w:rPr>
              <w:t xml:space="preserve">
өндірушілерге су жеткізу бойынша көрсетілетін қызметтердің құнын </w:t>
            </w:r>
            <w:r>
              <w:br/>
            </w:r>
            <w:r>
              <w:rPr>
                <w:rFonts w:ascii="Times New Roman"/>
                <w:b w:val="false"/>
                <w:i w:val="false"/>
                <w:color w:val="000000"/>
                <w:sz w:val="20"/>
              </w:rPr>
              <w:t>
субсидиялау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29638,0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Көктемгі егіс және егін жинау</w:t>
            </w:r>
            <w:r>
              <w:br/>
            </w:r>
            <w:r>
              <w:rPr>
                <w:rFonts w:ascii="Times New Roman"/>
                <w:b w:val="false"/>
                <w:i w:val="false"/>
                <w:color w:val="000000"/>
                <w:sz w:val="20"/>
              </w:rPr>
              <w:t>
жұмыстарын жүргізуге қажетті</w:t>
            </w:r>
            <w:r>
              <w:br/>
            </w:r>
            <w:r>
              <w:rPr>
                <w:rFonts w:ascii="Times New Roman"/>
                <w:b w:val="false"/>
                <w:i w:val="false"/>
                <w:color w:val="000000"/>
                <w:sz w:val="20"/>
              </w:rPr>
              <w:t>
жанар-жағар май материалдары мен басқа да тауарлық- материалдық құндылықтардың құнын арзандату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1546000,0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w:t>
            </w:r>
            <w:r>
              <w:br/>
            </w:r>
            <w:r>
              <w:rPr>
                <w:rFonts w:ascii="Times New Roman"/>
                <w:b w:val="false"/>
                <w:i w:val="false"/>
                <w:color w:val="000000"/>
                <w:sz w:val="20"/>
              </w:rPr>
              <w:t>
бюджеттік жоспарлау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46961,0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ауылдық елді мекендер әлеуметтік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 берілетін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46961,0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28933,0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 объектілерінің су қорғау</w:t>
            </w:r>
            <w:r>
              <w:br/>
            </w:r>
            <w:r>
              <w:rPr>
                <w:rFonts w:ascii="Times New Roman"/>
                <w:b w:val="false"/>
                <w:i w:val="false"/>
                <w:color w:val="000000"/>
                <w:sz w:val="20"/>
              </w:rPr>
              <w:t>
аймақтары мен алқаптарын белгілеу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6293,0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22640,0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Ауыз сумен жабдықтаудың баламасыз көзі болып табылатын, сумен</w:t>
            </w:r>
            <w:r>
              <w:br/>
            </w:r>
            <w:r>
              <w:rPr>
                <w:rFonts w:ascii="Times New Roman"/>
                <w:b w:val="false"/>
                <w:i w:val="false"/>
                <w:color w:val="000000"/>
                <w:sz w:val="20"/>
              </w:rPr>
              <w:t>
жабдықтаудың аса маңызды топтық және оқшау жүйелерінен ауыз су беру бойынша көрсетілетін қызметтердің</w:t>
            </w:r>
            <w:r>
              <w:br/>
            </w:r>
            <w:r>
              <w:rPr>
                <w:rFonts w:ascii="Times New Roman"/>
                <w:b w:val="false"/>
                <w:i w:val="false"/>
                <w:color w:val="000000"/>
                <w:sz w:val="20"/>
              </w:rPr>
              <w:t>
құнын субсидиялау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22640,0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610304,8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610304,8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Ормандарды күзету, қорғау,</w:t>
            </w:r>
            <w:r>
              <w:br/>
            </w:r>
            <w:r>
              <w:rPr>
                <w:rFonts w:ascii="Times New Roman"/>
                <w:b w:val="false"/>
                <w:i w:val="false"/>
                <w:color w:val="000000"/>
                <w:sz w:val="20"/>
              </w:rPr>
              <w:t>
ұдайы өндіру және орман өсіру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602120,8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 әлемін қорғау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8184,0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404520,9</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222265,2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ресурстар және табиғат</w:t>
            </w:r>
            <w:r>
              <w:br/>
            </w:r>
            <w:r>
              <w:rPr>
                <w:rFonts w:ascii="Times New Roman"/>
                <w:b w:val="false"/>
                <w:i w:val="false"/>
                <w:color w:val="000000"/>
                <w:sz w:val="20"/>
              </w:rPr>
              <w:t>
пайдалануды реттеу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56966,0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w:t>
            </w:r>
            <w:r>
              <w:br/>
            </w:r>
            <w:r>
              <w:rPr>
                <w:rFonts w:ascii="Times New Roman"/>
                <w:b w:val="false"/>
                <w:i w:val="false"/>
                <w:color w:val="000000"/>
                <w:sz w:val="20"/>
              </w:rPr>
              <w:t>
бойынша іс-шаралар жүргізу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165299,2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182255,7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w:t>
            </w:r>
            <w:r>
              <w:br/>
            </w:r>
            <w:r>
              <w:rPr>
                <w:rFonts w:ascii="Times New Roman"/>
                <w:b w:val="false"/>
                <w:i w:val="false"/>
                <w:color w:val="000000"/>
                <w:sz w:val="20"/>
              </w:rPr>
              <w:t>
объектілерін дамыту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182255,7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23861,0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жер қатынастары</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23861,0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 басқармасының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23861,0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w:t>
            </w:r>
            <w:r>
              <w:br/>
            </w:r>
            <w:r>
              <w:rPr>
                <w:rFonts w:ascii="Times New Roman"/>
                <w:b w:val="false"/>
                <w:i w:val="false"/>
                <w:color w:val="000000"/>
                <w:sz w:val="20"/>
              </w:rPr>
              <w:t>
қызметтер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2605022,0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ауыл шаруашылығы</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2313622,0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шаруашылығының өнімділігін және</w:t>
            </w:r>
            <w:r>
              <w:br/>
            </w:r>
            <w:r>
              <w:rPr>
                <w:rFonts w:ascii="Times New Roman"/>
                <w:b w:val="false"/>
                <w:i w:val="false"/>
                <w:color w:val="000000"/>
                <w:sz w:val="20"/>
              </w:rPr>
              <w:t>
сапасын арттыру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2313622,0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291400,0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w:t>
            </w:r>
            <w:r>
              <w:br/>
            </w:r>
            <w:r>
              <w:rPr>
                <w:rFonts w:ascii="Times New Roman"/>
                <w:b w:val="false"/>
                <w:i w:val="false"/>
                <w:color w:val="000000"/>
                <w:sz w:val="20"/>
              </w:rPr>
              <w:t>
аясында кенттерде, ауылдарда</w:t>
            </w:r>
            <w:r>
              <w:br/>
            </w:r>
            <w:r>
              <w:rPr>
                <w:rFonts w:ascii="Times New Roman"/>
                <w:b w:val="false"/>
                <w:i w:val="false"/>
                <w:color w:val="000000"/>
                <w:sz w:val="20"/>
              </w:rPr>
              <w:t>
(селоларда), ауылдық (селолық) округтерде әлеуметтік жобаларды</w:t>
            </w:r>
            <w:r>
              <w:br/>
            </w:r>
            <w:r>
              <w:rPr>
                <w:rFonts w:ascii="Times New Roman"/>
                <w:b w:val="false"/>
                <w:i w:val="false"/>
                <w:color w:val="000000"/>
                <w:sz w:val="20"/>
              </w:rPr>
              <w:t>
қаржыландыруға берілетін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291400,0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401520,1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401520,1</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мемлекеттік</w:t>
            </w:r>
            <w:r>
              <w:br/>
            </w:r>
            <w:r>
              <w:rPr>
                <w:rFonts w:ascii="Times New Roman"/>
                <w:b w:val="false"/>
                <w:i w:val="false"/>
                <w:color w:val="000000"/>
                <w:sz w:val="20"/>
              </w:rPr>
              <w:t>
сәулет-құрылысты бақылау</w:t>
            </w:r>
            <w:r>
              <w:br/>
            </w:r>
            <w:r>
              <w:rPr>
                <w:rFonts w:ascii="Times New Roman"/>
                <w:b w:val="false"/>
                <w:i w:val="false"/>
                <w:color w:val="000000"/>
                <w:sz w:val="20"/>
              </w:rPr>
              <w:t>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32895,2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сәулет-құрылысты</w:t>
            </w:r>
            <w:r>
              <w:br/>
            </w:r>
            <w:r>
              <w:rPr>
                <w:rFonts w:ascii="Times New Roman"/>
                <w:b w:val="false"/>
                <w:i w:val="false"/>
                <w:color w:val="000000"/>
                <w:sz w:val="20"/>
              </w:rPr>
              <w:t>
бақылау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32895,2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345047,9</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41767,9</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303280,0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сәулет және</w:t>
            </w:r>
            <w:r>
              <w:br/>
            </w:r>
            <w:r>
              <w:rPr>
                <w:rFonts w:ascii="Times New Roman"/>
                <w:b w:val="false"/>
                <w:i w:val="false"/>
                <w:color w:val="000000"/>
                <w:sz w:val="20"/>
              </w:rPr>
              <w:t>
қала құрылысы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23577,0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және қала құрылысы</w:t>
            </w:r>
            <w:r>
              <w:br/>
            </w:r>
            <w:r>
              <w:rPr>
                <w:rFonts w:ascii="Times New Roman"/>
                <w:b w:val="false"/>
                <w:i w:val="false"/>
                <w:color w:val="000000"/>
                <w:sz w:val="20"/>
              </w:rPr>
              <w:t>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23577,0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7430115,4</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2070838,0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w:t>
            </w:r>
            <w:r>
              <w:br/>
            </w:r>
            <w:r>
              <w:rPr>
                <w:rFonts w:ascii="Times New Roman"/>
                <w:b w:val="false"/>
                <w:i w:val="false"/>
                <w:color w:val="000000"/>
                <w:sz w:val="20"/>
              </w:rPr>
              <w:t>
және автомобиль жолдары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2070838,0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2070838,0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Әуе көлігі</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141890,7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w:t>
            </w:r>
            <w:r>
              <w:br/>
            </w:r>
            <w:r>
              <w:rPr>
                <w:rFonts w:ascii="Times New Roman"/>
                <w:b w:val="false"/>
                <w:i w:val="false"/>
                <w:color w:val="000000"/>
                <w:sz w:val="20"/>
              </w:rPr>
              <w:t>
және автомобиль жолдары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141890,7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шешімі бойынша тұрақты ішкі әуе</w:t>
            </w:r>
            <w:r>
              <w:br/>
            </w:r>
            <w:r>
              <w:rPr>
                <w:rFonts w:ascii="Times New Roman"/>
                <w:b w:val="false"/>
                <w:i w:val="false"/>
                <w:color w:val="000000"/>
                <w:sz w:val="20"/>
              </w:rPr>
              <w:t>
тасымалдарын субсидиялау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141890,7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w:t>
            </w:r>
            <w:r>
              <w:br/>
            </w:r>
            <w:r>
              <w:rPr>
                <w:rFonts w:ascii="Times New Roman"/>
                <w:b w:val="false"/>
                <w:i w:val="false"/>
                <w:color w:val="000000"/>
                <w:sz w:val="20"/>
              </w:rPr>
              <w:t>
саласындағы өзге де қызметтер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5217386,7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5217386,7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Жолаушылар көлігі және автомобиль жолдары басқармасының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31414,0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569521,0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маңызы бар ауданаралық (қалааралық) бағыттарда жолаушылар</w:t>
            </w:r>
            <w:r>
              <w:br/>
            </w:r>
            <w:r>
              <w:rPr>
                <w:rFonts w:ascii="Times New Roman"/>
                <w:b w:val="false"/>
                <w:i w:val="false"/>
                <w:color w:val="000000"/>
                <w:sz w:val="20"/>
              </w:rPr>
              <w:t>
тасымалын ұйымдастыру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198368,7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w:t>
            </w:r>
            <w:r>
              <w:br/>
            </w:r>
            <w:r>
              <w:rPr>
                <w:rFonts w:ascii="Times New Roman"/>
                <w:b w:val="false"/>
                <w:i w:val="false"/>
                <w:color w:val="000000"/>
                <w:sz w:val="20"/>
              </w:rPr>
              <w:t>
аясында аудандық маңызы бар</w:t>
            </w:r>
            <w:r>
              <w:br/>
            </w:r>
            <w:r>
              <w:rPr>
                <w:rFonts w:ascii="Times New Roman"/>
                <w:b w:val="false"/>
                <w:i w:val="false"/>
                <w:color w:val="000000"/>
                <w:sz w:val="20"/>
              </w:rPr>
              <w:t>
автомобиль жолдарын, қалалар мен елді мекендер көшелерін жөндеуге және ұстауға берілетін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3493394,0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 аясында облыстық маңызы бар автомобиль жолдарын, қалалар мен елді мекендер көшелерін жөндеу және ұстау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620367,0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w:t>
            </w:r>
            <w:r>
              <w:br/>
            </w:r>
            <w:r>
              <w:rPr>
                <w:rFonts w:ascii="Times New Roman"/>
                <w:b w:val="false"/>
                <w:i w:val="false"/>
                <w:color w:val="000000"/>
                <w:sz w:val="20"/>
              </w:rPr>
              <w:t>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304322,0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475932,0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қызметті реттеу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63214,0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63214,0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өнеркәсіп</w:t>
            </w:r>
            <w:r>
              <w:br/>
            </w:r>
            <w:r>
              <w:rPr>
                <w:rFonts w:ascii="Times New Roman"/>
                <w:b w:val="false"/>
                <w:i w:val="false"/>
                <w:color w:val="000000"/>
                <w:sz w:val="20"/>
              </w:rPr>
              <w:t>
басқармасының қызметін қамтамасыз 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63214,0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412718,0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337074,0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жергілікті атқарушы</w:t>
            </w:r>
            <w:r>
              <w:br/>
            </w:r>
            <w:r>
              <w:rPr>
                <w:rFonts w:ascii="Times New Roman"/>
                <w:b w:val="false"/>
                <w:i w:val="false"/>
                <w:color w:val="000000"/>
                <w:sz w:val="20"/>
              </w:rPr>
              <w:t>
органының резерві</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337074,0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69144,0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бюджеттік инвестициялық жобалардың (бағдарламалардың)</w:t>
            </w:r>
            <w:r>
              <w:br/>
            </w:r>
            <w:r>
              <w:rPr>
                <w:rFonts w:ascii="Times New Roman"/>
                <w:b w:val="false"/>
                <w:i w:val="false"/>
                <w:color w:val="000000"/>
                <w:sz w:val="20"/>
              </w:rPr>
              <w:t>
техникалық-экономикалық</w:t>
            </w:r>
            <w:r>
              <w:br/>
            </w:r>
            <w:r>
              <w:rPr>
                <w:rFonts w:ascii="Times New Roman"/>
                <w:b w:val="false"/>
                <w:i w:val="false"/>
                <w:color w:val="000000"/>
                <w:sz w:val="20"/>
              </w:rPr>
              <w:t>
негіздемелерін әзірлеу және</w:t>
            </w:r>
            <w:r>
              <w:br/>
            </w:r>
            <w:r>
              <w:rPr>
                <w:rFonts w:ascii="Times New Roman"/>
                <w:b w:val="false"/>
                <w:i w:val="false"/>
                <w:color w:val="000000"/>
                <w:sz w:val="20"/>
              </w:rPr>
              <w:t>
оған сараптама жүргізу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69144,0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w:t>
            </w:r>
            <w:r>
              <w:br/>
            </w:r>
            <w:r>
              <w:rPr>
                <w:rFonts w:ascii="Times New Roman"/>
                <w:b w:val="false"/>
                <w:i w:val="false"/>
                <w:color w:val="000000"/>
                <w:sz w:val="20"/>
              </w:rPr>
              <w:t>
және өнеркәсіп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Индустриялық-инновациялық</w:t>
            </w:r>
            <w:r>
              <w:br/>
            </w:r>
            <w:r>
              <w:rPr>
                <w:rFonts w:ascii="Times New Roman"/>
                <w:b w:val="false"/>
                <w:i w:val="false"/>
                <w:color w:val="000000"/>
                <w:sz w:val="20"/>
              </w:rPr>
              <w:t>
даму стратегиясын іске асыру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8013,0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21816175,8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21816175,8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21816175,8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Субвенциялар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20523740,0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Пайдаланылмаған (толық</w:t>
            </w:r>
            <w:r>
              <w:br/>
            </w:r>
            <w:r>
              <w:rPr>
                <w:rFonts w:ascii="Times New Roman"/>
                <w:b w:val="false"/>
                <w:i w:val="false"/>
                <w:color w:val="000000"/>
                <w:sz w:val="20"/>
              </w:rPr>
              <w:t>
пайдаланылмаған) нысаналы</w:t>
            </w:r>
            <w:r>
              <w:br/>
            </w:r>
            <w:r>
              <w:rPr>
                <w:rFonts w:ascii="Times New Roman"/>
                <w:b w:val="false"/>
                <w:i w:val="false"/>
                <w:color w:val="000000"/>
                <w:sz w:val="20"/>
              </w:rPr>
              <w:t>
трансферттерді қайтару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264855,8</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w:t>
            </w:r>
            <w:r>
              <w:br/>
            </w:r>
            <w:r>
              <w:rPr>
                <w:rFonts w:ascii="Times New Roman"/>
                <w:b w:val="false"/>
                <w:i w:val="false"/>
                <w:color w:val="000000"/>
                <w:sz w:val="20"/>
              </w:rPr>
              <w:t>
функцияларын мемлекеттік басқарудың төмен тұрған деңгейлерінен жоғарғы</w:t>
            </w:r>
            <w:r>
              <w:br/>
            </w:r>
            <w:r>
              <w:rPr>
                <w:rFonts w:ascii="Times New Roman"/>
                <w:b w:val="false"/>
                <w:i w:val="false"/>
                <w:color w:val="000000"/>
                <w:sz w:val="20"/>
              </w:rPr>
              <w:t>
деңгейлерге беруге байланысты</w:t>
            </w:r>
            <w:r>
              <w:br/>
            </w:r>
            <w:r>
              <w:rPr>
                <w:rFonts w:ascii="Times New Roman"/>
                <w:b w:val="false"/>
                <w:i w:val="false"/>
                <w:color w:val="000000"/>
                <w:sz w:val="20"/>
              </w:rPr>
              <w:t>
жоғары тұрған бюджеттерге берілетін нысаналы ағымдағы трансферттер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1027580,0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50771,0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1072229,0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1072229,0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1072229,0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361718,3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361718,3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361718,3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Кәсiпкерлiк қызметтi</w:t>
            </w:r>
            <w:r>
              <w:br/>
            </w:r>
            <w:r>
              <w:rPr>
                <w:rFonts w:ascii="Times New Roman"/>
                <w:b w:val="false"/>
                <w:i w:val="false"/>
                <w:color w:val="000000"/>
                <w:sz w:val="20"/>
              </w:rPr>
              <w:t>
қолдау және бәсекелестікті қорғау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w:t>
            </w:r>
            <w:r>
              <w:br/>
            </w:r>
            <w:r>
              <w:rPr>
                <w:rFonts w:ascii="Times New Roman"/>
                <w:b w:val="false"/>
                <w:i w:val="false"/>
                <w:color w:val="000000"/>
                <w:sz w:val="20"/>
              </w:rPr>
              <w:t>
және өнеркәсіп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Шағын және орта бизнесті</w:t>
            </w:r>
            <w:r>
              <w:br/>
            </w:r>
            <w:r>
              <w:rPr>
                <w:rFonts w:ascii="Times New Roman"/>
                <w:b w:val="false"/>
                <w:i w:val="false"/>
                <w:color w:val="000000"/>
                <w:sz w:val="20"/>
              </w:rPr>
              <w:t>
қаржыландыру және ауыл халқына шағын кредит беру үшін "ҚазАгро" ұлттық басқарушы холдингі"</w:t>
            </w:r>
            <w:r>
              <w:br/>
            </w:r>
            <w:r>
              <w:rPr>
                <w:rFonts w:ascii="Times New Roman"/>
                <w:b w:val="false"/>
                <w:i w:val="false"/>
                <w:color w:val="000000"/>
                <w:sz w:val="20"/>
              </w:rPr>
              <w:t>
акционерлік қоғамының (бұдан</w:t>
            </w:r>
            <w:r>
              <w:br/>
            </w:r>
            <w:r>
              <w:rPr>
                <w:rFonts w:ascii="Times New Roman"/>
                <w:b w:val="false"/>
                <w:i w:val="false"/>
                <w:color w:val="000000"/>
                <w:sz w:val="20"/>
              </w:rPr>
              <w:t>
әрі-"ҚазАгро" ҰБХ" АҚ) еншілес ұйымдарына кредит беру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311718,3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311718,3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311718,3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w:t>
            </w:r>
            <w:r>
              <w:br/>
            </w:r>
            <w:r>
              <w:rPr>
                <w:rFonts w:ascii="Times New Roman"/>
                <w:b w:val="false"/>
                <w:i w:val="false"/>
                <w:color w:val="000000"/>
                <w:sz w:val="20"/>
              </w:rPr>
              <w:t>
сатудан түсетін түсімдер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w:t>
            </w:r>
            <w:r>
              <w:br/>
            </w:r>
            <w:r>
              <w:rPr>
                <w:rFonts w:ascii="Times New Roman"/>
                <w:b w:val="false"/>
                <w:i w:val="false"/>
                <w:color w:val="000000"/>
                <w:sz w:val="20"/>
              </w:rPr>
              <w:t>
сатудан түсетін түсімдер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ел</w:t>
            </w:r>
            <w:r>
              <w:br/>
            </w:r>
            <w:r>
              <w:rPr>
                <w:rFonts w:ascii="Times New Roman"/>
                <w:b w:val="false"/>
                <w:i w:val="false"/>
                <w:color w:val="000000"/>
                <w:sz w:val="20"/>
              </w:rPr>
              <w:t>
ішінде сатудан түсетін түсімдер</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-522537,7</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522537,7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2009 жылғы 14 шілдедегі </w:t>
            </w:r>
            <w:r>
              <w:br/>
            </w:r>
            <w:r>
              <w:rPr>
                <w:rFonts w:ascii="Times New Roman"/>
                <w:b w:val="false"/>
                <w:i w:val="false"/>
                <w:color w:val="000000"/>
                <w:sz w:val="20"/>
              </w:rPr>
              <w:t>№ 14/179-ІV шешіміне 2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5 қосымша </w:t>
            </w:r>
          </w:p>
        </w:tc>
      </w:tr>
    </w:tbl>
    <w:p>
      <w:pPr>
        <w:spacing w:after="0"/>
        <w:ind w:left="0"/>
        <w:jc w:val="left"/>
      </w:pPr>
      <w:r>
        <w:rPr>
          <w:rFonts w:ascii="Times New Roman"/>
          <w:b/>
          <w:i w:val="false"/>
          <w:color w:val="000000"/>
        </w:rPr>
        <w:t xml:space="preserve"> Облыстық бюджеттен аудандар (облыстық маңызы бар қалалар) бюджеттеріне берілетін трансферттер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941"/>
        <w:gridCol w:w="2780"/>
        <w:gridCol w:w="2076"/>
        <w:gridCol w:w="2359"/>
        <w:gridCol w:w="2359"/>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әкімі</w:t>
            </w:r>
            <w:r>
              <w:br/>
            </w:r>
            <w:r>
              <w:rPr>
                <w:rFonts w:ascii="Times New Roman"/>
                <w:b w:val="false"/>
                <w:i w:val="false"/>
                <w:color w:val="000000"/>
                <w:sz w:val="20"/>
              </w:rPr>
              <w:t>
аппараты</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басқарма-</w:t>
            </w:r>
            <w:r>
              <w:br/>
            </w:r>
            <w:r>
              <w:rPr>
                <w:rFonts w:ascii="Times New Roman"/>
                <w:b w:val="false"/>
                <w:i w:val="false"/>
                <w:color w:val="000000"/>
                <w:sz w:val="20"/>
              </w:rPr>
              <w:t>
сы</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басқармасы</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1 041 511,0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115 399,0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304 322,0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«Белағаш топтық</w:t>
            </w:r>
            <w:r>
              <w:br/>
            </w:r>
            <w:r>
              <w:rPr>
                <w:rFonts w:ascii="Times New Roman"/>
                <w:b w:val="false"/>
                <w:i w:val="false"/>
                <w:color w:val="000000"/>
                <w:sz w:val="20"/>
              </w:rPr>
              <w:t>
су құбырын қайта</w:t>
            </w:r>
            <w:r>
              <w:br/>
            </w:r>
            <w:r>
              <w:rPr>
                <w:rFonts w:ascii="Times New Roman"/>
                <w:b w:val="false"/>
                <w:i w:val="false"/>
                <w:color w:val="000000"/>
                <w:sz w:val="20"/>
              </w:rPr>
              <w:t>
жаңғырту 1-кезегі,</w:t>
            </w:r>
            <w:r>
              <w:br/>
            </w:r>
            <w:r>
              <w:rPr>
                <w:rFonts w:ascii="Times New Roman"/>
                <w:b w:val="false"/>
                <w:i w:val="false"/>
                <w:color w:val="000000"/>
                <w:sz w:val="20"/>
              </w:rPr>
              <w:t>
2-кезегі» объектісі</w:t>
            </w:r>
            <w:r>
              <w:br/>
            </w:r>
            <w:r>
              <w:rPr>
                <w:rFonts w:ascii="Times New Roman"/>
                <w:b w:val="false"/>
                <w:i w:val="false"/>
                <w:color w:val="000000"/>
                <w:sz w:val="20"/>
              </w:rPr>
              <w:t>
бойынша жер</w:t>
            </w:r>
            <w:r>
              <w:br/>
            </w:r>
            <w:r>
              <w:rPr>
                <w:rFonts w:ascii="Times New Roman"/>
                <w:b w:val="false"/>
                <w:i w:val="false"/>
                <w:color w:val="000000"/>
                <w:sz w:val="20"/>
              </w:rPr>
              <w:t>
пайдаланудың</w:t>
            </w:r>
            <w:r>
              <w:br/>
            </w:r>
            <w:r>
              <w:rPr>
                <w:rFonts w:ascii="Times New Roman"/>
                <w:b w:val="false"/>
                <w:i w:val="false"/>
                <w:color w:val="000000"/>
                <w:sz w:val="20"/>
              </w:rPr>
              <w:t>
құқық белгілеу</w:t>
            </w:r>
            <w:r>
              <w:br/>
            </w:r>
            <w:r>
              <w:rPr>
                <w:rFonts w:ascii="Times New Roman"/>
                <w:b w:val="false"/>
                <w:i w:val="false"/>
                <w:color w:val="000000"/>
                <w:sz w:val="20"/>
              </w:rPr>
              <w:t>
құжаттарын,</w:t>
            </w:r>
            <w:r>
              <w:br/>
            </w:r>
            <w:r>
              <w:rPr>
                <w:rFonts w:ascii="Times New Roman"/>
                <w:b w:val="false"/>
                <w:i w:val="false"/>
                <w:color w:val="000000"/>
                <w:sz w:val="20"/>
              </w:rPr>
              <w:t>
техникалық</w:t>
            </w:r>
            <w:r>
              <w:br/>
            </w:r>
            <w:r>
              <w:rPr>
                <w:rFonts w:ascii="Times New Roman"/>
                <w:b w:val="false"/>
                <w:i w:val="false"/>
                <w:color w:val="000000"/>
                <w:sz w:val="20"/>
              </w:rPr>
              <w:t>
паспортын және</w:t>
            </w:r>
            <w:r>
              <w:br/>
            </w:r>
            <w:r>
              <w:rPr>
                <w:rFonts w:ascii="Times New Roman"/>
                <w:b w:val="false"/>
                <w:i w:val="false"/>
                <w:color w:val="000000"/>
                <w:sz w:val="20"/>
              </w:rPr>
              <w:t>
мемлекеттік актісін</w:t>
            </w:r>
            <w:r>
              <w:br/>
            </w:r>
            <w:r>
              <w:rPr>
                <w:rFonts w:ascii="Times New Roman"/>
                <w:b w:val="false"/>
                <w:i w:val="false"/>
                <w:color w:val="000000"/>
                <w:sz w:val="20"/>
              </w:rPr>
              <w:t>
ресімдеуге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Винное ауылының</w:t>
            </w:r>
            <w:r>
              <w:br/>
            </w:r>
            <w:r>
              <w:rPr>
                <w:rFonts w:ascii="Times New Roman"/>
                <w:b w:val="false"/>
                <w:i w:val="false"/>
                <w:color w:val="000000"/>
                <w:sz w:val="20"/>
              </w:rPr>
              <w:t>
су құбыры желілерін</w:t>
            </w:r>
            <w:r>
              <w:br/>
            </w:r>
            <w:r>
              <w:rPr>
                <w:rFonts w:ascii="Times New Roman"/>
                <w:b w:val="false"/>
                <w:i w:val="false"/>
                <w:color w:val="000000"/>
                <w:sz w:val="20"/>
              </w:rPr>
              <w:t>
күрделі жөндеу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жағдайлардың</w:t>
            </w:r>
            <w:r>
              <w:br/>
            </w:r>
            <w:r>
              <w:rPr>
                <w:rFonts w:ascii="Times New Roman"/>
                <w:b w:val="false"/>
                <w:i w:val="false"/>
                <w:color w:val="000000"/>
                <w:sz w:val="20"/>
              </w:rPr>
              <w:t>
алдын алу мақсатында</w:t>
            </w:r>
            <w:r>
              <w:br/>
            </w:r>
            <w:r>
              <w:rPr>
                <w:rFonts w:ascii="Times New Roman"/>
                <w:b w:val="false"/>
                <w:i w:val="false"/>
                <w:color w:val="000000"/>
                <w:sz w:val="20"/>
              </w:rPr>
              <w:t>
Глубокое кентін</w:t>
            </w:r>
            <w:r>
              <w:br/>
            </w:r>
            <w:r>
              <w:rPr>
                <w:rFonts w:ascii="Times New Roman"/>
                <w:b w:val="false"/>
                <w:i w:val="false"/>
                <w:color w:val="000000"/>
                <w:sz w:val="20"/>
              </w:rPr>
              <w:t>
жылумен қамтамасыз</w:t>
            </w:r>
            <w:r>
              <w:br/>
            </w:r>
            <w:r>
              <w:rPr>
                <w:rFonts w:ascii="Times New Roman"/>
                <w:b w:val="false"/>
                <w:i w:val="false"/>
                <w:color w:val="000000"/>
                <w:sz w:val="20"/>
              </w:rPr>
              <w:t>
етуге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1 680,0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Өзен ауылында</w:t>
            </w:r>
            <w:r>
              <w:br/>
            </w:r>
            <w:r>
              <w:rPr>
                <w:rFonts w:ascii="Times New Roman"/>
                <w:b w:val="false"/>
                <w:i w:val="false"/>
                <w:color w:val="000000"/>
                <w:sz w:val="20"/>
              </w:rPr>
              <w:t>
Шәкенов атындағы</w:t>
            </w:r>
            <w:r>
              <w:br/>
            </w:r>
            <w:r>
              <w:rPr>
                <w:rFonts w:ascii="Times New Roman"/>
                <w:b w:val="false"/>
                <w:i w:val="false"/>
                <w:color w:val="000000"/>
                <w:sz w:val="20"/>
              </w:rPr>
              <w:t>
орта мектеп аумағын</w:t>
            </w:r>
            <w:r>
              <w:br/>
            </w:r>
            <w:r>
              <w:rPr>
                <w:rFonts w:ascii="Times New Roman"/>
                <w:b w:val="false"/>
                <w:i w:val="false"/>
                <w:color w:val="000000"/>
                <w:sz w:val="20"/>
              </w:rPr>
              <w:t>
көріктендіру</w:t>
            </w:r>
            <w:r>
              <w:br/>
            </w:r>
            <w:r>
              <w:rPr>
                <w:rFonts w:ascii="Times New Roman"/>
                <w:b w:val="false"/>
                <w:i w:val="false"/>
                <w:color w:val="000000"/>
                <w:sz w:val="20"/>
              </w:rPr>
              <w:t>
(соның ішінде</w:t>
            </w:r>
            <w:r>
              <w:br/>
            </w:r>
            <w:r>
              <w:rPr>
                <w:rFonts w:ascii="Times New Roman"/>
                <w:b w:val="false"/>
                <w:i w:val="false"/>
                <w:color w:val="000000"/>
                <w:sz w:val="20"/>
              </w:rPr>
              <w:t>
жобалау-сметалық</w:t>
            </w:r>
            <w:r>
              <w:br/>
            </w:r>
            <w:r>
              <w:rPr>
                <w:rFonts w:ascii="Times New Roman"/>
                <w:b w:val="false"/>
                <w:i w:val="false"/>
                <w:color w:val="000000"/>
                <w:sz w:val="20"/>
              </w:rPr>
              <w:t>
құжаттама әзірлеу)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1 680,0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79 399,0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79 399,0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қаласында</w:t>
            </w:r>
            <w:r>
              <w:br/>
            </w:r>
            <w:r>
              <w:rPr>
                <w:rFonts w:ascii="Times New Roman"/>
                <w:b w:val="false"/>
                <w:i w:val="false"/>
                <w:color w:val="000000"/>
                <w:sz w:val="20"/>
              </w:rPr>
              <w:t>
135 оқушыға</w:t>
            </w:r>
            <w:r>
              <w:br/>
            </w:r>
            <w:r>
              <w:rPr>
                <w:rFonts w:ascii="Times New Roman"/>
                <w:b w:val="false"/>
                <w:i w:val="false"/>
                <w:color w:val="000000"/>
                <w:sz w:val="20"/>
              </w:rPr>
              <w:t>
арналған мектеп</w:t>
            </w:r>
            <w:r>
              <w:br/>
            </w:r>
            <w:r>
              <w:rPr>
                <w:rFonts w:ascii="Times New Roman"/>
                <w:b w:val="false"/>
                <w:i w:val="false"/>
                <w:color w:val="000000"/>
                <w:sz w:val="20"/>
              </w:rPr>
              <w:t>
жанындағы интернат</w:t>
            </w:r>
            <w:r>
              <w:br/>
            </w:r>
            <w:r>
              <w:rPr>
                <w:rFonts w:ascii="Times New Roman"/>
                <w:b w:val="false"/>
                <w:i w:val="false"/>
                <w:color w:val="000000"/>
                <w:sz w:val="20"/>
              </w:rPr>
              <w:t>
ұйымдастыру үшін</w:t>
            </w:r>
            <w:r>
              <w:br/>
            </w:r>
            <w:r>
              <w:rPr>
                <w:rFonts w:ascii="Times New Roman"/>
                <w:b w:val="false"/>
                <w:i w:val="false"/>
                <w:color w:val="000000"/>
                <w:sz w:val="20"/>
              </w:rPr>
              <w:t>
ғимараттар сатып</w:t>
            </w:r>
            <w:r>
              <w:br/>
            </w:r>
            <w:r>
              <w:rPr>
                <w:rFonts w:ascii="Times New Roman"/>
                <w:b w:val="false"/>
                <w:i w:val="false"/>
                <w:color w:val="000000"/>
                <w:sz w:val="20"/>
              </w:rPr>
              <w:t>
алуға</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79 399,0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79 399,0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«Ақмарал ауылына</w:t>
            </w:r>
            <w:r>
              <w:br/>
            </w:r>
            <w:r>
              <w:rPr>
                <w:rFonts w:ascii="Times New Roman"/>
                <w:b w:val="false"/>
                <w:i w:val="false"/>
                <w:color w:val="000000"/>
                <w:sz w:val="20"/>
              </w:rPr>
              <w:t>
кіреберіс» автожолын</w:t>
            </w:r>
            <w:r>
              <w:br/>
            </w:r>
            <w:r>
              <w:rPr>
                <w:rFonts w:ascii="Times New Roman"/>
                <w:b w:val="false"/>
                <w:i w:val="false"/>
                <w:color w:val="000000"/>
                <w:sz w:val="20"/>
              </w:rPr>
              <w:t>
орташа жөндеу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«Нұр-Бұлақ» демалыс</w:t>
            </w:r>
            <w:r>
              <w:br/>
            </w:r>
            <w:r>
              <w:rPr>
                <w:rFonts w:ascii="Times New Roman"/>
                <w:b w:val="false"/>
                <w:i w:val="false"/>
                <w:color w:val="000000"/>
                <w:sz w:val="20"/>
              </w:rPr>
              <w:t>
базасына кіреберіс жолды орташа жөндеу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Үлкен Нарын</w:t>
            </w:r>
            <w:r>
              <w:br/>
            </w:r>
            <w:r>
              <w:rPr>
                <w:rFonts w:ascii="Times New Roman"/>
                <w:b w:val="false"/>
                <w:i w:val="false"/>
                <w:color w:val="000000"/>
                <w:sz w:val="20"/>
              </w:rPr>
              <w:t>
ауылындағы Мәдениет</w:t>
            </w:r>
            <w:r>
              <w:br/>
            </w:r>
            <w:r>
              <w:rPr>
                <w:rFonts w:ascii="Times New Roman"/>
                <w:b w:val="false"/>
                <w:i w:val="false"/>
                <w:color w:val="000000"/>
                <w:sz w:val="20"/>
              </w:rPr>
              <w:t>
үйін күрделі</w:t>
            </w:r>
            <w:r>
              <w:br/>
            </w:r>
            <w:r>
              <w:rPr>
                <w:rFonts w:ascii="Times New Roman"/>
                <w:b w:val="false"/>
                <w:i w:val="false"/>
                <w:color w:val="000000"/>
                <w:sz w:val="20"/>
              </w:rPr>
              <w:t>
жөндеуге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w:t>
            </w:r>
            <w:r>
              <w:br/>
            </w:r>
            <w:r>
              <w:rPr>
                <w:rFonts w:ascii="Times New Roman"/>
                <w:b w:val="false"/>
                <w:i w:val="false"/>
                <w:color w:val="000000"/>
                <w:sz w:val="20"/>
              </w:rPr>
              <w:t>
ауылындағы</w:t>
            </w:r>
            <w:r>
              <w:br/>
            </w:r>
            <w:r>
              <w:rPr>
                <w:rFonts w:ascii="Times New Roman"/>
                <w:b w:val="false"/>
                <w:i w:val="false"/>
                <w:color w:val="000000"/>
                <w:sz w:val="20"/>
              </w:rPr>
              <w:t>
демалыс саябағын</w:t>
            </w:r>
            <w:r>
              <w:br/>
            </w:r>
            <w:r>
              <w:rPr>
                <w:rFonts w:ascii="Times New Roman"/>
                <w:b w:val="false"/>
                <w:i w:val="false"/>
                <w:color w:val="000000"/>
                <w:sz w:val="20"/>
              </w:rPr>
              <w:t>
көріктендіруге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«Қазпошта»</w:t>
            </w:r>
            <w:r>
              <w:br/>
            </w:r>
            <w:r>
              <w:rPr>
                <w:rFonts w:ascii="Times New Roman"/>
                <w:b w:val="false"/>
                <w:i w:val="false"/>
                <w:color w:val="000000"/>
                <w:sz w:val="20"/>
              </w:rPr>
              <w:t>
акционерлік қоғамы</w:t>
            </w:r>
            <w:r>
              <w:br/>
            </w:r>
            <w:r>
              <w:rPr>
                <w:rFonts w:ascii="Times New Roman"/>
                <w:b w:val="false"/>
                <w:i w:val="false"/>
                <w:color w:val="000000"/>
                <w:sz w:val="20"/>
              </w:rPr>
              <w:t>
ғимаратының екі</w:t>
            </w:r>
            <w:r>
              <w:br/>
            </w:r>
            <w:r>
              <w:rPr>
                <w:rFonts w:ascii="Times New Roman"/>
                <w:b w:val="false"/>
                <w:i w:val="false"/>
                <w:color w:val="000000"/>
                <w:sz w:val="20"/>
              </w:rPr>
              <w:t>
қабатын сатып алуға</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122 565,0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36 000,0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Нөсерлік</w:t>
            </w:r>
            <w:r>
              <w:br/>
            </w:r>
            <w:r>
              <w:rPr>
                <w:rFonts w:ascii="Times New Roman"/>
                <w:b w:val="false"/>
                <w:i w:val="false"/>
                <w:color w:val="000000"/>
                <w:sz w:val="20"/>
              </w:rPr>
              <w:t>
канализацияны</w:t>
            </w:r>
            <w:r>
              <w:br/>
            </w:r>
            <w:r>
              <w:rPr>
                <w:rFonts w:ascii="Times New Roman"/>
                <w:b w:val="false"/>
                <w:i w:val="false"/>
                <w:color w:val="000000"/>
                <w:sz w:val="20"/>
              </w:rPr>
              <w:t>
тазарту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тұрғын үй және</w:t>
            </w:r>
            <w:r>
              <w:br/>
            </w:r>
            <w:r>
              <w:rPr>
                <w:rFonts w:ascii="Times New Roman"/>
                <w:b w:val="false"/>
                <w:i w:val="false"/>
                <w:color w:val="000000"/>
                <w:sz w:val="20"/>
              </w:rPr>
              <w:t>
инженерлік</w:t>
            </w:r>
            <w:r>
              <w:br/>
            </w:r>
            <w:r>
              <w:rPr>
                <w:rFonts w:ascii="Times New Roman"/>
                <w:b w:val="false"/>
                <w:i w:val="false"/>
                <w:color w:val="000000"/>
                <w:sz w:val="20"/>
              </w:rPr>
              <w:t>
коммуникациялард</w:t>
            </w:r>
            <w:r>
              <w:br/>
            </w:r>
            <w:r>
              <w:rPr>
                <w:rFonts w:ascii="Times New Roman"/>
                <w:b w:val="false"/>
                <w:i w:val="false"/>
                <w:color w:val="000000"/>
                <w:sz w:val="20"/>
              </w:rPr>
              <w:t>
қайта жаңғыртуға</w:t>
            </w:r>
            <w:r>
              <w:br/>
            </w:r>
            <w:r>
              <w:rPr>
                <w:rFonts w:ascii="Times New Roman"/>
                <w:b w:val="false"/>
                <w:i w:val="false"/>
                <w:color w:val="000000"/>
                <w:sz w:val="20"/>
              </w:rPr>
              <w:t>
жобалау-сметалық</w:t>
            </w:r>
            <w:r>
              <w:br/>
            </w:r>
            <w:r>
              <w:rPr>
                <w:rFonts w:ascii="Times New Roman"/>
                <w:b w:val="false"/>
                <w:i w:val="false"/>
                <w:color w:val="000000"/>
                <w:sz w:val="20"/>
              </w:rPr>
              <w:t>
құжаттама әзірлеуге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41 565,0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қаласында қазақ тілінде оқытатын мектеп ашу үшін бұрынғы № 1 КТМ</w:t>
            </w:r>
            <w:r>
              <w:br/>
            </w:r>
            <w:r>
              <w:rPr>
                <w:rFonts w:ascii="Times New Roman"/>
                <w:b w:val="false"/>
                <w:i w:val="false"/>
                <w:color w:val="000000"/>
                <w:sz w:val="20"/>
              </w:rPr>
              <w:t>
ғимаратын күрделі</w:t>
            </w:r>
            <w:r>
              <w:br/>
            </w:r>
            <w:r>
              <w:rPr>
                <w:rFonts w:ascii="Times New Roman"/>
                <w:b w:val="false"/>
                <w:i w:val="false"/>
                <w:color w:val="000000"/>
                <w:sz w:val="20"/>
              </w:rPr>
              <w:t>
жөндеуді аяқтауға</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36 000,0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спорт клубы»</w:t>
            </w:r>
            <w:r>
              <w:br/>
            </w:r>
            <w:r>
              <w:rPr>
                <w:rFonts w:ascii="Times New Roman"/>
                <w:b w:val="false"/>
                <w:i w:val="false"/>
                <w:color w:val="000000"/>
                <w:sz w:val="20"/>
              </w:rPr>
              <w:t>
коммуналдық</w:t>
            </w:r>
            <w:r>
              <w:br/>
            </w:r>
            <w:r>
              <w:rPr>
                <w:rFonts w:ascii="Times New Roman"/>
                <w:b w:val="false"/>
                <w:i w:val="false"/>
                <w:color w:val="000000"/>
                <w:sz w:val="20"/>
              </w:rPr>
              <w:t>
мемлекеттік</w:t>
            </w:r>
            <w:r>
              <w:br/>
            </w:r>
            <w:r>
              <w:rPr>
                <w:rFonts w:ascii="Times New Roman"/>
                <w:b w:val="false"/>
                <w:i w:val="false"/>
                <w:color w:val="000000"/>
                <w:sz w:val="20"/>
              </w:rPr>
              <w:t>
қазыналық</w:t>
            </w:r>
            <w:r>
              <w:br/>
            </w:r>
            <w:r>
              <w:rPr>
                <w:rFonts w:ascii="Times New Roman"/>
                <w:b w:val="false"/>
                <w:i w:val="false"/>
                <w:color w:val="000000"/>
                <w:sz w:val="20"/>
              </w:rPr>
              <w:t>
кәсіпорнының</w:t>
            </w:r>
            <w:r>
              <w:br/>
            </w:r>
            <w:r>
              <w:rPr>
                <w:rFonts w:ascii="Times New Roman"/>
                <w:b w:val="false"/>
                <w:i w:val="false"/>
                <w:color w:val="000000"/>
                <w:sz w:val="20"/>
              </w:rPr>
              <w:t>
спорттық</w:t>
            </w:r>
            <w:r>
              <w:br/>
            </w:r>
            <w:r>
              <w:rPr>
                <w:rFonts w:ascii="Times New Roman"/>
                <w:b w:val="false"/>
                <w:i w:val="false"/>
                <w:color w:val="000000"/>
                <w:sz w:val="20"/>
              </w:rPr>
              <w:t>
іс-шараларға</w:t>
            </w:r>
            <w:r>
              <w:br/>
            </w:r>
            <w:r>
              <w:rPr>
                <w:rFonts w:ascii="Times New Roman"/>
                <w:b w:val="false"/>
                <w:i w:val="false"/>
                <w:color w:val="000000"/>
                <w:sz w:val="20"/>
              </w:rPr>
              <w:t>
қатысуына</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 жолдарын</w:t>
            </w:r>
            <w:r>
              <w:br/>
            </w:r>
            <w:r>
              <w:rPr>
                <w:rFonts w:ascii="Times New Roman"/>
                <w:b w:val="false"/>
                <w:i w:val="false"/>
                <w:color w:val="000000"/>
                <w:sz w:val="20"/>
              </w:rPr>
              <w:t>
жөндеуге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Саяжай алаптары</w:t>
            </w:r>
            <w:r>
              <w:br/>
            </w:r>
            <w:r>
              <w:rPr>
                <w:rFonts w:ascii="Times New Roman"/>
                <w:b w:val="false"/>
                <w:i w:val="false"/>
                <w:color w:val="000000"/>
                <w:sz w:val="20"/>
              </w:rPr>
              <w:t>
маңындағы қала</w:t>
            </w:r>
            <w:r>
              <w:br/>
            </w:r>
            <w:r>
              <w:rPr>
                <w:rFonts w:ascii="Times New Roman"/>
                <w:b w:val="false"/>
                <w:i w:val="false"/>
                <w:color w:val="000000"/>
                <w:sz w:val="20"/>
              </w:rPr>
              <w:t>
жолдарын жөндеуге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332 615,0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w:t>
            </w:r>
            <w:r>
              <w:br/>
            </w:r>
            <w:r>
              <w:rPr>
                <w:rFonts w:ascii="Times New Roman"/>
                <w:b w:val="false"/>
                <w:i w:val="false"/>
                <w:color w:val="000000"/>
                <w:sz w:val="20"/>
              </w:rPr>
              <w:t>
шағын отбасыға</w:t>
            </w:r>
            <w:r>
              <w:br/>
            </w:r>
            <w:r>
              <w:rPr>
                <w:rFonts w:ascii="Times New Roman"/>
                <w:b w:val="false"/>
                <w:i w:val="false"/>
                <w:color w:val="000000"/>
                <w:sz w:val="20"/>
              </w:rPr>
              <w:t>
арналған жатақхана</w:t>
            </w:r>
            <w:r>
              <w:br/>
            </w:r>
            <w:r>
              <w:rPr>
                <w:rFonts w:ascii="Times New Roman"/>
                <w:b w:val="false"/>
                <w:i w:val="false"/>
                <w:color w:val="000000"/>
                <w:sz w:val="20"/>
              </w:rPr>
              <w:t>
салуға жобалау- сметалық</w:t>
            </w:r>
            <w:r>
              <w:br/>
            </w:r>
            <w:r>
              <w:rPr>
                <w:rFonts w:ascii="Times New Roman"/>
                <w:b w:val="false"/>
                <w:i w:val="false"/>
                <w:color w:val="000000"/>
                <w:sz w:val="20"/>
              </w:rPr>
              <w:t>
құжаттама әзірлеуге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w:t>
            </w:r>
            <w:r>
              <w:br/>
            </w:r>
            <w:r>
              <w:rPr>
                <w:rFonts w:ascii="Times New Roman"/>
                <w:b w:val="false"/>
                <w:i w:val="false"/>
                <w:color w:val="000000"/>
                <w:sz w:val="20"/>
              </w:rPr>
              <w:t>
инженерлік желілері бар тұрғын үй салуға</w:t>
            </w:r>
            <w:r>
              <w:br/>
            </w:r>
            <w:r>
              <w:rPr>
                <w:rFonts w:ascii="Times New Roman"/>
                <w:b w:val="false"/>
                <w:i w:val="false"/>
                <w:color w:val="000000"/>
                <w:sz w:val="20"/>
              </w:rPr>
              <w:t>
жобалау-сметалық</w:t>
            </w:r>
            <w:r>
              <w:br/>
            </w:r>
            <w:r>
              <w:rPr>
                <w:rFonts w:ascii="Times New Roman"/>
                <w:b w:val="false"/>
                <w:i w:val="false"/>
                <w:color w:val="000000"/>
                <w:sz w:val="20"/>
              </w:rPr>
              <w:t>
құжаттама әзірлеуге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 жолдарын</w:t>
            </w:r>
            <w:r>
              <w:br/>
            </w:r>
            <w:r>
              <w:rPr>
                <w:rFonts w:ascii="Times New Roman"/>
                <w:b w:val="false"/>
                <w:i w:val="false"/>
                <w:color w:val="000000"/>
                <w:sz w:val="20"/>
              </w:rPr>
              <w:t>
жөндеуге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Саяжай алаптары</w:t>
            </w:r>
            <w:r>
              <w:br/>
            </w:r>
            <w:r>
              <w:rPr>
                <w:rFonts w:ascii="Times New Roman"/>
                <w:b w:val="false"/>
                <w:i w:val="false"/>
                <w:color w:val="000000"/>
                <w:sz w:val="20"/>
              </w:rPr>
              <w:t>
маңындағы қала</w:t>
            </w:r>
            <w:r>
              <w:br/>
            </w:r>
            <w:r>
              <w:rPr>
                <w:rFonts w:ascii="Times New Roman"/>
                <w:b w:val="false"/>
                <w:i w:val="false"/>
                <w:color w:val="000000"/>
                <w:sz w:val="20"/>
              </w:rPr>
              <w:t>
жолдарын жөндеуге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"Восток" футбол</w:t>
            </w:r>
            <w:r>
              <w:br/>
            </w:r>
            <w:r>
              <w:rPr>
                <w:rFonts w:ascii="Times New Roman"/>
                <w:b w:val="false"/>
                <w:i w:val="false"/>
                <w:color w:val="000000"/>
                <w:sz w:val="20"/>
              </w:rPr>
              <w:t>
клубы" мемлекеттік</w:t>
            </w:r>
            <w:r>
              <w:br/>
            </w:r>
            <w:r>
              <w:rPr>
                <w:rFonts w:ascii="Times New Roman"/>
                <w:b w:val="false"/>
                <w:i w:val="false"/>
                <w:color w:val="000000"/>
                <w:sz w:val="20"/>
              </w:rPr>
              <w:t>
коммуналдық</w:t>
            </w:r>
            <w:r>
              <w:br/>
            </w:r>
            <w:r>
              <w:rPr>
                <w:rFonts w:ascii="Times New Roman"/>
                <w:b w:val="false"/>
                <w:i w:val="false"/>
                <w:color w:val="000000"/>
                <w:sz w:val="20"/>
              </w:rPr>
              <w:t>
қазыналық</w:t>
            </w:r>
            <w:r>
              <w:br/>
            </w:r>
            <w:r>
              <w:rPr>
                <w:rFonts w:ascii="Times New Roman"/>
                <w:b w:val="false"/>
                <w:i w:val="false"/>
                <w:color w:val="000000"/>
                <w:sz w:val="20"/>
              </w:rPr>
              <w:t>
кәсіпорнының</w:t>
            </w:r>
            <w:r>
              <w:br/>
            </w:r>
            <w:r>
              <w:rPr>
                <w:rFonts w:ascii="Times New Roman"/>
                <w:b w:val="false"/>
                <w:i w:val="false"/>
                <w:color w:val="000000"/>
                <w:sz w:val="20"/>
              </w:rPr>
              <w:t>
спорттық</w:t>
            </w:r>
            <w:r>
              <w:br/>
            </w:r>
            <w:r>
              <w:rPr>
                <w:rFonts w:ascii="Times New Roman"/>
                <w:b w:val="false"/>
                <w:i w:val="false"/>
                <w:color w:val="000000"/>
                <w:sz w:val="20"/>
              </w:rPr>
              <w:t>
іс-шараларға</w:t>
            </w:r>
            <w:r>
              <w:br/>
            </w:r>
            <w:r>
              <w:rPr>
                <w:rFonts w:ascii="Times New Roman"/>
                <w:b w:val="false"/>
                <w:i w:val="false"/>
                <w:color w:val="000000"/>
                <w:sz w:val="20"/>
              </w:rPr>
              <w:t>
қатысуына</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w:t>
            </w:r>
            <w:r>
              <w:br/>
            </w:r>
            <w:r>
              <w:rPr>
                <w:rFonts w:ascii="Times New Roman"/>
                <w:b w:val="false"/>
                <w:i w:val="false"/>
                <w:color w:val="000000"/>
                <w:sz w:val="20"/>
              </w:rPr>
              <w:t>
Абай Құнанбаев</w:t>
            </w:r>
            <w:r>
              <w:br/>
            </w:r>
            <w:r>
              <w:rPr>
                <w:rFonts w:ascii="Times New Roman"/>
                <w:b w:val="false"/>
                <w:i w:val="false"/>
                <w:color w:val="000000"/>
                <w:sz w:val="20"/>
              </w:rPr>
              <w:t>
ескерткішін</w:t>
            </w:r>
            <w:r>
              <w:br/>
            </w:r>
            <w:r>
              <w:rPr>
                <w:rFonts w:ascii="Times New Roman"/>
                <w:b w:val="false"/>
                <w:i w:val="false"/>
                <w:color w:val="000000"/>
                <w:sz w:val="20"/>
              </w:rPr>
              <w:t>
салу, соның ішінде жобалау- сметалық</w:t>
            </w:r>
            <w:r>
              <w:br/>
            </w:r>
            <w:r>
              <w:rPr>
                <w:rFonts w:ascii="Times New Roman"/>
                <w:b w:val="false"/>
                <w:i w:val="false"/>
                <w:color w:val="000000"/>
                <w:sz w:val="20"/>
              </w:rPr>
              <w:t>
құжаттама әзірлеу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40 410,0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қаласындағы</w:t>
            </w:r>
            <w:r>
              <w:br/>
            </w:r>
            <w:r>
              <w:rPr>
                <w:rFonts w:ascii="Times New Roman"/>
                <w:b w:val="false"/>
                <w:i w:val="false"/>
                <w:color w:val="000000"/>
                <w:sz w:val="20"/>
              </w:rPr>
              <w:t>
арынды</w:t>
            </w:r>
            <w:r>
              <w:br/>
            </w:r>
            <w:r>
              <w:rPr>
                <w:rFonts w:ascii="Times New Roman"/>
                <w:b w:val="false"/>
                <w:i w:val="false"/>
                <w:color w:val="000000"/>
                <w:sz w:val="20"/>
              </w:rPr>
              <w:t>
канализациялық</w:t>
            </w:r>
            <w:r>
              <w:br/>
            </w:r>
            <w:r>
              <w:rPr>
                <w:rFonts w:ascii="Times New Roman"/>
                <w:b w:val="false"/>
                <w:i w:val="false"/>
                <w:color w:val="000000"/>
                <w:sz w:val="20"/>
              </w:rPr>
              <w:t>
коллекторды 3 2</w:t>
            </w:r>
            <w:r>
              <w:br/>
            </w:r>
            <w:r>
              <w:rPr>
                <w:rFonts w:ascii="Times New Roman"/>
                <w:b w:val="false"/>
                <w:i w:val="false"/>
                <w:color w:val="000000"/>
                <w:sz w:val="20"/>
              </w:rPr>
              <w:t>
М қайта қосу</w:t>
            </w:r>
            <w:r>
              <w:br/>
            </w:r>
            <w:r>
              <w:rPr>
                <w:rFonts w:ascii="Times New Roman"/>
                <w:b w:val="false"/>
                <w:i w:val="false"/>
                <w:color w:val="000000"/>
                <w:sz w:val="20"/>
              </w:rPr>
              <w:t>
камерасынан</w:t>
            </w:r>
            <w:r>
              <w:br/>
            </w:r>
            <w:r>
              <w:rPr>
                <w:rFonts w:ascii="Times New Roman"/>
                <w:b w:val="false"/>
                <w:i w:val="false"/>
                <w:color w:val="000000"/>
                <w:sz w:val="20"/>
              </w:rPr>
              <w:t>
Ертіс өзенінің сол</w:t>
            </w:r>
            <w:r>
              <w:br/>
            </w:r>
            <w:r>
              <w:rPr>
                <w:rFonts w:ascii="Times New Roman"/>
                <w:b w:val="false"/>
                <w:i w:val="false"/>
                <w:color w:val="000000"/>
                <w:sz w:val="20"/>
              </w:rPr>
              <w:t>
жағалауындағы</w:t>
            </w:r>
            <w:r>
              <w:br/>
            </w:r>
            <w:r>
              <w:rPr>
                <w:rFonts w:ascii="Times New Roman"/>
                <w:b w:val="false"/>
                <w:i w:val="false"/>
                <w:color w:val="000000"/>
                <w:sz w:val="20"/>
              </w:rPr>
              <w:t>
тазарту имараттарына</w:t>
            </w:r>
            <w:r>
              <w:br/>
            </w:r>
            <w:r>
              <w:rPr>
                <w:rFonts w:ascii="Times New Roman"/>
                <w:b w:val="false"/>
                <w:i w:val="false"/>
                <w:color w:val="000000"/>
                <w:sz w:val="20"/>
              </w:rPr>
              <w:t>
дейін қайта</w:t>
            </w:r>
            <w:r>
              <w:br/>
            </w:r>
            <w:r>
              <w:rPr>
                <w:rFonts w:ascii="Times New Roman"/>
                <w:b w:val="false"/>
                <w:i w:val="false"/>
                <w:color w:val="000000"/>
                <w:sz w:val="20"/>
              </w:rPr>
              <w:t>
жаңғыртуға</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13 305,0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 Сәтпаев</w:t>
            </w:r>
            <w:r>
              <w:br/>
            </w:r>
            <w:r>
              <w:rPr>
                <w:rFonts w:ascii="Times New Roman"/>
                <w:b w:val="false"/>
                <w:i w:val="false"/>
                <w:color w:val="000000"/>
                <w:sz w:val="20"/>
              </w:rPr>
              <w:t>
даңғылынан Самар</w:t>
            </w:r>
            <w:r>
              <w:br/>
            </w:r>
            <w:r>
              <w:rPr>
                <w:rFonts w:ascii="Times New Roman"/>
                <w:b w:val="false"/>
                <w:i w:val="false"/>
                <w:color w:val="000000"/>
                <w:sz w:val="20"/>
              </w:rPr>
              <w:t>
тасжолына дейінгі</w:t>
            </w:r>
            <w:r>
              <w:br/>
            </w:r>
            <w:r>
              <w:rPr>
                <w:rFonts w:ascii="Times New Roman"/>
                <w:b w:val="false"/>
                <w:i w:val="false"/>
                <w:color w:val="000000"/>
                <w:sz w:val="20"/>
              </w:rPr>
              <w:t>
учаскеде «Северная»</w:t>
            </w:r>
            <w:r>
              <w:br/>
            </w:r>
            <w:r>
              <w:rPr>
                <w:rFonts w:ascii="Times New Roman"/>
                <w:b w:val="false"/>
                <w:i w:val="false"/>
                <w:color w:val="000000"/>
                <w:sz w:val="20"/>
              </w:rPr>
              <w:t>
магистралін салу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10 000,0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186 420,0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Молодежный кентінде 80 пәтерлік тұрғын</w:t>
            </w:r>
            <w:r>
              <w:br/>
            </w:r>
            <w:r>
              <w:rPr>
                <w:rFonts w:ascii="Times New Roman"/>
                <w:b w:val="false"/>
                <w:i w:val="false"/>
                <w:color w:val="000000"/>
                <w:sz w:val="20"/>
              </w:rPr>
              <w:t>
үй салу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186 420,0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10 322,0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9 322,0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ауылында</w:t>
            </w:r>
            <w:r>
              <w:br/>
            </w:r>
            <w:r>
              <w:rPr>
                <w:rFonts w:ascii="Times New Roman"/>
                <w:b w:val="false"/>
                <w:i w:val="false"/>
                <w:color w:val="000000"/>
                <w:sz w:val="20"/>
              </w:rPr>
              <w:t>
балаларға арналған</w:t>
            </w:r>
            <w:r>
              <w:br/>
            </w:r>
            <w:r>
              <w:rPr>
                <w:rFonts w:ascii="Times New Roman"/>
                <w:b w:val="false"/>
                <w:i w:val="false"/>
                <w:color w:val="000000"/>
                <w:sz w:val="20"/>
              </w:rPr>
              <w:t>
мәдени-демалыс</w:t>
            </w:r>
            <w:r>
              <w:br/>
            </w:r>
            <w:r>
              <w:rPr>
                <w:rFonts w:ascii="Times New Roman"/>
                <w:b w:val="false"/>
                <w:i w:val="false"/>
                <w:color w:val="000000"/>
                <w:sz w:val="20"/>
              </w:rPr>
              <w:t>
орталығын салу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әуежайы</w:t>
            </w:r>
            <w:r>
              <w:br/>
            </w:r>
            <w:r>
              <w:rPr>
                <w:rFonts w:ascii="Times New Roman"/>
                <w:b w:val="false"/>
                <w:i w:val="false"/>
                <w:color w:val="000000"/>
                <w:sz w:val="20"/>
              </w:rPr>
              <w:t>
перронын және</w:t>
            </w:r>
            <w:r>
              <w:br/>
            </w:r>
            <w:r>
              <w:rPr>
                <w:rFonts w:ascii="Times New Roman"/>
                <w:b w:val="false"/>
                <w:i w:val="false"/>
                <w:color w:val="000000"/>
                <w:sz w:val="20"/>
              </w:rPr>
              <w:t>
ұшақтың тұрағын,</w:t>
            </w:r>
            <w:r>
              <w:br/>
            </w:r>
            <w:r>
              <w:rPr>
                <w:rFonts w:ascii="Times New Roman"/>
                <w:b w:val="false"/>
                <w:i w:val="false"/>
                <w:color w:val="000000"/>
                <w:sz w:val="20"/>
              </w:rPr>
              <w:t>
рулежды жолағын</w:t>
            </w:r>
            <w:r>
              <w:br/>
            </w:r>
            <w:r>
              <w:rPr>
                <w:rFonts w:ascii="Times New Roman"/>
                <w:b w:val="false"/>
                <w:i w:val="false"/>
                <w:color w:val="000000"/>
                <w:sz w:val="20"/>
              </w:rPr>
              <w:t>
ағымдағы жөндеуге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9 322,0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9 322,0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60 210,0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w:t>
            </w:r>
            <w:r>
              <w:br/>
            </w:r>
            <w:r>
              <w:rPr>
                <w:rFonts w:ascii="Times New Roman"/>
                <w:b w:val="false"/>
                <w:i w:val="false"/>
                <w:color w:val="000000"/>
                <w:sz w:val="20"/>
              </w:rPr>
              <w:t>
Металлургтер көшесі 1, Первомайский</w:t>
            </w:r>
            <w:r>
              <w:br/>
            </w:r>
            <w:r>
              <w:rPr>
                <w:rFonts w:ascii="Times New Roman"/>
                <w:b w:val="false"/>
                <w:i w:val="false"/>
                <w:color w:val="000000"/>
                <w:sz w:val="20"/>
              </w:rPr>
              <w:t>
кенті Металлургтер</w:t>
            </w:r>
            <w:r>
              <w:br/>
            </w:r>
            <w:r>
              <w:rPr>
                <w:rFonts w:ascii="Times New Roman"/>
                <w:b w:val="false"/>
                <w:i w:val="false"/>
                <w:color w:val="000000"/>
                <w:sz w:val="20"/>
              </w:rPr>
              <w:t>
көшесі 3 мекенжайы</w:t>
            </w:r>
            <w:r>
              <w:br/>
            </w:r>
            <w:r>
              <w:rPr>
                <w:rFonts w:ascii="Times New Roman"/>
                <w:b w:val="false"/>
                <w:i w:val="false"/>
                <w:color w:val="000000"/>
                <w:sz w:val="20"/>
              </w:rPr>
              <w:t>
бойынша орналасқан</w:t>
            </w:r>
            <w:r>
              <w:br/>
            </w:r>
            <w:r>
              <w:rPr>
                <w:rFonts w:ascii="Times New Roman"/>
                <w:b w:val="false"/>
                <w:i w:val="false"/>
                <w:color w:val="000000"/>
                <w:sz w:val="20"/>
              </w:rPr>
              <w:t>
тұрғын үйлерге</w:t>
            </w:r>
            <w:r>
              <w:br/>
            </w:r>
            <w:r>
              <w:rPr>
                <w:rFonts w:ascii="Times New Roman"/>
                <w:b w:val="false"/>
                <w:i w:val="false"/>
                <w:color w:val="000000"/>
                <w:sz w:val="20"/>
              </w:rPr>
              <w:t>
теплофон орнатуға</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18 010,0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w:t>
            </w:r>
            <w:r>
              <w:br/>
            </w:r>
            <w:r>
              <w:rPr>
                <w:rFonts w:ascii="Times New Roman"/>
                <w:b w:val="false"/>
                <w:i w:val="false"/>
                <w:color w:val="000000"/>
                <w:sz w:val="20"/>
              </w:rPr>
              <w:t>
Металлургтер көшесі 1, Первомайский</w:t>
            </w:r>
            <w:r>
              <w:br/>
            </w:r>
            <w:r>
              <w:rPr>
                <w:rFonts w:ascii="Times New Roman"/>
                <w:b w:val="false"/>
                <w:i w:val="false"/>
                <w:color w:val="000000"/>
                <w:sz w:val="20"/>
              </w:rPr>
              <w:t>
кенті Металлургтер</w:t>
            </w:r>
            <w:r>
              <w:br/>
            </w:r>
            <w:r>
              <w:rPr>
                <w:rFonts w:ascii="Times New Roman"/>
                <w:b w:val="false"/>
                <w:i w:val="false"/>
                <w:color w:val="000000"/>
                <w:sz w:val="20"/>
              </w:rPr>
              <w:t>
көшесі 3 мекенжайы</w:t>
            </w:r>
            <w:r>
              <w:br/>
            </w:r>
            <w:r>
              <w:rPr>
                <w:rFonts w:ascii="Times New Roman"/>
                <w:b w:val="false"/>
                <w:i w:val="false"/>
                <w:color w:val="000000"/>
                <w:sz w:val="20"/>
              </w:rPr>
              <w:t>
бойынша орналасқан</w:t>
            </w:r>
            <w:r>
              <w:br/>
            </w:r>
            <w:r>
              <w:rPr>
                <w:rFonts w:ascii="Times New Roman"/>
                <w:b w:val="false"/>
                <w:i w:val="false"/>
                <w:color w:val="000000"/>
                <w:sz w:val="20"/>
              </w:rPr>
              <w:t>
тұрғын үйлерді</w:t>
            </w:r>
            <w:r>
              <w:br/>
            </w:r>
            <w:r>
              <w:rPr>
                <w:rFonts w:ascii="Times New Roman"/>
                <w:b w:val="false"/>
                <w:i w:val="false"/>
                <w:color w:val="000000"/>
                <w:sz w:val="20"/>
              </w:rPr>
              <w:t>
қалпына келтіруге</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25 200,0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w:t>
            </w:r>
            <w:r>
              <w:br/>
            </w:r>
            <w:r>
              <w:rPr>
                <w:rFonts w:ascii="Times New Roman"/>
                <w:b w:val="false"/>
                <w:i w:val="false"/>
                <w:color w:val="000000"/>
                <w:sz w:val="20"/>
              </w:rPr>
              <w:t>
кентіндегі сутоған</w:t>
            </w:r>
            <w:r>
              <w:br/>
            </w:r>
            <w:r>
              <w:rPr>
                <w:rFonts w:ascii="Times New Roman"/>
                <w:b w:val="false"/>
                <w:i w:val="false"/>
                <w:color w:val="000000"/>
                <w:sz w:val="20"/>
              </w:rPr>
              <w:t>
имараттарын және</w:t>
            </w:r>
            <w:r>
              <w:br/>
            </w:r>
            <w:r>
              <w:rPr>
                <w:rFonts w:ascii="Times New Roman"/>
                <w:b w:val="false"/>
                <w:i w:val="false"/>
                <w:color w:val="000000"/>
                <w:sz w:val="20"/>
              </w:rPr>
              <w:t>
суқұбыры желілерін</w:t>
            </w:r>
            <w:r>
              <w:br/>
            </w:r>
            <w:r>
              <w:rPr>
                <w:rFonts w:ascii="Times New Roman"/>
                <w:b w:val="false"/>
                <w:i w:val="false"/>
                <w:color w:val="000000"/>
                <w:sz w:val="20"/>
              </w:rPr>
              <w:t>
қайта жаңғырту</w:t>
            </w: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17 000,0</w:t>
            </w: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3954"/>
        <w:gridCol w:w="1980"/>
        <w:gridCol w:w="1980"/>
        <w:gridCol w:w="1981"/>
        <w:gridCol w:w="1745"/>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басқармасы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дене шынықтыру</w:t>
            </w:r>
            <w:r>
              <w:br/>
            </w:r>
            <w:r>
              <w:rPr>
                <w:rFonts w:ascii="Times New Roman"/>
                <w:b w:val="false"/>
                <w:i w:val="false"/>
                <w:color w:val="000000"/>
                <w:sz w:val="20"/>
              </w:rPr>
              <w:t>
және спорт басқармасы</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және коммуналдық шаруашылық басқармасы</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басқармасы</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303 280,0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180 000,0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103 510,0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3 300,0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«Белағаш топтық су құбырын қайта жаңғырту 1-кезегі, 2-кезегі» объектісі бойынша жер пайдаланудың құқық белгілеу құжаттарын, техникалық паспортын және мемлекеттік актісін ресімдеуге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3 300,0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40 000,0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Винное ауылының су құбыры желілерін күрделі жөндеу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жағдайлардың алдын алу мақсатында Глубокое кентін жылумен қамтамасыз етуге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40 000,0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1 680,0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Жаңа Өзен ауылында Шәкенов атындағы орта  мектеп аумағын көріктендіру (соның ішінде жобалау-сметалы құжаттама әзірлеу)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1 680,0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қаласында 135 оқушыға арналған мектеп жанындағы интернат ұйымдастыру үшін ғимараттар сатып алуға</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20 000,0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«Ақмарал ауылына кіреберіс» автожолын орташа жөндеу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«Нұр-Бұлақ» демалыс базасына кіреберіс жолды орташа жөндеу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Үлкен Нарын ауылындағы Мәдениет үйін күрделі жөндеуге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ауылындағы демалыс саябағын көріктендіруге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5 000,0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«Қазпошта» акционерлік қоғамы ғимаратының екі қабатын сатып алуға</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41 565,0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Нөсерлік канализацияны тазарту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тұрғын үй және инженерлік коммуникацияларды қайта жаңғыртуға жобалау-сметалы құжаттама әзірлеуге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41 565,0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қаласында қазақ тілінде оқытатын мектеп ашу үшін бұрынғы № 1 КТМ ғимаратын күрделі жөндеуді аяқтауға</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40 000,0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спорт клубы» коммуналдық мемлекеттік қазыналық кәсіпорнының спорттық іс- шараларға қатысуына</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40 000,0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 жолдарын жөндеуге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Саяжай алаптары маңындағы қала жолдарын жөндеуге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72 615,0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140 000,0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 шағын отбасыға арналған жатақхана салуға жобалау-сметалы құжаттама әзірлеуге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9 800,0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 инженерлік желілері бар тұрғын үй салуға жобалау- сметалы құжаттама әзірлеуге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9 100,0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Қала жолдарын жөндеуге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Саяжай алаптары маңындағы қала жолдарын жөндеуге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"Восток" футбол клубы" мемлекеттік коммуналдық қазыналық кәсіпорнының спорттық іс- шараларға қатысуына</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140 000,0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 Абай Құнанбаев ескерткішін салу, соның ішінде жобалау-сметалы құжаттама әзірлеу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40 410,0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қаласындағы арынды канализациялық коллекторды 3 2 М қайта қосу камерасынан Ертіс өзенінің сол жағалауындағы тазарту имараттарына дейін қайта жаңғыртуға</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13 305,0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 Сәтпаев даңғылынан Самар тасжолына дейінгі учаскеде «Северная» магистралін салу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186 420,0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Молодежный кентінде 80 пәтерлік тұрғын үй салу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186 420,0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ауылында балаларға арналған мәдени-демалыс орталығын салу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1 000,0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әуежайы перронын және ұшақтың тұрағын, рулежды жолағын ағымдағы жөндеуге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60 210,0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 Металлургтер көшесі 1, Первомайский кенті Металлургтер көшесі 3 мекенжайы бойынша орналасқан тұрғын үйлерге теплофон орнатуға</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18 010,0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 Металлургтер көшесі 1, Первомайский кенті Металлургтер көшесі 3 мекенжайы бойынша орналасқан тұрғын үйлерді қалпына келтіруге</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25 200,0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Первомайский кентіндегі сутоған имараттарын және суқұбыры желілерін қайта жаңғырту</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17 000,0</w:t>
            </w: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2009 жылғы 14 шілдедегі </w:t>
            </w:r>
            <w:r>
              <w:br/>
            </w:r>
            <w:r>
              <w:rPr>
                <w:rFonts w:ascii="Times New Roman"/>
                <w:b w:val="false"/>
                <w:i w:val="false"/>
                <w:color w:val="000000"/>
                <w:sz w:val="20"/>
              </w:rPr>
              <w:t>№ 14/179-ІV шешіміне 3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2008 жылғы 19 желтоқсандағы </w:t>
            </w:r>
            <w:r>
              <w:br/>
            </w:r>
            <w:r>
              <w:rPr>
                <w:rFonts w:ascii="Times New Roman"/>
                <w:b w:val="false"/>
                <w:i w:val="false"/>
                <w:color w:val="000000"/>
                <w:sz w:val="20"/>
              </w:rPr>
              <w:t xml:space="preserve">№ 10/129-IV шешіміне 6 қосымша </w:t>
            </w:r>
          </w:p>
        </w:tc>
      </w:tr>
    </w:tbl>
    <w:p>
      <w:pPr>
        <w:spacing w:after="0"/>
        <w:ind w:left="0"/>
        <w:jc w:val="left"/>
      </w:pPr>
      <w:r>
        <w:rPr>
          <w:rFonts w:ascii="Times New Roman"/>
          <w:b/>
          <w:i w:val="false"/>
          <w:color w:val="000000"/>
        </w:rPr>
        <w:t xml:space="preserve"> Мұқтаж азаматтардың жекелеген санаттарына әлеуметтік көмекке облыстық бюджеттен аудандар (облыстық маңызы бар қалалар) бюджеттеріне берілетін трансферттер</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17"/>
        <w:gridCol w:w="1979"/>
        <w:gridCol w:w="4496"/>
        <w:gridCol w:w="1406"/>
        <w:gridCol w:w="1407"/>
        <w:gridCol w:w="1693"/>
      </w:tblGrid>
      <w:tr>
        <w:trPr>
          <w:trHeight w:val="30" w:hRule="atLeast"/>
        </w:trPr>
        <w:tc>
          <w:tcPr>
            <w:tcW w:w="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сомасы (мың теңге)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кейбір санаттарына материалдық көмек көрсетуге (ҰОС қатысушыларға және мүгедектеріне, ҰОС қатысушыларға теңестірілген адамдарға , соғыс Мүгедектеріне теңестірілген адамдарға , қаза тапқан әскери қызметшілердің отбасыларына)</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Ауғанстанда қаза тапқандар отбасына материалдық көмек көрсетуге</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еңбек сіңірген зейнеткерлерге материалдық көмек көрсетуге</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еңбек сіңірген зейнеткерлерге материалдық көмек көрсетуге</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939 964</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569 715</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3 290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5 504</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14 280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21 790</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9 040</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57 033</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14 961</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25 084</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12 220</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22 352</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12 586</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33 305</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26 067</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36 562</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11 669</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33 313</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8 812</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48 407</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32 400</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724</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25 129</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6 164</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31 207</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5 573</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29 526</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7 973</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31 623</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28 629</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202</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432</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191 350</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152 191</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1 774</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3 484</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27 345</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26 184</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42 286</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6 467</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182 266</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163 720</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2 244</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5 016</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27 542</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10 124</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45 138</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13 002</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 ауданы</w:t>
            </w: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28 706</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21 933</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648</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06"/>
        <w:gridCol w:w="2354"/>
        <w:gridCol w:w="1915"/>
        <w:gridCol w:w="5028"/>
        <w:gridCol w:w="2173"/>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р/с</w:t>
            </w:r>
          </w:p>
        </w:tc>
        <w:tc>
          <w:tcPr>
            <w:tcW w:w="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Оқу орындарын аяқтағаннан кейін селолар мен ауылдарда жұмыс істеуге ниет білдірген жас мамандарға (мұғалімдерге, дәрігерлерге) материалдық көмек көрсетуге</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 қамтылған отбасыларының балаларын жоғары оқу орындарында оқытуға (оқыту құны, стипендия, жатақханада тұруы)</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"Алтын алқа","Күміс алқа" белгілерімен марапатталған немесе бұрын "Батыр ана" атағын алған және 1, 2 дәрежелі "Ана даңқы" орденімен марапатталған көп балалы аналарға бір реттік материалдық көмек көрсетуге</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немесе одан көп бірге тұратын кәмелетке толмаған балалары бар көп балалы аналарға бір реттік материалдық көмек көрсетуге</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26 084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166 181</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90 065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64 845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1 329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4 486</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3 905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2 490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1 690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18 687</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11 025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9 890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w:t>
            </w:r>
            <w:r>
              <w:br/>
            </w:r>
            <w:r>
              <w:rPr>
                <w:rFonts w:ascii="Times New Roman"/>
                <w:b w:val="false"/>
                <w:i w:val="false"/>
                <w:color w:val="000000"/>
                <w:sz w:val="20"/>
              </w:rPr>
              <w:t>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1 449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7 013</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2 570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1 520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w:t>
            </w:r>
            <w:r>
              <w:br/>
            </w:r>
            <w:r>
              <w:rPr>
                <w:rFonts w:ascii="Times New Roman"/>
                <w:b w:val="false"/>
                <w:i w:val="false"/>
                <w:color w:val="000000"/>
                <w:sz w:val="20"/>
              </w:rPr>
              <w:t>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5 683</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1 330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w:t>
            </w:r>
            <w:r>
              <w:br/>
            </w:r>
            <w:r>
              <w:rPr>
                <w:rFonts w:ascii="Times New Roman"/>
                <w:b w:val="false"/>
                <w:i w:val="false"/>
                <w:color w:val="000000"/>
                <w:sz w:val="20"/>
              </w:rPr>
              <w:t>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1 932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1 920</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1 260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1 010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2 656</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11 479</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6 180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4 410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w:t>
            </w:r>
            <w:r>
              <w:br/>
            </w:r>
            <w:r>
              <w:rPr>
                <w:rFonts w:ascii="Times New Roman"/>
                <w:b w:val="false"/>
                <w:i w:val="false"/>
                <w:color w:val="000000"/>
                <w:sz w:val="20"/>
              </w:rPr>
              <w:t>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1 329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12 374</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5 280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5 110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10 196</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1 510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1 490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w:t>
            </w:r>
            <w:r>
              <w:br/>
            </w:r>
            <w:r>
              <w:rPr>
                <w:rFonts w:ascii="Times New Roman"/>
                <w:b w:val="false"/>
                <w:i w:val="false"/>
                <w:color w:val="000000"/>
                <w:sz w:val="20"/>
              </w:rPr>
              <w:t>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1 690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9 413</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5 000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2 550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w:t>
            </w:r>
            <w:r>
              <w:br/>
            </w:r>
            <w:r>
              <w:rPr>
                <w:rFonts w:ascii="Times New Roman"/>
                <w:b w:val="false"/>
                <w:i w:val="false"/>
                <w:color w:val="000000"/>
                <w:sz w:val="20"/>
              </w:rPr>
              <w:t>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1 570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15 892</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4 845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3 015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w:t>
            </w:r>
            <w:r>
              <w:br/>
            </w:r>
            <w:r>
              <w:rPr>
                <w:rFonts w:ascii="Times New Roman"/>
                <w:b w:val="false"/>
                <w:i w:val="false"/>
                <w:color w:val="000000"/>
                <w:sz w:val="20"/>
              </w:rPr>
              <w:t>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1 690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12 374</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4 505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2 540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w:t>
            </w:r>
            <w:r>
              <w:br/>
            </w:r>
            <w:r>
              <w:rPr>
                <w:rFonts w:ascii="Times New Roman"/>
                <w:b w:val="false"/>
                <w:i w:val="false"/>
                <w:color w:val="000000"/>
                <w:sz w:val="20"/>
              </w:rPr>
              <w:t>қаласы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1 080</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2 054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12 577</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12 100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6 400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w:t>
            </w:r>
            <w:r>
              <w:br/>
            </w:r>
            <w:r>
              <w:rPr>
                <w:rFonts w:ascii="Times New Roman"/>
                <w:b w:val="false"/>
                <w:i w:val="false"/>
                <w:color w:val="000000"/>
                <w:sz w:val="20"/>
              </w:rPr>
              <w:t>қаласы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801</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w:t>
            </w:r>
            <w:r>
              <w:br/>
            </w:r>
            <w:r>
              <w:rPr>
                <w:rFonts w:ascii="Times New Roman"/>
                <w:b w:val="false"/>
                <w:i w:val="false"/>
                <w:color w:val="000000"/>
                <w:sz w:val="20"/>
              </w:rPr>
              <w:t>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1 811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11 104</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11 730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10 910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w:t>
            </w:r>
            <w:r>
              <w:br/>
            </w:r>
            <w:r>
              <w:rPr>
                <w:rFonts w:ascii="Times New Roman"/>
                <w:b w:val="false"/>
                <w:i w:val="false"/>
                <w:color w:val="000000"/>
                <w:sz w:val="20"/>
              </w:rPr>
              <w:t>қаласы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6 906</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2 790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1 050</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1 690</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10 568</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2 745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1 605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1 449</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10 074</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11 760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8 205</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w:t>
            </w:r>
            <w:r>
              <w:br/>
            </w:r>
            <w:r>
              <w:rPr>
                <w:rFonts w:ascii="Times New Roman"/>
                <w:b w:val="false"/>
                <w:i w:val="false"/>
                <w:color w:val="000000"/>
                <w:sz w:val="20"/>
              </w:rPr>
              <w:t>ауданы</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3 554</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720</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560</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xml:space="preserve">2009 жылғы 14 шілдедегі </w:t>
      </w:r>
      <w:r>
        <w:br/>
      </w:r>
      <w:r>
        <w:rPr>
          <w:rFonts w:ascii="Times New Roman"/>
          <w:b w:val="false"/>
          <w:i w:val="false"/>
          <w:color w:val="000000"/>
          <w:sz w:val="28"/>
        </w:rPr>
        <w:t xml:space="preserve">№ 14/179-ІV шешіміне </w:t>
      </w:r>
      <w:r>
        <w:br/>
      </w:r>
      <w:r>
        <w:rPr>
          <w:rFonts w:ascii="Times New Roman"/>
          <w:b w:val="false"/>
          <w:i w:val="false"/>
          <w:color w:val="000000"/>
          <w:sz w:val="28"/>
        </w:rPr>
        <w:t xml:space="preserve">4 қосымша </w:t>
      </w:r>
      <w:r>
        <w:br/>
      </w: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xml:space="preserve">2008 жылғы 19 желтоқсандағы </w:t>
      </w:r>
      <w:r>
        <w:br/>
      </w:r>
      <w:r>
        <w:rPr>
          <w:rFonts w:ascii="Times New Roman"/>
          <w:b w:val="false"/>
          <w:i w:val="false"/>
          <w:color w:val="000000"/>
          <w:sz w:val="28"/>
        </w:rPr>
        <w:t xml:space="preserve">№ 10/129-IV шешіміне </w:t>
      </w:r>
      <w:r>
        <w:br/>
      </w:r>
      <w:r>
        <w:rPr>
          <w:rFonts w:ascii="Times New Roman"/>
          <w:b w:val="false"/>
          <w:i w:val="false"/>
          <w:color w:val="000000"/>
          <w:sz w:val="28"/>
        </w:rPr>
        <w:t xml:space="preserve">17 қосымша </w:t>
      </w:r>
      <w:r>
        <w:br/>
      </w:r>
      <w:r>
        <w:rPr>
          <w:rFonts w:ascii="Times New Roman"/>
          <w:b w:val="false"/>
          <w:i w:val="false"/>
          <w:color w:val="000000"/>
          <w:sz w:val="28"/>
        </w:rPr>
        <w:t>      </w:t>
      </w:r>
      <w:r>
        <w:rPr>
          <w:rFonts w:ascii="Times New Roman"/>
          <w:b/>
          <w:i w:val="false"/>
          <w:color w:val="000000"/>
          <w:sz w:val="28"/>
        </w:rPr>
        <w:t>Әлеуметтік жұмыс орындары мен жастар тәжірибесі бағдарламасын</w:t>
      </w:r>
      <w:r>
        <w:br/>
      </w:r>
      <w:r>
        <w:rPr>
          <w:rFonts w:ascii="Times New Roman"/>
          <w:b w:val="false"/>
          <w:i w:val="false"/>
          <w:color w:val="000000"/>
          <w:sz w:val="28"/>
        </w:rPr>
        <w:t>      </w:t>
      </w:r>
      <w:r>
        <w:rPr>
          <w:rFonts w:ascii="Times New Roman"/>
          <w:b/>
          <w:i w:val="false"/>
          <w:color w:val="000000"/>
          <w:sz w:val="28"/>
        </w:rPr>
        <w:t>кеңейтуге аудандар (облыстық маңызы бар қалалар) бюджеттеріне</w:t>
      </w:r>
      <w:r>
        <w:br/>
      </w:r>
      <w:r>
        <w:rPr>
          <w:rFonts w:ascii="Times New Roman"/>
          <w:b w:val="false"/>
          <w:i w:val="false"/>
          <w:color w:val="000000"/>
          <w:sz w:val="28"/>
        </w:rPr>
        <w:t>      </w:t>
      </w:r>
      <w:r>
        <w:rPr>
          <w:rFonts w:ascii="Times New Roman"/>
          <w:b/>
          <w:i w:val="false"/>
          <w:color w:val="000000"/>
          <w:sz w:val="28"/>
        </w:rPr>
        <w:t>берілетін нысаналы ағымдағы трансферттер</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
        <w:gridCol w:w="702"/>
        <w:gridCol w:w="3465"/>
        <w:gridCol w:w="3465"/>
        <w:gridCol w:w="3466"/>
      </w:tblGrid>
      <w:tr>
        <w:trPr>
          <w:trHeight w:val="30" w:hRule="atLeast"/>
        </w:trPr>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Реттік</w:t>
            </w:r>
            <w:r>
              <w:br/>
            </w:r>
            <w:r>
              <w:rPr>
                <w:rFonts w:ascii="Times New Roman"/>
                <w:b w:val="false"/>
                <w:i w:val="false"/>
                <w:color w:val="000000"/>
                <w:sz w:val="20"/>
              </w:rPr>
              <w:t>№</w:t>
            </w:r>
          </w:p>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p>
        </w:tc>
        <w:tc>
          <w:tcPr>
            <w:tcW w:w="3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Шығыстар</w:t>
            </w:r>
            <w:r>
              <w:br/>
            </w:r>
            <w:r>
              <w:rPr>
                <w:rFonts w:ascii="Times New Roman"/>
                <w:b w:val="false"/>
                <w:i w:val="false"/>
                <w:color w:val="000000"/>
                <w:sz w:val="20"/>
              </w:rPr>
              <w:t>сомасы (мың</w:t>
            </w:r>
            <w:r>
              <w:br/>
            </w:r>
            <w:r>
              <w:rPr>
                <w:rFonts w:ascii="Times New Roman"/>
                <w:b w:val="false"/>
                <w:i w:val="false"/>
                <w:color w:val="000000"/>
                <w:sz w:val="20"/>
              </w:rPr>
              <w:t>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w:t>
            </w:r>
            <w:r>
              <w:br/>
            </w:r>
            <w:r>
              <w:rPr>
                <w:rFonts w:ascii="Times New Roman"/>
                <w:b w:val="false"/>
                <w:i w:val="false"/>
                <w:color w:val="000000"/>
                <w:sz w:val="20"/>
              </w:rPr>
              <w:t>тәжірибесі</w:t>
            </w:r>
            <w:r>
              <w:br/>
            </w:r>
            <w:r>
              <w:rPr>
                <w:rFonts w:ascii="Times New Roman"/>
                <w:b w:val="false"/>
                <w:i w:val="false"/>
                <w:color w:val="000000"/>
                <w:sz w:val="20"/>
              </w:rPr>
              <w:t>бағдарламаларын</w:t>
            </w:r>
            <w:r>
              <w:br/>
            </w:r>
            <w:r>
              <w:rPr>
                <w:rFonts w:ascii="Times New Roman"/>
                <w:b w:val="false"/>
                <w:i w:val="false"/>
                <w:color w:val="000000"/>
                <w:sz w:val="20"/>
              </w:rPr>
              <w:t>кеңейтуге</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w:t>
            </w:r>
            <w:r>
              <w:br/>
            </w:r>
            <w:r>
              <w:rPr>
                <w:rFonts w:ascii="Times New Roman"/>
                <w:b w:val="false"/>
                <w:i w:val="false"/>
                <w:color w:val="000000"/>
                <w:sz w:val="20"/>
              </w:rPr>
              <w:t>жұмыс</w:t>
            </w:r>
            <w:r>
              <w:br/>
            </w:r>
            <w:r>
              <w:rPr>
                <w:rFonts w:ascii="Times New Roman"/>
                <w:b w:val="false"/>
                <w:i w:val="false"/>
                <w:color w:val="000000"/>
                <w:sz w:val="20"/>
              </w:rPr>
              <w:t>орындарын</w:t>
            </w:r>
            <w:r>
              <w:br/>
            </w:r>
            <w:r>
              <w:rPr>
                <w:rFonts w:ascii="Times New Roman"/>
                <w:b w:val="false"/>
                <w:i w:val="false"/>
                <w:color w:val="000000"/>
                <w:sz w:val="20"/>
              </w:rPr>
              <w:t>құруға</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617 509</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221 891</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395 618</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Абай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2 697</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1 799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898</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10 109</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3 074</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7 035</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w:t>
            </w:r>
            <w:r>
              <w:br/>
            </w:r>
            <w:r>
              <w:rPr>
                <w:rFonts w:ascii="Times New Roman"/>
                <w:b w:val="false"/>
                <w:i w:val="false"/>
                <w:color w:val="000000"/>
                <w:sz w:val="20"/>
              </w:rPr>
              <w:t>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5 454</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2 460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2 994</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w:t>
            </w:r>
            <w:r>
              <w:br/>
            </w:r>
            <w:r>
              <w:rPr>
                <w:rFonts w:ascii="Times New Roman"/>
                <w:b w:val="false"/>
                <w:i w:val="false"/>
                <w:color w:val="000000"/>
                <w:sz w:val="20"/>
              </w:rPr>
              <w:t>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6 142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2 550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3 592</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7 712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2 249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5 463</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9 062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2 549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6 513</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7 667</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2 100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5 567</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14 228</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4 649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9 579</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Катонқарағай</w:t>
            </w:r>
            <w:r>
              <w:br/>
            </w:r>
            <w:r>
              <w:rPr>
                <w:rFonts w:ascii="Times New Roman"/>
                <w:b w:val="false"/>
                <w:i w:val="false"/>
                <w:color w:val="000000"/>
                <w:sz w:val="20"/>
              </w:rPr>
              <w:t>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7 637</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2 025</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5 612</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Күршім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10 794</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2 700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8 094</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9 107</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3 420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5 687</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10 784</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4 499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6 285</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226 725</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87 490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139 235</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 қаласы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5 286</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2 699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2 587</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w:t>
            </w:r>
            <w:r>
              <w:br/>
            </w:r>
            <w:r>
              <w:rPr>
                <w:rFonts w:ascii="Times New Roman"/>
                <w:b w:val="false"/>
                <w:i w:val="false"/>
                <w:color w:val="000000"/>
                <w:sz w:val="20"/>
              </w:rPr>
              <w:t>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7 192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3 300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3 892</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 қаласы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248 688</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87 130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161 558</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5 167</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1 500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3 667</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11 380</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2 999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8 381</w:t>
            </w:r>
          </w:p>
        </w:tc>
      </w:tr>
      <w:tr>
        <w:trPr>
          <w:trHeight w:val="30" w:hRule="atLeast"/>
        </w:trPr>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w:t>
            </w:r>
            <w:r>
              <w:br/>
            </w:r>
            <w:r>
              <w:rPr>
                <w:rFonts w:ascii="Times New Roman"/>
                <w:b w:val="false"/>
                <w:i w:val="false"/>
                <w:color w:val="000000"/>
                <w:sz w:val="20"/>
              </w:rPr>
              <w:t>ауданы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11 678</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2 699</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8 979</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xml:space="preserve">2009 жылғы 14 шілдедегі </w:t>
      </w:r>
      <w:r>
        <w:br/>
      </w:r>
      <w:r>
        <w:rPr>
          <w:rFonts w:ascii="Times New Roman"/>
          <w:b w:val="false"/>
          <w:i w:val="false"/>
          <w:color w:val="000000"/>
          <w:sz w:val="28"/>
        </w:rPr>
        <w:t xml:space="preserve">№ 14/179-ІV шешіміне </w:t>
      </w:r>
      <w:r>
        <w:br/>
      </w:r>
      <w:r>
        <w:rPr>
          <w:rFonts w:ascii="Times New Roman"/>
          <w:b w:val="false"/>
          <w:i w:val="false"/>
          <w:color w:val="000000"/>
          <w:sz w:val="28"/>
        </w:rPr>
        <w:t xml:space="preserve">5 қосымша </w:t>
      </w:r>
      <w:r>
        <w:br/>
      </w: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xml:space="preserve">2008 жылғы 19 желтоқсандағы </w:t>
      </w:r>
      <w:r>
        <w:br/>
      </w:r>
      <w:r>
        <w:rPr>
          <w:rFonts w:ascii="Times New Roman"/>
          <w:b w:val="false"/>
          <w:i w:val="false"/>
          <w:color w:val="000000"/>
          <w:sz w:val="28"/>
        </w:rPr>
        <w:t xml:space="preserve">№ 10/129-IV шешіміне </w:t>
      </w:r>
      <w:r>
        <w:br/>
      </w:r>
      <w:r>
        <w:rPr>
          <w:rFonts w:ascii="Times New Roman"/>
          <w:b w:val="false"/>
          <w:i w:val="false"/>
          <w:color w:val="000000"/>
          <w:sz w:val="28"/>
        </w:rPr>
        <w:t xml:space="preserve">18 қосымша </w:t>
      </w:r>
      <w:r>
        <w:br/>
      </w:r>
      <w:r>
        <w:rPr>
          <w:rFonts w:ascii="Times New Roman"/>
          <w:b w:val="false"/>
          <w:i w:val="false"/>
          <w:color w:val="000000"/>
          <w:sz w:val="28"/>
        </w:rPr>
        <w:t>      </w:t>
      </w:r>
      <w:r>
        <w:rPr>
          <w:rFonts w:ascii="Times New Roman"/>
          <w:b/>
          <w:i w:val="false"/>
          <w:color w:val="000000"/>
          <w:sz w:val="28"/>
        </w:rPr>
        <w:t>Мектептер және басқа да әлеуметтік объектілерді күрделі,</w:t>
      </w:r>
      <w:r>
        <w:br/>
      </w:r>
      <w:r>
        <w:rPr>
          <w:rFonts w:ascii="Times New Roman"/>
          <w:b w:val="false"/>
          <w:i w:val="false"/>
          <w:color w:val="000000"/>
          <w:sz w:val="28"/>
        </w:rPr>
        <w:t>      </w:t>
      </w:r>
      <w:r>
        <w:rPr>
          <w:rFonts w:ascii="Times New Roman"/>
          <w:b/>
          <w:i w:val="false"/>
          <w:color w:val="000000"/>
          <w:sz w:val="28"/>
        </w:rPr>
        <w:t>ағымдағы жөндеуге аудандар (облыстық маңызы бар қалалар)</w:t>
      </w:r>
      <w:r>
        <w:br/>
      </w:r>
      <w:r>
        <w:rPr>
          <w:rFonts w:ascii="Times New Roman"/>
          <w:b w:val="false"/>
          <w:i w:val="false"/>
          <w:color w:val="000000"/>
          <w:sz w:val="28"/>
        </w:rPr>
        <w:t>      </w:t>
      </w:r>
      <w:r>
        <w:rPr>
          <w:rFonts w:ascii="Times New Roman"/>
          <w:b/>
          <w:i w:val="false"/>
          <w:color w:val="000000"/>
          <w:sz w:val="28"/>
        </w:rPr>
        <w:t>бюджеттеріне берілетін нысаналы ағымдағы трансферттер</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443"/>
        <w:gridCol w:w="2503"/>
        <w:gridCol w:w="1870"/>
        <w:gridCol w:w="2188"/>
        <w:gridCol w:w="2666"/>
        <w:gridCol w:w="1871"/>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Реттік</w:t>
            </w:r>
            <w:r>
              <w:br/>
            </w:r>
            <w:r>
              <w:rPr>
                <w:rFonts w:ascii="Times New Roman"/>
                <w:b w:val="false"/>
                <w:i w:val="false"/>
                <w:color w:val="000000"/>
                <w:sz w:val="20"/>
              </w:rPr>
              <w:t>№</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Шығыстар</w:t>
            </w:r>
            <w:r>
              <w:br/>
            </w:r>
            <w:r>
              <w:rPr>
                <w:rFonts w:ascii="Times New Roman"/>
                <w:b w:val="false"/>
                <w:i w:val="false"/>
                <w:color w:val="000000"/>
                <w:sz w:val="20"/>
              </w:rPr>
              <w:t>сомасы</w:t>
            </w:r>
            <w:r>
              <w:br/>
            </w:r>
            <w:r>
              <w:rPr>
                <w:rFonts w:ascii="Times New Roman"/>
                <w:b w:val="false"/>
                <w:i w:val="false"/>
                <w:color w:val="000000"/>
                <w:sz w:val="20"/>
              </w:rPr>
              <w:t>(мың</w:t>
            </w:r>
            <w:r>
              <w:br/>
            </w:r>
            <w:r>
              <w:rPr>
                <w:rFonts w:ascii="Times New Roman"/>
                <w:b w:val="false"/>
                <w:i w:val="false"/>
                <w:color w:val="000000"/>
                <w:sz w:val="20"/>
              </w:rPr>
              <w:t>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объек-</w:t>
            </w:r>
            <w:r>
              <w:br/>
            </w:r>
            <w:r>
              <w:rPr>
                <w:rFonts w:ascii="Times New Roman"/>
                <w:b w:val="false"/>
                <w:i w:val="false"/>
                <w:color w:val="000000"/>
                <w:sz w:val="20"/>
              </w:rPr>
              <w:t>тілерін</w:t>
            </w:r>
            <w:r>
              <w:br/>
            </w:r>
            <w:r>
              <w:rPr>
                <w:rFonts w:ascii="Times New Roman"/>
                <w:b w:val="false"/>
                <w:i w:val="false"/>
                <w:color w:val="000000"/>
                <w:sz w:val="20"/>
              </w:rPr>
              <w:t>күрделі</w:t>
            </w:r>
            <w:r>
              <w:br/>
            </w:r>
            <w:r>
              <w:rPr>
                <w:rFonts w:ascii="Times New Roman"/>
                <w:b w:val="false"/>
                <w:i w:val="false"/>
                <w:color w:val="000000"/>
                <w:sz w:val="20"/>
              </w:rPr>
              <w:t>ағымда-</w:t>
            </w:r>
            <w:r>
              <w:br/>
            </w:r>
            <w:r>
              <w:rPr>
                <w:rFonts w:ascii="Times New Roman"/>
                <w:b w:val="false"/>
                <w:i w:val="false"/>
                <w:color w:val="000000"/>
                <w:sz w:val="20"/>
              </w:rPr>
              <w:t>ғы</w:t>
            </w:r>
            <w:r>
              <w:br/>
            </w:r>
            <w:r>
              <w:rPr>
                <w:rFonts w:ascii="Times New Roman"/>
                <w:b w:val="false"/>
                <w:i w:val="false"/>
                <w:color w:val="000000"/>
                <w:sz w:val="20"/>
              </w:rPr>
              <w:t>жөндеу-</w:t>
            </w:r>
            <w:r>
              <w:br/>
            </w:r>
            <w:r>
              <w:rPr>
                <w:rFonts w:ascii="Times New Roman"/>
                <w:b w:val="false"/>
                <w:i w:val="false"/>
                <w:color w:val="000000"/>
                <w:sz w:val="20"/>
              </w:rPr>
              <w:t>ге</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w:t>
            </w:r>
            <w:r>
              <w:br/>
            </w:r>
            <w:r>
              <w:rPr>
                <w:rFonts w:ascii="Times New Roman"/>
                <w:b w:val="false"/>
                <w:i w:val="false"/>
                <w:color w:val="000000"/>
                <w:sz w:val="20"/>
              </w:rPr>
              <w:t>объекті-</w:t>
            </w:r>
            <w:r>
              <w:br/>
            </w:r>
            <w:r>
              <w:rPr>
                <w:rFonts w:ascii="Times New Roman"/>
                <w:b w:val="false"/>
                <w:i w:val="false"/>
                <w:color w:val="000000"/>
                <w:sz w:val="20"/>
              </w:rPr>
              <w:t>лерін</w:t>
            </w:r>
            <w:r>
              <w:br/>
            </w:r>
            <w:r>
              <w:rPr>
                <w:rFonts w:ascii="Times New Roman"/>
                <w:b w:val="false"/>
                <w:i w:val="false"/>
                <w:color w:val="000000"/>
                <w:sz w:val="20"/>
              </w:rPr>
              <w:t>күрделі,</w:t>
            </w:r>
            <w:r>
              <w:br/>
            </w:r>
            <w:r>
              <w:rPr>
                <w:rFonts w:ascii="Times New Roman"/>
                <w:b w:val="false"/>
                <w:i w:val="false"/>
                <w:color w:val="000000"/>
                <w:sz w:val="20"/>
              </w:rPr>
              <w:t>ағымдағы</w:t>
            </w:r>
            <w:r>
              <w:br/>
            </w:r>
            <w:r>
              <w:rPr>
                <w:rFonts w:ascii="Times New Roman"/>
                <w:b w:val="false"/>
                <w:i w:val="false"/>
                <w:color w:val="000000"/>
                <w:sz w:val="20"/>
              </w:rPr>
              <w:t>жөндеуге</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объекті-</w:t>
            </w:r>
            <w:r>
              <w:br/>
            </w:r>
            <w:r>
              <w:rPr>
                <w:rFonts w:ascii="Times New Roman"/>
                <w:b w:val="false"/>
                <w:i w:val="false"/>
                <w:color w:val="000000"/>
                <w:sz w:val="20"/>
              </w:rPr>
              <w:t>лерін</w:t>
            </w:r>
            <w:r>
              <w:br/>
            </w:r>
            <w:r>
              <w:rPr>
                <w:rFonts w:ascii="Times New Roman"/>
                <w:b w:val="false"/>
                <w:i w:val="false"/>
                <w:color w:val="000000"/>
                <w:sz w:val="20"/>
              </w:rPr>
              <w:t>күрделі,</w:t>
            </w:r>
            <w:r>
              <w:br/>
            </w:r>
            <w:r>
              <w:rPr>
                <w:rFonts w:ascii="Times New Roman"/>
                <w:b w:val="false"/>
                <w:i w:val="false"/>
                <w:color w:val="000000"/>
                <w:sz w:val="20"/>
              </w:rPr>
              <w:t>ағымдағы</w:t>
            </w:r>
            <w:r>
              <w:br/>
            </w:r>
            <w:r>
              <w:rPr>
                <w:rFonts w:ascii="Times New Roman"/>
                <w:b w:val="false"/>
                <w:i w:val="false"/>
                <w:color w:val="000000"/>
                <w:sz w:val="20"/>
              </w:rPr>
              <w:t>жөндеуге</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w:t>
            </w:r>
            <w:r>
              <w:br/>
            </w:r>
            <w:r>
              <w:rPr>
                <w:rFonts w:ascii="Times New Roman"/>
                <w:b w:val="false"/>
                <w:i w:val="false"/>
                <w:color w:val="000000"/>
                <w:sz w:val="20"/>
              </w:rPr>
              <w:t>тік</w:t>
            </w:r>
            <w:r>
              <w:br/>
            </w:r>
            <w:r>
              <w:rPr>
                <w:rFonts w:ascii="Times New Roman"/>
                <w:b w:val="false"/>
                <w:i w:val="false"/>
                <w:color w:val="000000"/>
                <w:sz w:val="20"/>
              </w:rPr>
              <w:t>қамсыз-</w:t>
            </w:r>
            <w:r>
              <w:br/>
            </w:r>
            <w:r>
              <w:rPr>
                <w:rFonts w:ascii="Times New Roman"/>
                <w:b w:val="false"/>
                <w:i w:val="false"/>
                <w:color w:val="000000"/>
                <w:sz w:val="20"/>
              </w:rPr>
              <w:t>дандыру</w:t>
            </w:r>
            <w:r>
              <w:br/>
            </w:r>
            <w:r>
              <w:rPr>
                <w:rFonts w:ascii="Times New Roman"/>
                <w:b w:val="false"/>
                <w:i w:val="false"/>
                <w:color w:val="000000"/>
                <w:sz w:val="20"/>
              </w:rPr>
              <w:t>объекті-</w:t>
            </w:r>
            <w:r>
              <w:br/>
            </w:r>
            <w:r>
              <w:rPr>
                <w:rFonts w:ascii="Times New Roman"/>
                <w:b w:val="false"/>
                <w:i w:val="false"/>
                <w:color w:val="000000"/>
                <w:sz w:val="20"/>
              </w:rPr>
              <w:t>лерін</w:t>
            </w:r>
            <w:r>
              <w:br/>
            </w:r>
            <w:r>
              <w:rPr>
                <w:rFonts w:ascii="Times New Roman"/>
                <w:b w:val="false"/>
                <w:i w:val="false"/>
                <w:color w:val="000000"/>
                <w:sz w:val="20"/>
              </w:rPr>
              <w:t>күрделі,</w:t>
            </w:r>
            <w:r>
              <w:br/>
            </w:r>
            <w:r>
              <w:rPr>
                <w:rFonts w:ascii="Times New Roman"/>
                <w:b w:val="false"/>
                <w:i w:val="false"/>
                <w:color w:val="000000"/>
                <w:sz w:val="20"/>
              </w:rPr>
              <w:t>ағымдағы</w:t>
            </w:r>
            <w:r>
              <w:br/>
            </w:r>
            <w:r>
              <w:rPr>
                <w:rFonts w:ascii="Times New Roman"/>
                <w:b w:val="false"/>
                <w:i w:val="false"/>
                <w:color w:val="000000"/>
                <w:sz w:val="20"/>
              </w:rPr>
              <w:t>жөндеуге</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1612 246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64 882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329 132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1 182 427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35 805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59 100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59 100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Бесқарағай</w:t>
            </w:r>
            <w:r>
              <w:br/>
            </w:r>
            <w:r>
              <w:rPr>
                <w:rFonts w:ascii="Times New Roman"/>
                <w:b w:val="false"/>
                <w:i w:val="false"/>
                <w:color w:val="000000"/>
                <w:sz w:val="20"/>
              </w:rPr>
              <w:t>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27 838</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27 838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w:t>
            </w:r>
            <w:r>
              <w:br/>
            </w:r>
            <w:r>
              <w:rPr>
                <w:rFonts w:ascii="Times New Roman"/>
                <w:b w:val="false"/>
                <w:i w:val="false"/>
                <w:color w:val="000000"/>
                <w:sz w:val="20"/>
              </w:rPr>
              <w:t>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10 993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10 993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w:t>
            </w:r>
            <w:r>
              <w:br/>
            </w:r>
            <w:r>
              <w:rPr>
                <w:rFonts w:ascii="Times New Roman"/>
                <w:b w:val="false"/>
                <w:i w:val="false"/>
                <w:color w:val="000000"/>
                <w:sz w:val="20"/>
              </w:rPr>
              <w:t>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48 296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46 561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1 735</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15 002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w:t>
            </w:r>
            <w:r>
              <w:br/>
            </w:r>
            <w:r>
              <w:rPr>
                <w:rFonts w:ascii="Times New Roman"/>
                <w:b w:val="false"/>
                <w:i w:val="false"/>
                <w:color w:val="000000"/>
                <w:sz w:val="20"/>
              </w:rPr>
              <w:t>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52 922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9 140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43 782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27 447</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16 121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11 326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Қатонқарағай</w:t>
            </w:r>
            <w:r>
              <w:br/>
            </w:r>
            <w:r>
              <w:rPr>
                <w:rFonts w:ascii="Times New Roman"/>
                <w:b w:val="false"/>
                <w:i w:val="false"/>
                <w:color w:val="000000"/>
                <w:sz w:val="20"/>
              </w:rPr>
              <w:t>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16 576</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16 576</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w:t>
            </w:r>
            <w:r>
              <w:br/>
            </w:r>
            <w:r>
              <w:rPr>
                <w:rFonts w:ascii="Times New Roman"/>
                <w:b w:val="false"/>
                <w:i w:val="false"/>
                <w:color w:val="000000"/>
                <w:sz w:val="20"/>
              </w:rPr>
              <w:t>қаласы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142 979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20 380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122 599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402 859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34 539</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368 320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w:t>
            </w:r>
            <w:r>
              <w:br/>
            </w:r>
            <w:r>
              <w:rPr>
                <w:rFonts w:ascii="Times New Roman"/>
                <w:b w:val="false"/>
                <w:i w:val="false"/>
                <w:color w:val="000000"/>
                <w:sz w:val="20"/>
              </w:rPr>
              <w:t>қаласы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53 681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53 681</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w:t>
            </w:r>
            <w:r>
              <w:br/>
            </w:r>
            <w:r>
              <w:rPr>
                <w:rFonts w:ascii="Times New Roman"/>
                <w:b w:val="false"/>
                <w:i w:val="false"/>
                <w:color w:val="000000"/>
                <w:sz w:val="20"/>
              </w:rPr>
              <w:t>қаласы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710 244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64 882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148 710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460 847</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35 805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Ұлан 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35 189</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35 189</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9 120</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9 120</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xml:space="preserve">2009 жылғы 14 шілдедегі </w:t>
      </w:r>
      <w:r>
        <w:br/>
      </w:r>
      <w:r>
        <w:rPr>
          <w:rFonts w:ascii="Times New Roman"/>
          <w:b w:val="false"/>
          <w:i w:val="false"/>
          <w:color w:val="000000"/>
          <w:sz w:val="28"/>
        </w:rPr>
        <w:t xml:space="preserve">№ 14/179-ІV шешіміне </w:t>
      </w:r>
      <w:r>
        <w:br/>
      </w:r>
      <w:r>
        <w:rPr>
          <w:rFonts w:ascii="Times New Roman"/>
          <w:b w:val="false"/>
          <w:i w:val="false"/>
          <w:color w:val="000000"/>
          <w:sz w:val="28"/>
        </w:rPr>
        <w:t xml:space="preserve">6 қосымша </w:t>
      </w:r>
      <w:r>
        <w:br/>
      </w: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xml:space="preserve">2008 жылғы 19 желтоқсандағы </w:t>
      </w:r>
      <w:r>
        <w:br/>
      </w:r>
      <w:r>
        <w:rPr>
          <w:rFonts w:ascii="Times New Roman"/>
          <w:b w:val="false"/>
          <w:i w:val="false"/>
          <w:color w:val="000000"/>
          <w:sz w:val="28"/>
        </w:rPr>
        <w:t xml:space="preserve">№ 10/129-IV шешіміне </w:t>
      </w:r>
      <w:r>
        <w:br/>
      </w:r>
      <w:r>
        <w:rPr>
          <w:rFonts w:ascii="Times New Roman"/>
          <w:b w:val="false"/>
          <w:i w:val="false"/>
          <w:color w:val="000000"/>
          <w:sz w:val="28"/>
        </w:rPr>
        <w:t xml:space="preserve">21 қосымша </w:t>
      </w:r>
      <w:r>
        <w:br/>
      </w:r>
      <w:r>
        <w:rPr>
          <w:rFonts w:ascii="Times New Roman"/>
          <w:b w:val="false"/>
          <w:i w:val="false"/>
          <w:color w:val="000000"/>
          <w:sz w:val="28"/>
        </w:rPr>
        <w:t>      </w:t>
      </w:r>
      <w:r>
        <w:rPr>
          <w:rFonts w:ascii="Times New Roman"/>
          <w:b/>
          <w:i w:val="false"/>
          <w:color w:val="000000"/>
          <w:sz w:val="28"/>
        </w:rPr>
        <w:t>Инженерлік-коммуникациялық инфрақұрылымды жөндеуге және елді</w:t>
      </w:r>
      <w:r>
        <w:br/>
      </w:r>
      <w:r>
        <w:rPr>
          <w:rFonts w:ascii="Times New Roman"/>
          <w:b w:val="false"/>
          <w:i w:val="false"/>
          <w:color w:val="000000"/>
          <w:sz w:val="28"/>
        </w:rPr>
        <w:t>      </w:t>
      </w:r>
      <w:r>
        <w:rPr>
          <w:rFonts w:ascii="Times New Roman"/>
          <w:b/>
          <w:i w:val="false"/>
          <w:color w:val="000000"/>
          <w:sz w:val="28"/>
        </w:rPr>
        <w:t>мекендерді жайластыруға аудандар (облыстық маңызы бар қалалар)</w:t>
      </w:r>
      <w:r>
        <w:br/>
      </w:r>
      <w:r>
        <w:rPr>
          <w:rFonts w:ascii="Times New Roman"/>
          <w:b w:val="false"/>
          <w:i w:val="false"/>
          <w:color w:val="000000"/>
          <w:sz w:val="28"/>
        </w:rPr>
        <w:t>      </w:t>
      </w:r>
      <w:r>
        <w:rPr>
          <w:rFonts w:ascii="Times New Roman"/>
          <w:b/>
          <w:i w:val="false"/>
          <w:color w:val="000000"/>
          <w:sz w:val="28"/>
        </w:rPr>
        <w:t>бюджеттеріне берілетін нысаналы ағымдағы трансферттер</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357"/>
        <w:gridCol w:w="2144"/>
        <w:gridCol w:w="1760"/>
        <w:gridCol w:w="1761"/>
        <w:gridCol w:w="1761"/>
        <w:gridCol w:w="1761"/>
        <w:gridCol w:w="2145"/>
      </w:tblGrid>
      <w:tr>
        <w:trPr>
          <w:trHeight w:val="30"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р/с</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Атауы</w:t>
            </w:r>
          </w:p>
        </w:tc>
        <w:tc>
          <w:tcPr>
            <w:tcW w:w="2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Шығыстар</w:t>
            </w:r>
            <w:r>
              <w:br/>
            </w:r>
            <w:r>
              <w:rPr>
                <w:rFonts w:ascii="Times New Roman"/>
                <w:b w:val="false"/>
                <w:i w:val="false"/>
                <w:color w:val="000000"/>
                <w:sz w:val="20"/>
              </w:rPr>
              <w:t>сомасы</w:t>
            </w:r>
            <w:r>
              <w:br/>
            </w:r>
            <w:r>
              <w:rPr>
                <w:rFonts w:ascii="Times New Roman"/>
                <w:b w:val="false"/>
                <w:i w:val="false"/>
                <w:color w:val="000000"/>
                <w:sz w:val="20"/>
              </w:rPr>
              <w:t>(мың</w:t>
            </w:r>
            <w:r>
              <w:br/>
            </w:r>
            <w:r>
              <w:rPr>
                <w:rFonts w:ascii="Times New Roman"/>
                <w:b w:val="false"/>
                <w:i w:val="false"/>
                <w:color w:val="000000"/>
                <w:sz w:val="20"/>
              </w:rPr>
              <w:t>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w:t>
            </w:r>
            <w:r>
              <w:br/>
            </w:r>
            <w:r>
              <w:rPr>
                <w:rFonts w:ascii="Times New Roman"/>
                <w:b w:val="false"/>
                <w:i w:val="false"/>
                <w:color w:val="000000"/>
                <w:sz w:val="20"/>
              </w:rPr>
              <w:t>тау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канали</w:t>
            </w:r>
            <w:r>
              <w:br/>
            </w:r>
            <w:r>
              <w:rPr>
                <w:rFonts w:ascii="Times New Roman"/>
                <w:b w:val="false"/>
                <w:i w:val="false"/>
                <w:color w:val="000000"/>
                <w:sz w:val="20"/>
              </w:rPr>
              <w:t>зация</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жылумен жабдық</w:t>
            </w:r>
            <w:r>
              <w:br/>
            </w:r>
            <w:r>
              <w:rPr>
                <w:rFonts w:ascii="Times New Roman"/>
                <w:b w:val="false"/>
                <w:i w:val="false"/>
                <w:color w:val="000000"/>
                <w:sz w:val="20"/>
              </w:rPr>
              <w:t>тау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электр</w:t>
            </w:r>
            <w:r>
              <w:br/>
            </w:r>
            <w:r>
              <w:rPr>
                <w:rFonts w:ascii="Times New Roman"/>
                <w:b w:val="false"/>
                <w:i w:val="false"/>
                <w:color w:val="000000"/>
                <w:sz w:val="20"/>
              </w:rPr>
              <w:t>мен жабдық</w:t>
            </w:r>
            <w:r>
              <w:br/>
            </w:r>
            <w:r>
              <w:rPr>
                <w:rFonts w:ascii="Times New Roman"/>
                <w:b w:val="false"/>
                <w:i w:val="false"/>
                <w:color w:val="000000"/>
                <w:sz w:val="20"/>
              </w:rPr>
              <w:t>тау</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жайлас</w:t>
            </w:r>
            <w:r>
              <w:br/>
            </w:r>
            <w:r>
              <w:rPr>
                <w:rFonts w:ascii="Times New Roman"/>
                <w:b w:val="false"/>
                <w:i w:val="false"/>
                <w:color w:val="000000"/>
                <w:sz w:val="20"/>
              </w:rPr>
              <w:t>тыру</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4 493180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993 722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250 489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775 804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226 605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2 246560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Аягөз 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138 183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126 000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Бородулиха</w:t>
            </w:r>
            <w:r>
              <w:br/>
            </w:r>
            <w:r>
              <w:rPr>
                <w:rFonts w:ascii="Times New Roman"/>
                <w:b w:val="false"/>
                <w:i w:val="false"/>
                <w:color w:val="000000"/>
                <w:sz w:val="20"/>
              </w:rPr>
              <w:t>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25 629</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25 629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Глубокое</w:t>
            </w:r>
            <w:r>
              <w:br/>
            </w:r>
            <w:r>
              <w:rPr>
                <w:rFonts w:ascii="Times New Roman"/>
                <w:b w:val="false"/>
                <w:i w:val="false"/>
                <w:color w:val="000000"/>
                <w:sz w:val="20"/>
              </w:rPr>
              <w:t>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171 918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126 899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45 019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Жарма 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4 875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4 875</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Зайсан 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12 718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12 718</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Зырян 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128 805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32 106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1 294</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78 776</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5 420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11 209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Көкпекті</w:t>
            </w:r>
            <w:r>
              <w:br/>
            </w:r>
            <w:r>
              <w:rPr>
                <w:rFonts w:ascii="Times New Roman"/>
                <w:b w:val="false"/>
                <w:i w:val="false"/>
                <w:color w:val="000000"/>
                <w:sz w:val="20"/>
              </w:rPr>
              <w:t>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24 000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24 000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Риддер қаласы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236 573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34 400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39 560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97 954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64 659</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Семей қаласы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1 336 889</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302 632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463 297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92 880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478 080</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Курчатов</w:t>
            </w:r>
            <w:r>
              <w:br/>
            </w:r>
            <w:r>
              <w:rPr>
                <w:rFonts w:ascii="Times New Roman"/>
                <w:b w:val="false"/>
                <w:i w:val="false"/>
                <w:color w:val="000000"/>
                <w:sz w:val="20"/>
              </w:rPr>
              <w:t>қаласы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65 700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21 765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31 752</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12 183</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Тарбағатай</w:t>
            </w:r>
            <w:r>
              <w:br/>
            </w:r>
            <w:r>
              <w:rPr>
                <w:rFonts w:ascii="Times New Roman"/>
                <w:b w:val="false"/>
                <w:i w:val="false"/>
                <w:color w:val="000000"/>
                <w:sz w:val="20"/>
              </w:rPr>
              <w:t>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43 000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43 000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Өскемен</w:t>
            </w:r>
            <w:r>
              <w:br/>
            </w:r>
            <w:r>
              <w:rPr>
                <w:rFonts w:ascii="Times New Roman"/>
                <w:b w:val="false"/>
                <w:i w:val="false"/>
                <w:color w:val="000000"/>
                <w:sz w:val="20"/>
              </w:rPr>
              <w:t>қаласы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2 032 709</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232 320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150 295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30 960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20 640</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1 598 494</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Үржар 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59 340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59 340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Шемонаиха</w:t>
            </w:r>
            <w:r>
              <w:br/>
            </w:r>
            <w:r>
              <w:rPr>
                <w:rFonts w:ascii="Times New Roman"/>
                <w:b w:val="false"/>
                <w:i w:val="false"/>
                <w:color w:val="000000"/>
                <w:sz w:val="20"/>
              </w:rPr>
              <w:t>ауданы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212 841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150 971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9 711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52 159</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