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b553" w14:textId="e98b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жекешелендіруге және оның алдын ала жүргізілетін кезеңдеріне жататын Шығыс Қазақстан облысы коммуналдық меншік объектілерінің тізбесі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2009 жылғы 13 шілдедегі N 118 қаулысы. Шығыс Қазақстан облысының Әділет департаментінде 2009 жылғы 6 тамызда N 2510 тіркелді. Қабылданған мерзімінің бітуіне байланысты күші жойылды (ШҚО әкімі аппаратының 2010 жылғы 20 қаңтардағы № 6/265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Ескерту. Қабылданған мерзімінің бітуіне байланысты күші жойылды (ШҚО әкімі аппаратының 2010 жылғы 20 қаңтардағы № 6/265 хаты).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«Қазақстан Республикасындағы жергілікті мемлекеттік басқару және өзін-өзі басқару туралы» Қазақстан Республикасы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«Жекешелендіру туралы»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облысы қалалары мен аудандары әкімдерінің, сондай-ақ облыстық басқармалардың қолдаухаттары негізінде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жылы жекешелендіруге және оның алдын ала жүргізілетін кезеңдеріне жататын Шығыс Қазақстан облысы коммуналдық меншік объектілерінің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«Шығыс Қазақстан облысының қаржы басқармасы» мемлекеттік мекемесі (А.Ә. Құрманғалиев) заңнамамен белгіленген тәртіпте Тізбеде көрсетілген объектілерді жекешелендіру және оның алдын ала кезеңдері жөніндегі іс-шараларды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3.  Осы қаулының орындалуын бақылау облыс әкімінің орынбасары С.С. Әбденовке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оның алғаш ресми жарияланған күнінен кейін он күнтізбелік күн өткен соң қолданысқа енгiзiледi.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13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118 қаулысымен бекітілген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жылы жекешелендіруге және оның алдын ала жүргізілетін кезеңдеріне жататын Шығыс Қазақстан облысы коммуналдық меншік объектілерінің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Ескерту. Қосымша 37-65 тармақтармен толықтырылды - ШҚО әкімдігінің 2009.11.02 </w:t>
      </w:r>
      <w:r>
        <w:rPr>
          <w:rFonts w:ascii="Times New Roman"/>
          <w:b w:val="false"/>
          <w:i w:val="false"/>
          <w:color w:val="ff0000"/>
          <w:sz w:val="28"/>
        </w:rPr>
        <w:t>N 250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2287"/>
        <w:gridCol w:w="6712"/>
        <w:gridCol w:w="6"/>
        <w:gridCol w:w="24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орналасқан жері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балансұстаушысы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«Skoda Oktavia Eleganse»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автомобилі, м/н F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AА, 2002 жылы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М. Горький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«Шығыс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«Toyota Camri»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автомобилі, м/н F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РN, 2003 жылы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Головков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38/40, «Шығыс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ГАЗ-3102 автомобилі, м/н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336 AS, 2000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Қ. Қайсенов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«Шығыс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басқармасы»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ГАЗ-3110 автомобилі, м/н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199 AА, 2002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Киев көшесі,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«Шығыс Қазақстан облысының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басқармасы»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ВАЗ-2131 010-25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автомобилі, м/н F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AN, 2002 жылы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Ворошилов көшесі,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«Жедел шұғыл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станциясы»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ВАЗ-213100-05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автомобилі, м/н F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AF, 2001 жылы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Ворошилов көшесі,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«Жедел шұғыл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станциясы»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УАЗ-3962 автомобилі, м/н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587 AL, 2000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Ворошилов көшесі,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«Жедел шұғыл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станциясы»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УАЗ-31512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128 AF, 1993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Тоқтаров көшесі,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«Орман шаруашылығының Өскемен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 автомобилі, м/н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029 КР, 1989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Тоқтаров көшесі,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«Орман шаруашылығының Өскемен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«Daewoo Espero»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автомобилі, м/н F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1997 жылы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Тоқтаров көшесі, 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«Шығыс Қазақстан облыстық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драма театры»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ГАЗ-31029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679 AF, 1993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Тоқтаров көшесі, 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«Шығыс Қазақстан облыстық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драма театры»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Кубань У1а01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240 DМ, 1989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Тоқтаров көшесі, 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«Шығыс Қазақстан облыстық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драма театры»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ГАЗ-2410 автомобилі, м/н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561 АF, 1988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Тоқтаров көшесі, 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«Шығыс Қазақстан облыстық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драма театры»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ГАЗ-3110 автомобилі, м/н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061 АА, 1999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К. Либкнехт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«Шығыс Қазақстан облысының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басқармасы»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 ММЗ-4502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автомобилі, м/н F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РС, 1983 жылы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Головков көшесі, 29,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«Шығыс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сәулет-этнографиялық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табиғи-ландшафтық мұражай-қорығы»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ЛАЗ–699р, автобусы,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518 РА, 1988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Головков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38/40, «Шығыс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филармониясы»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ВАЗ-21074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339 КР, 1998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қаласы, Б. Момышұлы көшесі,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«Шығыс Қазақстан 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ВАЗ-21074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060 КР, 1998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қаласы, Б. Момышұлы көшесі,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«Шығыс Қазақстан 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ВАЗ-21074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309 КР, 1998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қаласы, Б. Момышұлы көшесі,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«Шығыс Қазақстан 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 автомобилі, м/н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264 AL, 1991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қаласы, Индустриал көшесі, 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«Семей қаласының № 2 аралас үлгідегі емханасы»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ГАЗ-3110-121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293 КТ, 2004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қаласы, Интернационал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«Семей қаласының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УАЗ-31512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U 063 АА, 1993 жылы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қаласы, Қараөлең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«Қараөлең ауылдық округі әкімі»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ГАЗ-53 автомобилі, м/н 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DХ, 1986 жылы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қаласы, Тельман көшесі,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«Семей қаласының саңырау-мылқау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азаматтарына арналған клубы»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ГАЗ-3110 автомобилі, м/н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716 КТ,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қаласы, Абыралы ауылы, «Семей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 Абыралы ауылдық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УАЗ-3962 автомобилі, м/н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841 DС, 1994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қаласы, Шүлбі кенті, «Шүлбі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кентінің психиатриялық ауруханасы»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 130 автомобилі, м/н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208 DN, 1982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қаласы, Шүлбі кенті, «Шүлбі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кентінің психиатриялық ауруханасы»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УАЗ-3152 автомобилі, м/н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371 DS, 1990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ауданы, Қарағаш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«Аягөзауданының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бірлестігі»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ГАЗ-31029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026 AЕ, 1993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ауданы, Бородулиха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«Бородулиха ауданының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бірлестігі»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УАЗ-3962 автомобилі, м/н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169 DК, 1989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ауданы, Бородулиха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«Бородулиха ауданының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бірлестігі»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УАЗ-31582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04-48 СПС, 1991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ауданы, Бородулиха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«Бородулиха ауданының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бірлестігі»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ГАЗ-52 автомобилі, м/н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08-59 СПН, 1991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ауданы, Бородулиха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«Бородулиха ауданының медициналық бірлестігі»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«Daewoo Espero»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автомобилі, м/н F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AS, 1997 жылы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ауданы, Күршім ауылы, «Күршім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білім бөлімі»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УАЗ-3151910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945 AS, 1998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ауданы, Күршім ауылы, «Күршім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ауыл шаруашылығы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УАЗ-31512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366 AL, 1990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ауданы, Күршім ауылы, Ибежанов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22 «Рауан-Заря»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«Mazda Centia»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автомобилі, м/н F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DY, 1995 жылы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ауданы, Молодежный кенті, «Ұлан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УАЗ-31512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341 AН, 1991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ауданы, Молодежный кенті, «Ұлан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әкімінің аппараты»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Тойота-Камри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автомобилі, м/н F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AА, 1997 жылы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М. Горький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Шығыс Қазақстан облысы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«Істер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Линкольн ТаунКар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автомобилі, м/н F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АV, 1992 жылы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М. Горький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Шығыс Қазақстан облысы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«Істер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ГАЗ-3110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045 AА, 1999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М. Горький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Шығыс Қазақстан облысы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«Істер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ГАЗ-322132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301 PN, 1999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М. Горький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Шығыс Қазақстан облысы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«Істер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УАЗ-396252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197 AА, 2003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М. Горький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Шығыс Қазақстан облысы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«Істер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ГАЗ-33021-212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автомобилі, м/н F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DC, 2001 жылы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М. Горький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Шығыс Қазақстан облысы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«Істер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ЗИЛ-4505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664 DК, 1990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М. Горький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Шығыс Қазақстан облысы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«Істер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УАЗ-31514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069 АА, 2000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М. Горький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Шығыс Қазақстан облысы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«Істер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ГАЗ-31029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101 КТ,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Киров көшесі,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«Өскемен қаласының кадастралық бюро»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ГАЗ-3110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159 КU, 1998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ауданы, Саржал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«Саржал ауылдық 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ГАЗ-3110,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698 NK, 1999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ауданы, Большенарым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ауылы, Амангельді көшесі, 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«Катонқарағай ауданының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Алаңы 615,9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қабатты 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қаласы, Курчатов көшесі,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«Курчатов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2708,29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«Ертіс» мейрамханасының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қаласы, Абай көшесі, 7/1,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«Курчатов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Алаңы 441,1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аркалық қойма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қаласы, «Курчатов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УАЗ-31512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738 OS,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Кокпекті ауданы, Көкпекті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 көшесі, 42, «Көкпекті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№ 2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бірлестігі»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УАЗ-31512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138 АЕ, 1994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ауданы, Серебрянск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Почтовая көшесі, 4, «Серебрянск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 мен мүгедектерге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мекемесі»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қазандығы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422,7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монша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ауданы, Зырян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Тропинский тұйық көшесі, 65«А»,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ауданының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меншіктің Мемлекеттік тізілімнің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«Қазына» бөлімінде есепте тұр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241,43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үш гараждар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үй-жайы (Литер А1,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 А3, литер А7)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ауданы, Серебрянск қаласы,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Зырян ауданының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меншіктің Мемлекеттік тізілімнің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«Қазына» бөлімінде есепте тұр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Алаңы 246,06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дүкенінің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ауданы, Прибрежный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квартал, № 1, 10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Зырян ауданының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меншіктің Мемлекеттік тізілімнің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«Қазына» бөлімінде есепте тұр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К-701 тракторы, 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ауданы, Қаратал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«Қаратал орта мектебі»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СК-5 комбайны, 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ауданы, Қаратал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«Қаратал орта мектебі»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СК-5 комбайны, 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ауданы, Сарытерек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«Сарытерек орта мектебі»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Алаңы 160,2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жертөле үй-жайының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қаласы, Ленин даңғылы,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қаласының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меншіктің Мемлекеттік тізілімнің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«Қазына» бөлімінде есепте тұр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460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 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қаласы, Мамыр көшесі,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қаласының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меншіктің Мемлекеттік тізілімнің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«Қазына» бөлімінде есепте тұр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Алаңы 243,66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жылу қазандығы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бір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қаласы, Тохтаров көшесі, 4а,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«Риддер қалалық ауруханасы»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2957,9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сиыр қора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ауданы, Жаңа-Азовое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55, «Азов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1762,4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машина-трактор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шеберханасының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ауданы, Жаңа-Азовое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53, «Азов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445,7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азық цехының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ауданы, Жаңа-Азовое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54, «Азов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766,5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сүрлемге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орынды шұңқыр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ауданы, Жаңа-Азовое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«Азов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