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c364" w14:textId="966c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2008 жылғы 19 желтоқсандағы № 10/129-IV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2009 жылғы 16 қазандағы N 15/202-IV шешімі. Шығыс Қазақстан облысының Әділет департаментінде 2009 жылғы 26 қазанда N 2514 тіркелді. Шешімнің қабылдау мерзімінің өтуіне байланысты қолдану тоқтатылды - ШҚО мәслихатының 2009 жылғы 22 желтоқсандағы N 01-672/01-06 хатымен</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ШҚО мәслихатының 2009.12.22 N 01-672/01-06 хатымен.</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2008 жылғы 18 желтоқсандағы № 1184 және 2009 жылғы 16 қаңтардағы № 11 қаулыларына өзгерістер енгізу туралы» Қазақстан Республикасы Үкіметінің 2009 жылғы 9 қыркүйектегі № 1335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туралы" Шығыс Қазақстан облыстық мәслихатының 2008 жылғы 19 желтоқсандағы № 10/129-ІV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2491, «Дидар» газетінің 2009 жылғы 6 қаңтардағы № 1, «Рудный Алтай» газетінің 2009 жылғы 6 қаңтардағы № 1 сандарында жарияланған, «2009 жылға арналған облыстық бюджет туралы» 2008 жылғы 19 желтоқсандағы № 10/129-ІV шешімге өзгерістер мен толықтырулар енгізу туралы» 2009 жылғы 6 ақпандағы</w:t>
      </w:r>
      <w:r>
        <w:rPr>
          <w:rFonts w:ascii="Times New Roman"/>
          <w:b w:val="false"/>
          <w:i w:val="false"/>
          <w:color w:val="000000"/>
          <w:sz w:val="28"/>
        </w:rPr>
        <w:t xml:space="preserve"> № 11/145-ІV</w:t>
      </w:r>
      <w:r>
        <w:rPr>
          <w:rFonts w:ascii="Times New Roman"/>
          <w:b w:val="false"/>
          <w:i w:val="false"/>
          <w:color w:val="000000"/>
          <w:sz w:val="28"/>
        </w:rPr>
        <w:t>,</w:t>
      </w:r>
      <w:r>
        <w:rPr>
          <w:rFonts w:ascii="Times New Roman"/>
          <w:b w:val="false"/>
          <w:i w:val="false"/>
          <w:color w:val="000000"/>
          <w:sz w:val="28"/>
        </w:rPr>
        <w:t xml:space="preserve"> Нормативтік құқықтық актілерді мемлекеттік тіркеу тізілімінде тіркелген № 2496, «Дидар» газетінің 2009 жылғы 26 ақпандағы № 24-25, «Рудный Алтай» газетінің 2009 жылғы 26 ақпандағы № 26-27 сандарында жарияланған </w:t>
      </w:r>
      <w:r>
        <w:rPr>
          <w:rFonts w:ascii="Times New Roman"/>
          <w:b w:val="false"/>
          <w:i w:val="false"/>
          <w:color w:val="000000"/>
          <w:sz w:val="28"/>
        </w:rPr>
        <w:t>шешімімен</w:t>
      </w:r>
      <w:r>
        <w:rPr>
          <w:rFonts w:ascii="Times New Roman"/>
          <w:b w:val="false"/>
          <w:i w:val="false"/>
          <w:color w:val="000000"/>
          <w:sz w:val="28"/>
        </w:rPr>
        <w:t>, «2009 жылға арналған облыстық бюджет туралы» 2008 жылғы 19 желтоқсандағы № 10/129-ІV шешімге өзгерістер мен толықтырулар енгізу туралы» 2009 жылғы 17 сәуірдегі</w:t>
      </w:r>
      <w:r>
        <w:rPr>
          <w:rFonts w:ascii="Times New Roman"/>
          <w:b w:val="false"/>
          <w:i w:val="false"/>
          <w:color w:val="000000"/>
          <w:sz w:val="28"/>
        </w:rPr>
        <w:t xml:space="preserve"> № 13/153-ІV</w:t>
      </w:r>
      <w:r>
        <w:rPr>
          <w:rFonts w:ascii="Times New Roman"/>
          <w:b w:val="false"/>
          <w:i w:val="false"/>
          <w:color w:val="000000"/>
          <w:sz w:val="28"/>
        </w:rPr>
        <w:t>,</w:t>
      </w:r>
      <w:r>
        <w:rPr>
          <w:rFonts w:ascii="Times New Roman"/>
          <w:b w:val="false"/>
          <w:i w:val="false"/>
          <w:color w:val="000000"/>
          <w:sz w:val="28"/>
        </w:rPr>
        <w:t xml:space="preserve"> Нормативтік құқықтық актілерді мемлекеттік тіркеу тізілімінде тіркелген № 2497, «Дидар» газетінің 2009 жылғы 7 мамырдағы № 64, «Рудный Алтай» газетінің 2009 жылғы 4 мамырдағы № 64-65 сандарында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«2009 жылға арналған облыстық бюджет туралы» 2008 жылғы 19 желтоқсандағы № 10/129-ІV шешімге өзгерістер мен толықтырулар енгізу туралы» 2009 жылғы 14 шілдедегі </w:t>
      </w:r>
      <w:r>
        <w:rPr>
          <w:rFonts w:ascii="Times New Roman"/>
          <w:b w:val="false"/>
          <w:i w:val="false"/>
          <w:color w:val="000000"/>
          <w:sz w:val="28"/>
        </w:rPr>
        <w:t>№ 14/179-IV</w:t>
      </w:r>
      <w:r>
        <w:rPr>
          <w:rFonts w:ascii="Times New Roman"/>
          <w:b w:val="false"/>
          <w:i w:val="false"/>
          <w:color w:val="000000"/>
          <w:sz w:val="28"/>
        </w:rPr>
        <w:t>, Нормативтік құқықтық актілерді мемлекеттік тіркеу тізілімінде тіркелген № 2509, «Дидар» газетінің 2009 жылғы 28 шілдедегі № 120-121, «Рудный Алтай» газетінің 2009 жылғы 31 шілдедегі № 117-118 және 2009 жылғы 1 тамыздағы № 119 сандарында жарияланған шешімімен енгізілген өзгерістермен және толықтыруларымен)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1-тармақ мынадай редакцияда жазылсын:</w:t>
      </w:r>
      <w:r>
        <w:br/>
      </w:r>
      <w:r>
        <w:rPr>
          <w:rFonts w:ascii="Times New Roman"/>
          <w:b w:val="false"/>
          <w:i w:val="false"/>
          <w:color w:val="000000"/>
          <w:sz w:val="28"/>
        </w:rPr>
        <w:t>
      «1. 2009 жылға арналған облыстық бюджет 1-қосымшаға сәйкес мынадай көлемдерде бекітілсін:</w:t>
      </w:r>
      <w:r>
        <w:br/>
      </w:r>
      <w:r>
        <w:rPr>
          <w:rFonts w:ascii="Times New Roman"/>
          <w:b w:val="false"/>
          <w:i w:val="false"/>
          <w:color w:val="000000"/>
          <w:sz w:val="28"/>
        </w:rPr>
        <w:t>
      1) кірістер – 107171244,9 мың теңге, соның ішінде:</w:t>
      </w:r>
      <w:r>
        <w:br/>
      </w:r>
      <w:r>
        <w:rPr>
          <w:rFonts w:ascii="Times New Roman"/>
          <w:b w:val="false"/>
          <w:i w:val="false"/>
          <w:color w:val="000000"/>
          <w:sz w:val="28"/>
        </w:rPr>
        <w:t>
      салықтық түсімдер бойынша – 15340554,1 мың теңге;</w:t>
      </w:r>
      <w:r>
        <w:br/>
      </w:r>
      <w:r>
        <w:rPr>
          <w:rFonts w:ascii="Times New Roman"/>
          <w:b w:val="false"/>
          <w:i w:val="false"/>
          <w:color w:val="000000"/>
          <w:sz w:val="28"/>
        </w:rPr>
        <w:t>
      салықтық емес түсімдер бойынша – 1052032,1 мың теңге;</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бойынша – 90778658,7 мың теңге;</w:t>
      </w:r>
      <w:r>
        <w:br/>
      </w:r>
      <w:r>
        <w:rPr>
          <w:rFonts w:ascii="Times New Roman"/>
          <w:b w:val="false"/>
          <w:i w:val="false"/>
          <w:color w:val="000000"/>
          <w:sz w:val="28"/>
        </w:rPr>
        <w:t>
      2) шығындар – 107372528,6 мың теңге;</w:t>
      </w:r>
      <w:r>
        <w:br/>
      </w:r>
      <w:r>
        <w:rPr>
          <w:rFonts w:ascii="Times New Roman"/>
          <w:b w:val="false"/>
          <w:i w:val="false"/>
          <w:color w:val="000000"/>
          <w:sz w:val="28"/>
        </w:rPr>
        <w:t>
      3) таза бюджеттік кредит беру – 100771,0 мың теңге, соның ішінде:</w:t>
      </w:r>
      <w:r>
        <w:br/>
      </w:r>
      <w:r>
        <w:rPr>
          <w:rFonts w:ascii="Times New Roman"/>
          <w:b w:val="false"/>
          <w:i w:val="false"/>
          <w:color w:val="000000"/>
          <w:sz w:val="28"/>
        </w:rPr>
        <w:t>
      бюджеттік кредиттер – 1173000,0 мың теңге;</w:t>
      </w:r>
      <w:r>
        <w:br/>
      </w:r>
      <w:r>
        <w:rPr>
          <w:rFonts w:ascii="Times New Roman"/>
          <w:b w:val="false"/>
          <w:i w:val="false"/>
          <w:color w:val="000000"/>
          <w:sz w:val="28"/>
        </w:rPr>
        <w:t>
      бюджеттік кредиттерді өтеу –1072229,0 мың теңге;</w:t>
      </w:r>
      <w:r>
        <w:br/>
      </w:r>
      <w:r>
        <w:rPr>
          <w:rFonts w:ascii="Times New Roman"/>
          <w:b w:val="false"/>
          <w:i w:val="false"/>
          <w:color w:val="000000"/>
          <w:sz w:val="28"/>
        </w:rPr>
        <w:t>
      4) қаржы активтерімен жасалатын операциялар бойынша сальдо– 220000,0 мың теңге, соның ішінде:</w:t>
      </w:r>
      <w:r>
        <w:br/>
      </w:r>
      <w:r>
        <w:rPr>
          <w:rFonts w:ascii="Times New Roman"/>
          <w:b w:val="false"/>
          <w:i w:val="false"/>
          <w:color w:val="000000"/>
          <w:sz w:val="28"/>
        </w:rPr>
        <w:t>
      қаржы активтерін сатып алу – 220000,0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 -522054,7 мың теңге;</w:t>
      </w:r>
      <w:r>
        <w:br/>
      </w:r>
      <w:r>
        <w:rPr>
          <w:rFonts w:ascii="Times New Roman"/>
          <w:b w:val="false"/>
          <w:i w:val="false"/>
          <w:color w:val="000000"/>
          <w:sz w:val="28"/>
        </w:rPr>
        <w:t>
      6) тапшылықты қаржыландыру – 522054,7 мың теңге.»;</w:t>
      </w:r>
      <w:r>
        <w:br/>
      </w:r>
      <w:r>
        <w:rPr>
          <w:rFonts w:ascii="Times New Roman"/>
          <w:b w:val="false"/>
          <w:i w:val="false"/>
          <w:color w:val="000000"/>
          <w:sz w:val="28"/>
        </w:rPr>
        <w:t>
</w:t>
      </w:r>
      <w:r>
        <w:rPr>
          <w:rFonts w:ascii="Times New Roman"/>
          <w:b w:val="false"/>
          <w:i w:val="false"/>
          <w:color w:val="000000"/>
          <w:sz w:val="28"/>
        </w:rPr>
        <w:t>
      2) 2-тармақ мынадай редакцияда жазылсын:</w:t>
      </w:r>
      <w:r>
        <w:br/>
      </w:r>
      <w:r>
        <w:rPr>
          <w:rFonts w:ascii="Times New Roman"/>
          <w:b w:val="false"/>
          <w:i w:val="false"/>
          <w:color w:val="000000"/>
          <w:sz w:val="28"/>
        </w:rPr>
        <w:t>
      «Облыстың қалалары мен аудандарының бюджеттеріне 2009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бөлудің нормативтері мынадай мөлшерде белгіленсін:</w:t>
      </w:r>
    </w:p>
    <w:tbl>
      <w:tblPr>
        <w:tblW w:w="0" w:type="auto"/>
        <w:tblCellSpacing w:w="0" w:type="auto"/>
        <w:tblBorders>
          <w:top w:val="none"/>
          <w:left w:val="none"/>
          <w:bottom w:val="none"/>
          <w:right w:val="none"/>
          <w:insideH w:val="none"/>
          <w:insideV w:val="none"/>
        </w:tblBorders>
      </w:tblPr>
      <w:tblGrid>
        <w:gridCol w:w="6860"/>
        <w:gridCol w:w="6000"/>
      </w:tblGrid>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 пайыз;</w:t>
            </w:r>
          </w:p>
        </w:tc>
      </w:tr>
      <w:tr>
        <w:trPr>
          <w:trHeight w:val="30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 пайыз;</w:t>
            </w:r>
          </w:p>
        </w:tc>
      </w:tr>
      <w:tr>
        <w:trPr>
          <w:trHeight w:val="33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Көкпектi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 пайыз;</w:t>
            </w:r>
          </w:p>
        </w:tc>
      </w:tr>
      <w:tr>
        <w:trPr>
          <w:trHeight w:val="33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Күршiм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Тарбағатай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 пайыз;</w:t>
            </w:r>
          </w:p>
        </w:tc>
      </w:tr>
      <w:tr>
        <w:trPr>
          <w:trHeight w:val="120" w:hRule="atLeast"/>
        </w:trPr>
        <w:tc>
          <w:tcPr>
            <w:tcW w:w="686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ауданына</w:t>
            </w:r>
          </w:p>
        </w:tc>
        <w:tc>
          <w:tcPr>
            <w:tcW w:w="60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 пайыз.»</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3) 5-1-тармақта:</w:t>
      </w:r>
      <w:r>
        <w:br/>
      </w:r>
      <w:r>
        <w:rPr>
          <w:rFonts w:ascii="Times New Roman"/>
          <w:b w:val="false"/>
          <w:i w:val="false"/>
          <w:color w:val="000000"/>
          <w:sz w:val="28"/>
        </w:rPr>
        <w:t>
      жиырма бесінші абзацтағы «1695554» сандары «1690929» сандарымен ауыстырылсын;</w:t>
      </w:r>
      <w:r>
        <w:br/>
      </w:r>
      <w:r>
        <w:rPr>
          <w:rFonts w:ascii="Times New Roman"/>
          <w:b w:val="false"/>
          <w:i w:val="false"/>
          <w:color w:val="000000"/>
          <w:sz w:val="28"/>
        </w:rPr>
        <w:t>
      жиырма алтыншы абзацтағы «791877» сандары «787252» сандарымен ауыстырылсын;</w:t>
      </w:r>
      <w:r>
        <w:br/>
      </w:r>
      <w:r>
        <w:rPr>
          <w:rFonts w:ascii="Times New Roman"/>
          <w:b w:val="false"/>
          <w:i w:val="false"/>
          <w:color w:val="000000"/>
          <w:sz w:val="28"/>
        </w:rPr>
        <w:t>
</w:t>
      </w:r>
      <w:r>
        <w:rPr>
          <w:rFonts w:ascii="Times New Roman"/>
          <w:b w:val="false"/>
          <w:i w:val="false"/>
          <w:color w:val="000000"/>
          <w:sz w:val="28"/>
        </w:rPr>
        <w:t>
      4) 5-4-тармақта:</w:t>
      </w:r>
      <w:r>
        <w:br/>
      </w:r>
      <w:r>
        <w:rPr>
          <w:rFonts w:ascii="Times New Roman"/>
          <w:b w:val="false"/>
          <w:i w:val="false"/>
          <w:color w:val="000000"/>
          <w:sz w:val="28"/>
        </w:rPr>
        <w:t>
      тоғызыншы абзацтағы «44145» сандары «43345» сандарымен ауыстырылсын;</w:t>
      </w:r>
      <w:r>
        <w:br/>
      </w:r>
      <w:r>
        <w:rPr>
          <w:rFonts w:ascii="Times New Roman"/>
          <w:b w:val="false"/>
          <w:i w:val="false"/>
          <w:color w:val="000000"/>
          <w:sz w:val="28"/>
        </w:rPr>
        <w:t>
</w:t>
      </w:r>
      <w:r>
        <w:rPr>
          <w:rFonts w:ascii="Times New Roman"/>
          <w:b w:val="false"/>
          <w:i w:val="false"/>
          <w:color w:val="000000"/>
          <w:sz w:val="28"/>
        </w:rPr>
        <w:t>
      5) 5-9-тармақта:</w:t>
      </w:r>
      <w:r>
        <w:br/>
      </w:r>
      <w:r>
        <w:rPr>
          <w:rFonts w:ascii="Times New Roman"/>
          <w:b w:val="false"/>
          <w:i w:val="false"/>
          <w:color w:val="000000"/>
          <w:sz w:val="28"/>
        </w:rPr>
        <w:t>
      екінші абзацтағы «1612246» сандары «1611623» сандарымен ауыстырылсын;</w:t>
      </w:r>
      <w:r>
        <w:br/>
      </w:r>
      <w:r>
        <w:rPr>
          <w:rFonts w:ascii="Times New Roman"/>
          <w:b w:val="false"/>
          <w:i w:val="false"/>
          <w:color w:val="000000"/>
          <w:sz w:val="28"/>
        </w:rPr>
        <w:t>
      төртінші абзацтағы «329132» сандары «328509» сандарымен ауыстырылсын;</w:t>
      </w:r>
      <w:r>
        <w:br/>
      </w:r>
      <w:r>
        <w:rPr>
          <w:rFonts w:ascii="Times New Roman"/>
          <w:b w:val="false"/>
          <w:i w:val="false"/>
          <w:color w:val="000000"/>
          <w:sz w:val="28"/>
        </w:rPr>
        <w:t>
</w:t>
      </w:r>
      <w:r>
        <w:rPr>
          <w:rFonts w:ascii="Times New Roman"/>
          <w:b w:val="false"/>
          <w:i w:val="false"/>
          <w:color w:val="000000"/>
          <w:sz w:val="28"/>
        </w:rPr>
        <w:t>
      6) 14-тармақтағы «1041511,0» сандары «1059758,0» сандарымен ауыстырылсын;</w:t>
      </w:r>
      <w:r>
        <w:br/>
      </w:r>
      <w:r>
        <w:rPr>
          <w:rFonts w:ascii="Times New Roman"/>
          <w:b w:val="false"/>
          <w:i w:val="false"/>
          <w:color w:val="000000"/>
          <w:sz w:val="28"/>
        </w:rPr>
        <w:t>
</w:t>
      </w:r>
      <w:r>
        <w:rPr>
          <w:rFonts w:ascii="Times New Roman"/>
          <w:b w:val="false"/>
          <w:i w:val="false"/>
          <w:color w:val="000000"/>
          <w:sz w:val="28"/>
        </w:rPr>
        <w:t>
      7) 15-тармақтағы «939964,0» сандары «912483,0» сандарымен ауыстырылсын;</w:t>
      </w:r>
      <w:r>
        <w:br/>
      </w:r>
      <w:r>
        <w:rPr>
          <w:rFonts w:ascii="Times New Roman"/>
          <w:b w:val="false"/>
          <w:i w:val="false"/>
          <w:color w:val="000000"/>
          <w:sz w:val="28"/>
        </w:rPr>
        <w:t>
</w:t>
      </w:r>
      <w:r>
        <w:rPr>
          <w:rFonts w:ascii="Times New Roman"/>
          <w:b w:val="false"/>
          <w:i w:val="false"/>
          <w:color w:val="000000"/>
          <w:sz w:val="28"/>
        </w:rPr>
        <w:t>
      8) 11-қосымшада:</w:t>
      </w:r>
      <w:r>
        <w:br/>
      </w:r>
      <w:r>
        <w:rPr>
          <w:rFonts w:ascii="Times New Roman"/>
          <w:b w:val="false"/>
          <w:i w:val="false"/>
          <w:color w:val="000000"/>
          <w:sz w:val="28"/>
        </w:rPr>
        <w:t>
      «Барлығы» жолындағы «44145» сандары «43345» сандарымен ауыстырылсын;</w:t>
      </w:r>
      <w:r>
        <w:br/>
      </w:r>
      <w:r>
        <w:rPr>
          <w:rFonts w:ascii="Times New Roman"/>
          <w:b w:val="false"/>
          <w:i w:val="false"/>
          <w:color w:val="000000"/>
          <w:sz w:val="28"/>
        </w:rPr>
        <w:t>
      реттік нөмірі 3-жолдағы «10223» сандары «9423» сандарымен ауыстырылсын;</w:t>
      </w:r>
      <w:r>
        <w:br/>
      </w:r>
      <w:r>
        <w:rPr>
          <w:rFonts w:ascii="Times New Roman"/>
          <w:b w:val="false"/>
          <w:i w:val="false"/>
          <w:color w:val="000000"/>
          <w:sz w:val="28"/>
        </w:rPr>
        <w:t>
</w:t>
      </w:r>
      <w:r>
        <w:rPr>
          <w:rFonts w:ascii="Times New Roman"/>
          <w:b w:val="false"/>
          <w:i w:val="false"/>
          <w:color w:val="000000"/>
          <w:sz w:val="28"/>
        </w:rPr>
        <w:t>
      9) 1, 5, 6, 12, 17, 18-қосымшалар осы шешімнің 1, 2, 3, 4, 5, 6-қосымшаларына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 НҰРБАЕВ</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1-қосымша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1-қосымша</w:t>
      </w:r>
    </w:p>
    <w:p>
      <w:pPr>
        <w:spacing w:after="0"/>
        <w:ind w:left="0"/>
        <w:jc w:val="both"/>
      </w:pPr>
      <w:r>
        <w:rPr>
          <w:rFonts w:ascii="Times New Roman"/>
          <w:b/>
          <w:i w:val="false"/>
          <w:color w:val="000080"/>
          <w:sz w:val="28"/>
        </w:rPr>
        <w:t>2009 жылға арналған облыстық бюджет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56"/>
        <w:gridCol w:w="777"/>
        <w:gridCol w:w="777"/>
        <w:gridCol w:w="8806"/>
        <w:gridCol w:w="2388"/>
      </w:tblGrid>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Санат</w:t>
            </w:r>
          </w:p>
        </w:tc>
        <w:tc>
          <w:tcPr>
            <w:tcW w:w="23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КIРICТЕР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107171244,9</w:t>
            </w:r>
          </w:p>
        </w:tc>
      </w:tr>
      <w:tr>
        <w:trPr>
          <w:trHeight w:val="42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15340554,1</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6684915,1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6684915,1</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6379639,0</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6379639,0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ішкі салықтар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2276000,0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2276000,0</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1052032,1</w:t>
            </w:r>
          </w:p>
        </w:tc>
      </w:tr>
      <w:tr>
        <w:trPr>
          <w:trHeight w:val="4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179431,0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 (мүдделер)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79431,0</w:t>
            </w:r>
          </w:p>
        </w:tc>
      </w:tr>
      <w:tr>
        <w:trPr>
          <w:trHeight w:val="18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 (шығыстар сметасы)</w:t>
            </w:r>
            <w:r>
              <w:br/>
            </w:r>
            <w:r>
              <w:rPr>
                <w:rFonts w:ascii="Times New Roman"/>
                <w:b w:val="false"/>
                <w:i w:val="false"/>
                <w:color w:val="000000"/>
                <w:sz w:val="20"/>
              </w:rPr>
              <w:t>
есебінен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864601,1</w:t>
            </w:r>
          </w:p>
        </w:tc>
      </w:tr>
      <w:tr>
        <w:trPr>
          <w:trHeight w:val="223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864601,1</w:t>
            </w:r>
          </w:p>
        </w:tc>
      </w:tr>
      <w:tr>
        <w:trPr>
          <w:trHeight w:val="2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 сату</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 түсімі</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90778658,7</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төменгі</w:t>
            </w:r>
            <w:r>
              <w:br/>
            </w:r>
            <w:r>
              <w:rPr>
                <w:rFonts w:ascii="Times New Roman"/>
                <w:b w:val="false"/>
                <w:i w:val="false"/>
                <w:color w:val="000000"/>
                <w:sz w:val="20"/>
              </w:rPr>
              <w:t>
тұрған органдарынан түсетін трансферттер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77756,7</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түсетін трансферттер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77756,7</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 трансферттер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90700902,0</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түсетін</w:t>
            </w:r>
            <w:r>
              <w:br/>
            </w: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90700902,0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18"/>
        <w:gridCol w:w="819"/>
        <w:gridCol w:w="778"/>
        <w:gridCol w:w="8616"/>
        <w:gridCol w:w="2452"/>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c>
          <w:tcPr>
            <w:tcW w:w="245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107372528,6</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892545,9</w:t>
            </w:r>
          </w:p>
        </w:tc>
      </w:tr>
      <w:tr>
        <w:trPr>
          <w:trHeight w:val="8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өкілетті, атқарушы және басқа</w:t>
            </w:r>
            <w:r>
              <w:br/>
            </w:r>
            <w:r>
              <w:rPr>
                <w:rFonts w:ascii="Times New Roman"/>
                <w:b w:val="false"/>
                <w:i w:val="false"/>
                <w:color w:val="000000"/>
                <w:sz w:val="20"/>
              </w:rPr>
              <w:t>
да органдар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652822,1</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аппараты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30782,1</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30782,1</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әкiмінің аппараты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622040,0</w:t>
            </w:r>
          </w:p>
        </w:tc>
      </w:tr>
      <w:tr>
        <w:trPr>
          <w:trHeight w:val="3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әкімінің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593840,0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қызметі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157678,6</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157678,6</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басқармасының қызметін қамтамасыз</w:t>
            </w:r>
            <w:r>
              <w:br/>
            </w:r>
            <w:r>
              <w:rPr>
                <w:rFonts w:ascii="Times New Roman"/>
                <w:b w:val="false"/>
                <w:i w:val="false"/>
                <w:color w:val="000000"/>
                <w:sz w:val="20"/>
              </w:rPr>
              <w:t>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85254,4</w:t>
            </w:r>
          </w:p>
        </w:tc>
      </w:tr>
      <w:tr>
        <w:trPr>
          <w:trHeight w:val="2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сомалардың толық жиналуын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60080,5</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12138,7</w:t>
            </w: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82045,2</w:t>
            </w:r>
          </w:p>
        </w:tc>
      </w:tr>
      <w:tr>
        <w:trPr>
          <w:trHeight w:val="6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82045,2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82045,2</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303814,5</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мұқтаждықтар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48119,0</w:t>
            </w:r>
          </w:p>
        </w:tc>
      </w:tr>
      <w:tr>
        <w:trPr>
          <w:trHeight w:val="7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апаттардың алдын</w:t>
            </w:r>
            <w:r>
              <w:br/>
            </w:r>
            <w:r>
              <w:rPr>
                <w:rFonts w:ascii="Times New Roman"/>
                <w:b w:val="false"/>
                <w:i w:val="false"/>
                <w:color w:val="000000"/>
                <w:sz w:val="20"/>
              </w:rPr>
              <w:t>
алу және жоюды ұйымдастыру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48119,0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әскери міндетті өтеу аясындағы</w:t>
            </w:r>
            <w:r>
              <w:br/>
            </w:r>
            <w:r>
              <w:rPr>
                <w:rFonts w:ascii="Times New Roman"/>
                <w:b w:val="false"/>
                <w:i w:val="false"/>
                <w:color w:val="000000"/>
                <w:sz w:val="20"/>
              </w:rPr>
              <w:t>
іс-шаралар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21281,8</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26837,2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255695,5</w:t>
            </w:r>
          </w:p>
        </w:tc>
      </w:tr>
      <w:tr>
        <w:trPr>
          <w:trHeight w:val="7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апаттардың алдын</w:t>
            </w:r>
            <w:r>
              <w:br/>
            </w:r>
            <w:r>
              <w:rPr>
                <w:rFonts w:ascii="Times New Roman"/>
                <w:b w:val="false"/>
                <w:i w:val="false"/>
                <w:color w:val="000000"/>
                <w:sz w:val="20"/>
              </w:rPr>
              <w:t>
алу және жоюды ұйымдастыру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235699,0</w:t>
            </w:r>
          </w:p>
        </w:tc>
      </w:tr>
      <w:tr>
        <w:trPr>
          <w:trHeight w:val="9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апаттардың алдын алу және</w:t>
            </w:r>
            <w:r>
              <w:br/>
            </w:r>
            <w:r>
              <w:rPr>
                <w:rFonts w:ascii="Times New Roman"/>
                <w:b w:val="false"/>
                <w:i w:val="false"/>
                <w:color w:val="000000"/>
                <w:sz w:val="20"/>
              </w:rPr>
              <w:t>
жоюды ұйымдастыру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31797,1</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көлеміндегі азаматтық қорғаныс</w:t>
            </w:r>
            <w:r>
              <w:br/>
            </w:r>
            <w:r>
              <w:rPr>
                <w:rFonts w:ascii="Times New Roman"/>
                <w:b w:val="false"/>
                <w:i w:val="false"/>
                <w:color w:val="000000"/>
                <w:sz w:val="20"/>
              </w:rPr>
              <w:t>
іс-шаралары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64625,0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көлеміндегі жұмылдыру дайындығы және жұмылдыру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5642,4</w:t>
            </w:r>
          </w:p>
        </w:tc>
      </w:tr>
      <w:tr>
        <w:trPr>
          <w:trHeight w:val="55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көлеміндегі төтенше жағдайлардың</w:t>
            </w:r>
            <w:r>
              <w:br/>
            </w:r>
            <w:r>
              <w:rPr>
                <w:rFonts w:ascii="Times New Roman"/>
                <w:b w:val="false"/>
                <w:i w:val="false"/>
                <w:color w:val="000000"/>
                <w:sz w:val="20"/>
              </w:rPr>
              <w:t>
алдын алу және жою</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133634,5</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19996,5</w:t>
            </w:r>
          </w:p>
        </w:tc>
      </w:tr>
      <w:tr>
        <w:trPr>
          <w:trHeight w:val="55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мен төтенше</w:t>
            </w:r>
            <w:r>
              <w:br/>
            </w:r>
            <w:r>
              <w:rPr>
                <w:rFonts w:ascii="Times New Roman"/>
                <w:b w:val="false"/>
                <w:i w:val="false"/>
                <w:color w:val="000000"/>
                <w:sz w:val="20"/>
              </w:rPr>
              <w:t>
жағдайлар объектілерін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5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w:t>
            </w:r>
            <w:r>
              <w:br/>
            </w:r>
            <w:r>
              <w:rPr>
                <w:rFonts w:ascii="Times New Roman"/>
                <w:b w:val="false"/>
                <w:i w:val="false"/>
                <w:color w:val="000000"/>
                <w:sz w:val="20"/>
              </w:rPr>
              <w:t>
инженерлік қорғау жөнінде жұмыстар</w:t>
            </w:r>
            <w:r>
              <w:br/>
            </w:r>
            <w:r>
              <w:rPr>
                <w:rFonts w:ascii="Times New Roman"/>
                <w:b w:val="false"/>
                <w:i w:val="false"/>
                <w:color w:val="000000"/>
                <w:sz w:val="20"/>
              </w:rPr>
              <w:t>
жүргізу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19696,5</w:t>
            </w: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5678917,1</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5678917,1</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iшкi icтер атқарушы органы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5545976,1</w:t>
            </w:r>
          </w:p>
        </w:tc>
      </w:tr>
      <w:tr>
        <w:trPr>
          <w:trHeight w:val="8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ішкі істер атқарушы органының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5389717,1</w:t>
            </w:r>
          </w:p>
        </w:tc>
      </w:tr>
      <w:tr>
        <w:trPr>
          <w:trHeight w:val="7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аумағында қоғамдық тәртiпті қорғау</w:t>
            </w:r>
            <w:r>
              <w:br/>
            </w:r>
            <w:r>
              <w:rPr>
                <w:rFonts w:ascii="Times New Roman"/>
                <w:b w:val="false"/>
                <w:i w:val="false"/>
                <w:color w:val="000000"/>
                <w:sz w:val="20"/>
              </w:rPr>
              <w:t>
және қоғамдық қауiпсiздiктi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151376,0</w:t>
            </w:r>
          </w:p>
        </w:tc>
      </w:tr>
      <w:tr>
        <w:trPr>
          <w:trHeight w:val="7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4883,0</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132941,0</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132941,0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12330457,3</w:t>
            </w:r>
          </w:p>
        </w:tc>
      </w:tr>
      <w:tr>
        <w:trPr>
          <w:trHeight w:val="6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3849630,6</w:t>
            </w:r>
          </w:p>
        </w:tc>
      </w:tr>
      <w:tr>
        <w:trPr>
          <w:trHeight w:val="7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1347198,8</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1296174,8</w:t>
            </w:r>
          </w:p>
        </w:tc>
      </w:tr>
      <w:tr>
        <w:trPr>
          <w:trHeight w:val="7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спорттағы дарынды балаларға жалпы білім</w:t>
            </w:r>
            <w:r>
              <w:br/>
            </w:r>
            <w:r>
              <w:rPr>
                <w:rFonts w:ascii="Times New Roman"/>
                <w:b w:val="false"/>
                <w:i w:val="false"/>
                <w:color w:val="000000"/>
                <w:sz w:val="20"/>
              </w:rPr>
              <w:t>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51024,0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2502431,8</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білім беру бағдарламалары бойынша</w:t>
            </w:r>
            <w:r>
              <w:br/>
            </w:r>
            <w:r>
              <w:rPr>
                <w:rFonts w:ascii="Times New Roman"/>
                <w:b w:val="false"/>
                <w:i w:val="false"/>
                <w:color w:val="000000"/>
                <w:sz w:val="20"/>
              </w:rPr>
              <w:t>
жалпы білім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921402,2</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793682,6</w:t>
            </w:r>
          </w:p>
        </w:tc>
      </w:tr>
      <w:tr>
        <w:trPr>
          <w:trHeight w:val="8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енгізілетін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ағымдағы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52792,0</w:t>
            </w:r>
          </w:p>
        </w:tc>
      </w:tr>
      <w:tr>
        <w:trPr>
          <w:trHeight w:val="8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жүйесінде</w:t>
            </w:r>
            <w:r>
              <w:br/>
            </w:r>
            <w:r>
              <w:rPr>
                <w:rFonts w:ascii="Times New Roman"/>
                <w:b w:val="false"/>
                <w:i w:val="false"/>
                <w:color w:val="000000"/>
                <w:sz w:val="20"/>
              </w:rPr>
              <w:t>
оқытудың жаңа технологияларын енгізуге</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ағымдағы</w:t>
            </w:r>
            <w:r>
              <w:br/>
            </w:r>
            <w:r>
              <w:rPr>
                <w:rFonts w:ascii="Times New Roman"/>
                <w:b w:val="false"/>
                <w:i w:val="false"/>
                <w:color w:val="000000"/>
                <w:sz w:val="20"/>
              </w:rPr>
              <w:t>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374094,0</w:t>
            </w:r>
          </w:p>
        </w:tc>
      </w:tr>
      <w:tr>
        <w:trPr>
          <w:trHeight w:val="8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орта және жалпы орта бiлiм беретiн</w:t>
            </w:r>
            <w:r>
              <w:br/>
            </w:r>
            <w:r>
              <w:rPr>
                <w:rFonts w:ascii="Times New Roman"/>
                <w:b w:val="false"/>
                <w:i w:val="false"/>
                <w:color w:val="000000"/>
                <w:sz w:val="20"/>
              </w:rPr>
              <w:t>
мемлекеттiк мекемелердегi физика, химия,</w:t>
            </w:r>
            <w:r>
              <w:br/>
            </w:r>
            <w:r>
              <w:rPr>
                <w:rFonts w:ascii="Times New Roman"/>
                <w:b w:val="false"/>
                <w:i w:val="false"/>
                <w:color w:val="000000"/>
                <w:sz w:val="20"/>
              </w:rPr>
              <w:t>
биология кабинеттерiн оқу жабдығымен</w:t>
            </w:r>
            <w:r>
              <w:br/>
            </w:r>
            <w:r>
              <w:rPr>
                <w:rFonts w:ascii="Times New Roman"/>
                <w:b w:val="false"/>
                <w:i w:val="false"/>
                <w:color w:val="000000"/>
                <w:sz w:val="20"/>
              </w:rPr>
              <w:t>
жарақтандыруға аудандар (облыстық маңызы</w:t>
            </w:r>
            <w:r>
              <w:br/>
            </w:r>
            <w:r>
              <w:rPr>
                <w:rFonts w:ascii="Times New Roman"/>
                <w:b w:val="false"/>
                <w:i w:val="false"/>
                <w:color w:val="000000"/>
                <w:sz w:val="20"/>
              </w:rPr>
              <w:t>
бар қалалар) бюджеттеріне берілетін</w:t>
            </w:r>
            <w:r>
              <w:br/>
            </w:r>
            <w:r>
              <w:rPr>
                <w:rFonts w:ascii="Times New Roman"/>
                <w:b w:val="false"/>
                <w:i w:val="false"/>
                <w:color w:val="000000"/>
                <w:sz w:val="20"/>
              </w:rPr>
              <w:t>
нысаналы ағымдағы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172067,0</w:t>
            </w:r>
          </w:p>
        </w:tc>
      </w:tr>
      <w:tr>
        <w:trPr>
          <w:trHeight w:val="8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ағымдағы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188394,0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2958387,1</w:t>
            </w:r>
          </w:p>
        </w:tc>
      </w:tr>
      <w:tr>
        <w:trPr>
          <w:trHeight w:val="2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185868,3</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185868,3</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2772518,8</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кәсіби білім беру</w:t>
            </w:r>
            <w:r>
              <w:br/>
            </w:r>
            <w:r>
              <w:rPr>
                <w:rFonts w:ascii="Times New Roman"/>
                <w:b w:val="false"/>
                <w:i w:val="false"/>
                <w:color w:val="000000"/>
                <w:sz w:val="20"/>
              </w:rPr>
              <w:t>
ұйымдарында мамандар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2772518,8</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біліктілігін арттыру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1087950,5</w:t>
            </w:r>
          </w:p>
        </w:tc>
      </w:tr>
      <w:tr>
        <w:trPr>
          <w:trHeight w:val="6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iшкi icтер атқарушы органы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94564,0</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қайта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94564,0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158405,5</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қайта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13862,5</w:t>
            </w:r>
          </w:p>
        </w:tc>
      </w:tr>
      <w:tr>
        <w:trPr>
          <w:trHeight w:val="2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Даярлау және қайта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144543,0</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834981,0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қайта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77693,0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Даярлау және қайта даярлау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757288,0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4434489,1</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1867092,4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басқармасының қызметін қамтамасыз</w:t>
            </w:r>
            <w:r>
              <w:br/>
            </w:r>
            <w:r>
              <w:rPr>
                <w:rFonts w:ascii="Times New Roman"/>
                <w:b w:val="false"/>
                <w:i w:val="false"/>
                <w:color w:val="000000"/>
                <w:sz w:val="20"/>
              </w:rPr>
              <w:t>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52715,9</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34621,0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мемлекеттік білім беру мекемелері</w:t>
            </w:r>
            <w:r>
              <w:br/>
            </w:r>
            <w:r>
              <w:rPr>
                <w:rFonts w:ascii="Times New Roman"/>
                <w:b w:val="false"/>
                <w:i w:val="false"/>
                <w:color w:val="000000"/>
                <w:sz w:val="20"/>
              </w:rPr>
              <w:t>
үшін оқулықтар мен оқу-әдiстемелiк</w:t>
            </w:r>
            <w:r>
              <w:br/>
            </w:r>
            <w:r>
              <w:rPr>
                <w:rFonts w:ascii="Times New Roman"/>
                <w:b w:val="false"/>
                <w:i w:val="false"/>
                <w:color w:val="000000"/>
                <w:sz w:val="20"/>
              </w:rPr>
              <w:t>
кешендер сатып алу және жеткізу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14989,5</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 және конкурстар</w:t>
            </w:r>
            <w:r>
              <w:br/>
            </w:r>
            <w:r>
              <w:rPr>
                <w:rFonts w:ascii="Times New Roman"/>
                <w:b w:val="false"/>
                <w:i w:val="false"/>
                <w:color w:val="000000"/>
                <w:sz w:val="20"/>
              </w:rPr>
              <w:t>
өткізу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66326,0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білім беру объектілерін күрделі,</w:t>
            </w:r>
            <w:r>
              <w:br/>
            </w:r>
            <w:r>
              <w:rPr>
                <w:rFonts w:ascii="Times New Roman"/>
                <w:b w:val="false"/>
                <w:i w:val="false"/>
                <w:color w:val="000000"/>
                <w:sz w:val="20"/>
              </w:rPr>
              <w:t>
ағымды жөндеу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291321,0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білім беру</w:t>
            </w:r>
            <w:r>
              <w:br/>
            </w:r>
            <w:r>
              <w:rPr>
                <w:rFonts w:ascii="Times New Roman"/>
                <w:b w:val="false"/>
                <w:i w:val="false"/>
                <w:color w:val="000000"/>
                <w:sz w:val="20"/>
              </w:rPr>
              <w:t>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1182427,0</w:t>
            </w:r>
          </w:p>
        </w:tc>
      </w:tr>
      <w:tr>
        <w:trPr>
          <w:trHeight w:val="10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жасөcпiрiмдердiң психикалық</w:t>
            </w:r>
            <w:r>
              <w:br/>
            </w:r>
            <w:r>
              <w:rPr>
                <w:rFonts w:ascii="Times New Roman"/>
                <w:b w:val="false"/>
                <w:i w:val="false"/>
                <w:color w:val="000000"/>
                <w:sz w:val="20"/>
              </w:rPr>
              <w:t>
денсаулығын тексеру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53716,0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жасөспірімдерді оңалту және әлеуметтік</w:t>
            </w:r>
            <w:r>
              <w:br/>
            </w:r>
            <w:r>
              <w:rPr>
                <w:rFonts w:ascii="Times New Roman"/>
                <w:b w:val="false"/>
                <w:i w:val="false"/>
                <w:color w:val="000000"/>
                <w:sz w:val="20"/>
              </w:rPr>
              <w:t>
бейімдеу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55577,0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115399,0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2567396,7</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қайта</w:t>
            </w:r>
            <w:r>
              <w:br/>
            </w:r>
            <w:r>
              <w:rPr>
                <w:rFonts w:ascii="Times New Roman"/>
                <w:b w:val="false"/>
                <w:i w:val="false"/>
                <w:color w:val="000000"/>
                <w:sz w:val="20"/>
              </w:rPr>
              <w:t>
жаңғырту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2567396,7</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18"/>
        <w:gridCol w:w="819"/>
        <w:gridCol w:w="778"/>
        <w:gridCol w:w="8616"/>
        <w:gridCol w:w="2452"/>
      </w:tblGrid>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33351380,3</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 бейінді ауруханалар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10240340,6</w:t>
            </w:r>
          </w:p>
        </w:tc>
      </w:tr>
      <w:tr>
        <w:trPr>
          <w:trHeight w:val="4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10240340,6</w:t>
            </w:r>
          </w:p>
        </w:tc>
      </w:tr>
      <w:tr>
        <w:trPr>
          <w:trHeight w:val="12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Бастапқы медициналық-санитарлық көмек</w:t>
            </w:r>
            <w:r>
              <w:br/>
            </w:r>
            <w:r>
              <w:rPr>
                <w:rFonts w:ascii="Times New Roman"/>
                <w:b w:val="false"/>
                <w:i w:val="false"/>
                <w:color w:val="000000"/>
                <w:sz w:val="20"/>
              </w:rPr>
              <w:t>
көрсету мамандарының және денсаулық</w:t>
            </w:r>
            <w:r>
              <w:br/>
            </w:r>
            <w:r>
              <w:rPr>
                <w:rFonts w:ascii="Times New Roman"/>
                <w:b w:val="false"/>
                <w:i w:val="false"/>
                <w:color w:val="000000"/>
                <w:sz w:val="20"/>
              </w:rPr>
              <w:t>
сақтау ұйымдарының жолдамасы бойынша</w:t>
            </w:r>
            <w:r>
              <w:br/>
            </w:r>
            <w:r>
              <w:rPr>
                <w:rFonts w:ascii="Times New Roman"/>
                <w:b w:val="false"/>
                <w:i w:val="false"/>
                <w:color w:val="000000"/>
                <w:sz w:val="20"/>
              </w:rPr>
              <w:t>
стационарлық медициналық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10240340,6</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денсаулығын сақтау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908751,0</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908751,0</w:t>
            </w:r>
          </w:p>
        </w:tc>
      </w:tr>
      <w:tr>
        <w:trPr>
          <w:trHeight w:val="6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денсаулық сақтау ұйымдары</w:t>
            </w:r>
            <w:r>
              <w:br/>
            </w:r>
            <w:r>
              <w:rPr>
                <w:rFonts w:ascii="Times New Roman"/>
                <w:b w:val="false"/>
                <w:i w:val="false"/>
                <w:color w:val="000000"/>
                <w:sz w:val="20"/>
              </w:rPr>
              <w:t>
үшін қан, оның компоненттері мен</w:t>
            </w:r>
            <w:r>
              <w:br/>
            </w:r>
            <w:r>
              <w:rPr>
                <w:rFonts w:ascii="Times New Roman"/>
                <w:b w:val="false"/>
                <w:i w:val="false"/>
                <w:color w:val="000000"/>
                <w:sz w:val="20"/>
              </w:rPr>
              <w:t>
препараттарын өндiру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535977,0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Ана мен баланы қорғау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243013,0</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128869,0</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 сатып алу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892,0</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6775132,1</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6775132,1</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елеулі және айналасындағылар</w:t>
            </w:r>
            <w:r>
              <w:br/>
            </w:r>
            <w:r>
              <w:rPr>
                <w:rFonts w:ascii="Times New Roman"/>
                <w:b w:val="false"/>
                <w:i w:val="false"/>
                <w:color w:val="000000"/>
                <w:sz w:val="20"/>
              </w:rPr>
              <w:t>
үшін қауіп төндіретін аурулармен ауыратын</w:t>
            </w:r>
            <w:r>
              <w:br/>
            </w:r>
            <w:r>
              <w:rPr>
                <w:rFonts w:ascii="Times New Roman"/>
                <w:b w:val="false"/>
                <w:i w:val="false"/>
                <w:color w:val="000000"/>
                <w:sz w:val="20"/>
              </w:rPr>
              <w:t>
адамдарға медициналық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5200406,8</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Туберкулезбен ауыратындарды туберкулезға</w:t>
            </w:r>
            <w:r>
              <w:br/>
            </w:r>
            <w:r>
              <w:rPr>
                <w:rFonts w:ascii="Times New Roman"/>
                <w:b w:val="false"/>
                <w:i w:val="false"/>
                <w:color w:val="000000"/>
                <w:sz w:val="20"/>
              </w:rPr>
              <w:t>
қарсы препараттармен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160622,0</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Диабетпен ауыратын адамдарды диабетке</w:t>
            </w:r>
            <w:r>
              <w:br/>
            </w:r>
            <w:r>
              <w:rPr>
                <w:rFonts w:ascii="Times New Roman"/>
                <w:b w:val="false"/>
                <w:i w:val="false"/>
                <w:color w:val="000000"/>
                <w:sz w:val="20"/>
              </w:rPr>
              <w:t>
қарсы препараттармен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509164,0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420503,0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Бүйрек қызметінің жеткіліксіздігімен</w:t>
            </w:r>
            <w:r>
              <w:br/>
            </w:r>
            <w:r>
              <w:rPr>
                <w:rFonts w:ascii="Times New Roman"/>
                <w:b w:val="false"/>
                <w:i w:val="false"/>
                <w:color w:val="000000"/>
                <w:sz w:val="20"/>
              </w:rPr>
              <w:t>
ауыратындарды дәрі-дәрмек құралдарымен,</w:t>
            </w:r>
            <w:r>
              <w:br/>
            </w:r>
            <w:r>
              <w:rPr>
                <w:rFonts w:ascii="Times New Roman"/>
                <w:b w:val="false"/>
                <w:i w:val="false"/>
                <w:color w:val="000000"/>
                <w:sz w:val="20"/>
              </w:rPr>
              <w:t>
диализаторлармен, шығын материалдарымен</w:t>
            </w:r>
            <w:r>
              <w:br/>
            </w:r>
            <w:r>
              <w:rPr>
                <w:rFonts w:ascii="Times New Roman"/>
                <w:b w:val="false"/>
                <w:i w:val="false"/>
                <w:color w:val="000000"/>
                <w:sz w:val="20"/>
              </w:rPr>
              <w:t>
және бүйрегі алмастырылған ауруларды</w:t>
            </w:r>
            <w:r>
              <w:br/>
            </w:r>
            <w:r>
              <w:rPr>
                <w:rFonts w:ascii="Times New Roman"/>
                <w:b w:val="false"/>
                <w:i w:val="false"/>
                <w:color w:val="000000"/>
                <w:sz w:val="20"/>
              </w:rPr>
              <w:t>
дәрі-дәрмек құралдарымен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88337,0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196334,3</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199765,0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Емханалар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7714977,0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7714977,0</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6771254,0</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943723,0</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көмектің өзге де түрлері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1600251,8</w:t>
            </w:r>
          </w:p>
        </w:tc>
      </w:tr>
      <w:tr>
        <w:trPr>
          <w:trHeight w:val="1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1600251,8</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және шұғыл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1517641,0</w:t>
            </w: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82610,8</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6111927,8</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2919406,8</w:t>
            </w:r>
          </w:p>
        </w:tc>
      </w:tr>
      <w:tr>
        <w:trPr>
          <w:trHeight w:val="6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102540,2</w:t>
            </w:r>
          </w:p>
        </w:tc>
      </w:tr>
      <w:tr>
        <w:trPr>
          <w:trHeight w:val="1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денсаулық сақтау объектілерін</w:t>
            </w:r>
            <w:r>
              <w:br/>
            </w:r>
            <w:r>
              <w:rPr>
                <w:rFonts w:ascii="Times New Roman"/>
                <w:b w:val="false"/>
                <w:i w:val="false"/>
                <w:color w:val="000000"/>
                <w:sz w:val="20"/>
              </w:rPr>
              <w:t>
күрделі, ағымды жөндеу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2576248,0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Республикасында ЖҚТБ-ның алдын</w:t>
            </w:r>
            <w:r>
              <w:br/>
            </w:r>
            <w:r>
              <w:rPr>
                <w:rFonts w:ascii="Times New Roman"/>
                <w:b w:val="false"/>
                <w:i w:val="false"/>
                <w:color w:val="000000"/>
                <w:sz w:val="20"/>
              </w:rPr>
              <w:t>
алу және күрес шараларын іске асыру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111447,0</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Патологоанатомиялық ашып көруді жүргізу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65749,0</w:t>
            </w:r>
          </w:p>
        </w:tc>
      </w:tr>
      <w:tr>
        <w:trPr>
          <w:trHeight w:val="8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елді мекеннен тыс жерлерде</w:t>
            </w:r>
            <w:r>
              <w:br/>
            </w:r>
            <w:r>
              <w:rPr>
                <w:rFonts w:ascii="Times New Roman"/>
                <w:b w:val="false"/>
                <w:i w:val="false"/>
                <w:color w:val="000000"/>
                <w:sz w:val="20"/>
              </w:rPr>
              <w:t>
емделуіне тегін немесе жеңілдікпен жол</w:t>
            </w:r>
            <w:r>
              <w:br/>
            </w:r>
            <w:r>
              <w:rPr>
                <w:rFonts w:ascii="Times New Roman"/>
                <w:b w:val="false"/>
                <w:i w:val="false"/>
                <w:color w:val="000000"/>
                <w:sz w:val="20"/>
              </w:rPr>
              <w:t>
жүруді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5343,0</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45683,6</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енгізілген денсаулық сақтау</w:t>
            </w:r>
            <w:r>
              <w:br/>
            </w:r>
            <w:r>
              <w:rPr>
                <w:rFonts w:ascii="Times New Roman"/>
                <w:b w:val="false"/>
                <w:i w:val="false"/>
                <w:color w:val="000000"/>
                <w:sz w:val="20"/>
              </w:rPr>
              <w:t>
объектілерін ұстау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12396,0</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3192521,0</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қайта жаңғырту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3192521,0</w:t>
            </w:r>
          </w:p>
        </w:tc>
      </w:tr>
      <w:tr>
        <w:trPr>
          <w:trHeight w:val="55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4706274,0</w:t>
            </w:r>
          </w:p>
        </w:tc>
      </w:tr>
      <w:tr>
        <w:trPr>
          <w:trHeight w:val="4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қамсыздандыру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2391981,7</w:t>
            </w:r>
          </w:p>
        </w:tc>
      </w:tr>
      <w:tr>
        <w:trPr>
          <w:trHeight w:val="45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1616040,2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Қарттар мен жалпы үлгідегі мүгедектерді</w:t>
            </w:r>
            <w:r>
              <w:br/>
            </w:r>
            <w:r>
              <w:rPr>
                <w:rFonts w:ascii="Times New Roman"/>
                <w:b w:val="false"/>
                <w:i w:val="false"/>
                <w:color w:val="000000"/>
                <w:sz w:val="20"/>
              </w:rPr>
              <w:t>
әлеуметтік қамсыздандыру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1616040,2</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768552,1</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Жетімдерді, ата-анасының қамқорлығынсыз</w:t>
            </w:r>
            <w:r>
              <w:br/>
            </w:r>
            <w:r>
              <w:rPr>
                <w:rFonts w:ascii="Times New Roman"/>
                <w:b w:val="false"/>
                <w:i w:val="false"/>
                <w:color w:val="000000"/>
                <w:sz w:val="20"/>
              </w:rPr>
              <w:t>
қалған балаларды әлеуметтiк қамсыздандыру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768552,1</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7389,4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қамсыздандыру объектілерін</w:t>
            </w:r>
            <w:r>
              <w:br/>
            </w:r>
            <w:r>
              <w:rPr>
                <w:rFonts w:ascii="Times New Roman"/>
                <w:b w:val="false"/>
                <w:i w:val="false"/>
                <w:color w:val="000000"/>
                <w:sz w:val="20"/>
              </w:rPr>
              <w:t>
салу және қайта жаңғырту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7389,4</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1005355,4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1005355,4</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әлеуметтiк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166377,4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күнкөріс деңгейінің өсуіне</w:t>
            </w:r>
            <w:r>
              <w:br/>
            </w:r>
            <w:r>
              <w:rPr>
                <w:rFonts w:ascii="Times New Roman"/>
                <w:b w:val="false"/>
                <w:i w:val="false"/>
                <w:color w:val="000000"/>
                <w:sz w:val="20"/>
              </w:rPr>
              <w:t>
байланысты мемлекеттік атаулы әлеуметтік</w:t>
            </w:r>
            <w:r>
              <w:br/>
            </w:r>
            <w:r>
              <w:rPr>
                <w:rFonts w:ascii="Times New Roman"/>
                <w:b w:val="false"/>
                <w:i w:val="false"/>
                <w:color w:val="000000"/>
                <w:sz w:val="20"/>
              </w:rPr>
              <w:t>
көмек және 18 жасқа дейінгі балаларға ай</w:t>
            </w:r>
            <w:r>
              <w:br/>
            </w:r>
            <w:r>
              <w:rPr>
                <w:rFonts w:ascii="Times New Roman"/>
                <w:b w:val="false"/>
                <w:i w:val="false"/>
                <w:color w:val="000000"/>
                <w:sz w:val="20"/>
              </w:rPr>
              <w:t>
сайынғы мемлекеттік жәрдемақы төлеуге</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ағымдағы</w:t>
            </w:r>
            <w:r>
              <w:br/>
            </w:r>
            <w:r>
              <w:rPr>
                <w:rFonts w:ascii="Times New Roman"/>
                <w:b w:val="false"/>
                <w:i w:val="false"/>
                <w:color w:val="000000"/>
                <w:sz w:val="20"/>
              </w:rPr>
              <w:t>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221469,0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617509,0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 саласындағы өзге де</w:t>
            </w:r>
            <w:r>
              <w:br/>
            </w:r>
            <w:r>
              <w:rPr>
                <w:rFonts w:ascii="Times New Roman"/>
                <w:b w:val="false"/>
                <w:i w:val="false"/>
                <w:color w:val="000000"/>
                <w:sz w:val="20"/>
              </w:rPr>
              <w:t>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1308936,9</w:t>
            </w:r>
          </w:p>
        </w:tc>
      </w:tr>
      <w:tr>
        <w:trPr>
          <w:trHeight w:val="6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1308936,9</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58188,9</w:t>
            </w:r>
          </w:p>
        </w:tc>
      </w:tr>
      <w:tr>
        <w:trPr>
          <w:trHeight w:val="11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әлеуметтiк қамсыздандыру</w:t>
            </w:r>
            <w:r>
              <w:br/>
            </w:r>
            <w:r>
              <w:rPr>
                <w:rFonts w:ascii="Times New Roman"/>
                <w:b w:val="false"/>
                <w:i w:val="false"/>
                <w:color w:val="000000"/>
                <w:sz w:val="20"/>
              </w:rPr>
              <w:t>
объектілерін күрделі, ағымды жөндеу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160550,0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аясында әлеуметтiк</w:t>
            </w:r>
            <w:r>
              <w:br/>
            </w:r>
            <w:r>
              <w:rPr>
                <w:rFonts w:ascii="Times New Roman"/>
                <w:b w:val="false"/>
                <w:i w:val="false"/>
                <w:color w:val="000000"/>
                <w:sz w:val="20"/>
              </w:rPr>
              <w:t>
қамсыздандыру объектілерін күрделі,</w:t>
            </w:r>
            <w:r>
              <w:br/>
            </w:r>
            <w:r>
              <w:rPr>
                <w:rFonts w:ascii="Times New Roman"/>
                <w:b w:val="false"/>
                <w:i w:val="false"/>
                <w:color w:val="000000"/>
                <w:sz w:val="20"/>
              </w:rPr>
              <w:t>
ағымды жөндеуге берілетін ағымдағы</w:t>
            </w:r>
            <w:r>
              <w:br/>
            </w:r>
            <w:r>
              <w:rPr>
                <w:rFonts w:ascii="Times New Roman"/>
                <w:b w:val="false"/>
                <w:i w:val="false"/>
                <w:color w:val="000000"/>
                <w:sz w:val="20"/>
              </w:rPr>
              <w:t>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35805,0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үкіметтік</w:t>
            </w:r>
            <w:r>
              <w:br/>
            </w:r>
            <w:r>
              <w:rPr>
                <w:rFonts w:ascii="Times New Roman"/>
                <w:b w:val="false"/>
                <w:i w:val="false"/>
                <w:color w:val="000000"/>
                <w:sz w:val="20"/>
              </w:rPr>
              <w:t>
емес секторда мемлекеттік әлеуметтік</w:t>
            </w:r>
            <w:r>
              <w:br/>
            </w:r>
            <w:r>
              <w:rPr>
                <w:rFonts w:ascii="Times New Roman"/>
                <w:b w:val="false"/>
                <w:i w:val="false"/>
                <w:color w:val="000000"/>
                <w:sz w:val="20"/>
              </w:rPr>
              <w:t>
тапсырысты орналастыру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64209,0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Медициналық-әлеуметтік мекемелерде</w:t>
            </w:r>
            <w:r>
              <w:br/>
            </w:r>
            <w:r>
              <w:rPr>
                <w:rFonts w:ascii="Times New Roman"/>
                <w:b w:val="false"/>
                <w:i w:val="false"/>
                <w:color w:val="000000"/>
                <w:sz w:val="20"/>
              </w:rPr>
              <w:t>
тамақтану нормасын ұлғайтуға аудандар</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берілетін нысаналы ағымдағы</w:t>
            </w:r>
            <w:r>
              <w:br/>
            </w:r>
            <w:r>
              <w:rPr>
                <w:rFonts w:ascii="Times New Roman"/>
                <w:b w:val="false"/>
                <w:i w:val="false"/>
                <w:color w:val="000000"/>
                <w:sz w:val="20"/>
              </w:rPr>
              <w:t>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34356,0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Медициналық-әлеуметтік мекемелерінде</w:t>
            </w:r>
            <w:r>
              <w:br/>
            </w:r>
            <w:r>
              <w:rPr>
                <w:rFonts w:ascii="Times New Roman"/>
                <w:b w:val="false"/>
                <w:i w:val="false"/>
                <w:color w:val="000000"/>
                <w:sz w:val="20"/>
              </w:rPr>
              <w:t>
күндіз болу бөлімшелерінің желісін</w:t>
            </w:r>
            <w:r>
              <w:br/>
            </w:r>
            <w:r>
              <w:rPr>
                <w:rFonts w:ascii="Times New Roman"/>
                <w:b w:val="false"/>
                <w:i w:val="false"/>
                <w:color w:val="000000"/>
                <w:sz w:val="20"/>
              </w:rPr>
              <w:t>
дамытуға аудандар (облыстық маңызы бар</w:t>
            </w:r>
            <w:r>
              <w:br/>
            </w:r>
            <w:r>
              <w:rPr>
                <w:rFonts w:ascii="Times New Roman"/>
                <w:b w:val="false"/>
                <w:i w:val="false"/>
                <w:color w:val="000000"/>
                <w:sz w:val="20"/>
              </w:rPr>
              <w:t>
қалалар) бюджеттеріне берілетін нысаналы</w:t>
            </w:r>
            <w:r>
              <w:br/>
            </w:r>
            <w:r>
              <w:rPr>
                <w:rFonts w:ascii="Times New Roman"/>
                <w:b w:val="false"/>
                <w:i w:val="false"/>
                <w:color w:val="000000"/>
                <w:sz w:val="20"/>
              </w:rPr>
              <w:t>
ағымдағы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43345,0</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912483,0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8142098,3</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1792000,0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1792000,0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594000,0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1198000,0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6350098,3</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371300,0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инженерлік</w:t>
            </w:r>
            <w:r>
              <w:br/>
            </w:r>
            <w:r>
              <w:rPr>
                <w:rFonts w:ascii="Times New Roman"/>
                <w:b w:val="false"/>
                <w:i w:val="false"/>
                <w:color w:val="000000"/>
                <w:sz w:val="20"/>
              </w:rPr>
              <w:t>
коммуникациялық инфрақұрылымды дамытуға</w:t>
            </w:r>
            <w:r>
              <w:br/>
            </w:r>
            <w:r>
              <w:rPr>
                <w:rFonts w:ascii="Times New Roman"/>
                <w:b w:val="false"/>
                <w:i w:val="false"/>
                <w:color w:val="000000"/>
                <w:sz w:val="20"/>
              </w:rPr>
              <w:t>
берілетін нысаналы даму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371300,0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5978798,3</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69910,6</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дамуға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849371,0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инженерлік</w:t>
            </w:r>
            <w:r>
              <w:br/>
            </w:r>
            <w:r>
              <w:rPr>
                <w:rFonts w:ascii="Times New Roman"/>
                <w:b w:val="false"/>
                <w:i w:val="false"/>
                <w:color w:val="000000"/>
                <w:sz w:val="20"/>
              </w:rPr>
              <w:t>
коммуникациялық инфрақұрылымды жөндеуге</w:t>
            </w:r>
            <w:r>
              <w:br/>
            </w:r>
            <w:r>
              <w:rPr>
                <w:rFonts w:ascii="Times New Roman"/>
                <w:b w:val="false"/>
                <w:i w:val="false"/>
                <w:color w:val="000000"/>
                <w:sz w:val="20"/>
              </w:rPr>
              <w:t>
және елді-мекендерді көркейтуге берілетін</w:t>
            </w:r>
            <w:r>
              <w:br/>
            </w:r>
            <w:r>
              <w:rPr>
                <w:rFonts w:ascii="Times New Roman"/>
                <w:b w:val="false"/>
                <w:i w:val="false"/>
                <w:color w:val="000000"/>
                <w:sz w:val="20"/>
              </w:rPr>
              <w:t>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4500321,0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инженерлік</w:t>
            </w:r>
            <w:r>
              <w:br/>
            </w:r>
            <w:r>
              <w:rPr>
                <w:rFonts w:ascii="Times New Roman"/>
                <w:b w:val="false"/>
                <w:i w:val="false"/>
                <w:color w:val="000000"/>
                <w:sz w:val="20"/>
              </w:rPr>
              <w:t>
коммуникациялық инфрақұрылымды дамытуға</w:t>
            </w:r>
            <w:r>
              <w:br/>
            </w:r>
            <w:r>
              <w:rPr>
                <w:rFonts w:ascii="Times New Roman"/>
                <w:b w:val="false"/>
                <w:i w:val="false"/>
                <w:color w:val="000000"/>
                <w:sz w:val="20"/>
              </w:rPr>
              <w:t>
берілетін нысаналы даму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224763,0</w:t>
            </w:r>
          </w:p>
        </w:tc>
      </w:tr>
      <w:tr>
        <w:trPr>
          <w:trHeight w:val="10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инженерлік коммуникациялық</w:t>
            </w:r>
            <w:r>
              <w:br/>
            </w:r>
            <w:r>
              <w:rPr>
                <w:rFonts w:ascii="Times New Roman"/>
                <w:b w:val="false"/>
                <w:i w:val="false"/>
                <w:color w:val="000000"/>
                <w:sz w:val="20"/>
              </w:rPr>
              <w:t>
инфрақұрылымды жөндеу және елді-мекендерді</w:t>
            </w:r>
            <w:r>
              <w:br/>
            </w:r>
            <w:r>
              <w:rPr>
                <w:rFonts w:ascii="Times New Roman"/>
                <w:b w:val="false"/>
                <w:i w:val="false"/>
                <w:color w:val="000000"/>
                <w:sz w:val="20"/>
              </w:rPr>
              <w:t>
көркейту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191777,0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142655,7</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3653446,7</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845894,1</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810937,1</w:t>
            </w:r>
          </w:p>
        </w:tc>
      </w:tr>
      <w:tr>
        <w:trPr>
          <w:trHeight w:val="4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29047,3</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Мәдени-бос уақыт жұмыстарын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94117,0</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Тарихи-мәдени құндылықтарды сақтау және</w:t>
            </w:r>
            <w:r>
              <w:br/>
            </w:r>
            <w:r>
              <w:rPr>
                <w:rFonts w:ascii="Times New Roman"/>
                <w:b w:val="false"/>
                <w:i w:val="false"/>
                <w:color w:val="000000"/>
                <w:sz w:val="20"/>
              </w:rPr>
              <w:t>
оларға қолжетімділікті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367591,8</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Театр және музыка өнерін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300181,0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1153743,4</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439889,8</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Туризм, дене шынықтыру және спорт</w:t>
            </w:r>
            <w:r>
              <w:br/>
            </w:r>
            <w:r>
              <w:rPr>
                <w:rFonts w:ascii="Times New Roman"/>
                <w:b w:val="false"/>
                <w:i w:val="false"/>
                <w:color w:val="000000"/>
                <w:sz w:val="20"/>
              </w:rPr>
              <w:t>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28308,5</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деңгейде спорт жарыстарын өткiзу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27152,3</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құрама командалар мүшелерін</w:t>
            </w:r>
            <w:r>
              <w:br/>
            </w:r>
            <w:r>
              <w:rPr>
                <w:rFonts w:ascii="Times New Roman"/>
                <w:b w:val="false"/>
                <w:i w:val="false"/>
                <w:color w:val="000000"/>
                <w:sz w:val="20"/>
              </w:rPr>
              <w:t>
әртүрлі спорт түрлері бойынша</w:t>
            </w:r>
            <w:r>
              <w:br/>
            </w:r>
            <w:r>
              <w:rPr>
                <w:rFonts w:ascii="Times New Roman"/>
                <w:b w:val="false"/>
                <w:i w:val="false"/>
                <w:color w:val="000000"/>
                <w:sz w:val="20"/>
              </w:rPr>
              <w:t>
республикалық және халықаралық спорт</w:t>
            </w:r>
            <w:r>
              <w:br/>
            </w:r>
            <w:r>
              <w:rPr>
                <w:rFonts w:ascii="Times New Roman"/>
                <w:b w:val="false"/>
                <w:i w:val="false"/>
                <w:color w:val="000000"/>
                <w:sz w:val="20"/>
              </w:rPr>
              <w:t>
жарыстарына дайындау және қатысуы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204429,0</w:t>
            </w:r>
          </w:p>
        </w:tc>
      </w:tr>
      <w:tr>
        <w:trPr>
          <w:trHeight w:val="4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180000,0</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713853,6</w:t>
            </w:r>
          </w:p>
        </w:tc>
      </w:tr>
      <w:tr>
        <w:trPr>
          <w:trHeight w:val="31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713853,6</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640950,0</w:t>
            </w:r>
          </w:p>
        </w:tc>
      </w:tr>
      <w:tr>
        <w:trPr>
          <w:trHeight w:val="4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211695,8</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Мұрағаттар және құжаттама басқармасының</w:t>
            </w:r>
            <w:r>
              <w:br/>
            </w:r>
            <w:r>
              <w:rPr>
                <w:rFonts w:ascii="Times New Roman"/>
                <w:b w:val="false"/>
                <w:i w:val="false"/>
                <w:color w:val="000000"/>
                <w:sz w:val="20"/>
              </w:rPr>
              <w:t>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18526,0</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193169,8</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156660,0</w:t>
            </w:r>
          </w:p>
        </w:tc>
      </w:tr>
      <w:tr>
        <w:trPr>
          <w:trHeight w:val="55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кітапханалардың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156660,0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223696,2</w:t>
            </w:r>
          </w:p>
        </w:tc>
      </w:tr>
      <w:tr>
        <w:trPr>
          <w:trHeight w:val="6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ақпараттық саясатты бұқаралық</w:t>
            </w:r>
            <w:r>
              <w:br/>
            </w:r>
            <w:r>
              <w:rPr>
                <w:rFonts w:ascii="Times New Roman"/>
                <w:b w:val="false"/>
                <w:i w:val="false"/>
                <w:color w:val="000000"/>
                <w:sz w:val="20"/>
              </w:rPr>
              <w:t>
ақпарат құралдары арқылы жүргізу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223696,2</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48898,0</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24324,4</w:t>
            </w:r>
          </w:p>
        </w:tc>
      </w:tr>
      <w:tr>
        <w:trPr>
          <w:trHeight w:val="6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және Қазақстан халықтарының</w:t>
            </w:r>
            <w:r>
              <w:br/>
            </w:r>
            <w:r>
              <w:rPr>
                <w:rFonts w:ascii="Times New Roman"/>
                <w:b w:val="false"/>
                <w:i w:val="false"/>
                <w:color w:val="000000"/>
                <w:sz w:val="20"/>
              </w:rPr>
              <w:t>
өзге тілдерін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24573,6</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Туризм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12405,0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12405,0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Туристік қызметті реттеу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12405,0</w:t>
            </w:r>
          </w:p>
        </w:tc>
      </w:tr>
      <w:tr>
        <w:trPr>
          <w:trHeight w:val="7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Мәдениетті, спортты, туризмді және</w:t>
            </w:r>
            <w:r>
              <w:br/>
            </w:r>
            <w:r>
              <w:rPr>
                <w:rFonts w:ascii="Times New Roman"/>
                <w:b w:val="false"/>
                <w:i w:val="false"/>
                <w:color w:val="000000"/>
                <w:sz w:val="20"/>
              </w:rPr>
              <w:t>
ақпараттық кеңiстiкті ұйымдастыру бойынша</w:t>
            </w:r>
            <w:r>
              <w:br/>
            </w:r>
            <w:r>
              <w:rPr>
                <w:rFonts w:ascii="Times New Roman"/>
                <w:b w:val="false"/>
                <w:i w:val="false"/>
                <w:color w:val="000000"/>
                <w:sz w:val="20"/>
              </w:rPr>
              <w:t>
өзге де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1000454,2</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115237,0</w:t>
            </w:r>
          </w:p>
        </w:tc>
      </w:tr>
      <w:tr>
        <w:trPr>
          <w:trHeight w:val="7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спорт объектілерін күрделі,</w:t>
            </w:r>
            <w:r>
              <w:br/>
            </w:r>
            <w:r>
              <w:rPr>
                <w:rFonts w:ascii="Times New Roman"/>
                <w:b w:val="false"/>
                <w:i w:val="false"/>
                <w:color w:val="000000"/>
                <w:sz w:val="20"/>
              </w:rPr>
              <w:t>
ағымды жөндеу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50355,0</w:t>
            </w:r>
          </w:p>
        </w:tc>
      </w:tr>
      <w:tr>
        <w:trPr>
          <w:trHeight w:val="7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спорт</w:t>
            </w:r>
            <w:r>
              <w:br/>
            </w:r>
            <w:r>
              <w:rPr>
                <w:rFonts w:ascii="Times New Roman"/>
                <w:b w:val="false"/>
                <w:i w:val="false"/>
                <w:color w:val="000000"/>
                <w:sz w:val="20"/>
              </w:rPr>
              <w:t>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64882,0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759935,0</w:t>
            </w:r>
          </w:p>
        </w:tc>
      </w:tr>
      <w:tr>
        <w:trPr>
          <w:trHeight w:val="7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мәдениет объектілерін күрделі,</w:t>
            </w:r>
            <w:r>
              <w:br/>
            </w:r>
            <w:r>
              <w:rPr>
                <w:rFonts w:ascii="Times New Roman"/>
                <w:b w:val="false"/>
                <w:i w:val="false"/>
                <w:color w:val="000000"/>
                <w:sz w:val="20"/>
              </w:rPr>
              <w:t>
ағымды жөндеу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431426,0</w:t>
            </w:r>
          </w:p>
        </w:tc>
      </w:tr>
      <w:tr>
        <w:trPr>
          <w:trHeight w:val="7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аясында мәдениет</w:t>
            </w:r>
            <w:r>
              <w:br/>
            </w:r>
            <w:r>
              <w:rPr>
                <w:rFonts w:ascii="Times New Roman"/>
                <w:b w:val="false"/>
                <w:i w:val="false"/>
                <w:color w:val="000000"/>
                <w:sz w:val="20"/>
              </w:rPr>
              <w:t>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328509,0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125282,2</w:t>
            </w:r>
          </w:p>
        </w:tc>
      </w:tr>
      <w:tr>
        <w:trPr>
          <w:trHeight w:val="6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103113,0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22169,2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18"/>
        <w:gridCol w:w="819"/>
        <w:gridCol w:w="778"/>
        <w:gridCol w:w="8616"/>
        <w:gridCol w:w="2452"/>
      </w:tblGrid>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2405613,2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2405613,2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2405613,2</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 жүйесін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148276,2</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Жылу-электр жүйесін дамытуға аудандар (облыстық маңызы бар қалалар) бюджеттеріне дамуға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2257337,0</w:t>
            </w:r>
          </w:p>
        </w:tc>
      </w:tr>
      <w:tr>
        <w:trPr>
          <w:trHeight w:val="8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 мен жануарлар әлемін</w:t>
            </w:r>
            <w:r>
              <w:br/>
            </w:r>
            <w:r>
              <w:rPr>
                <w:rFonts w:ascii="Times New Roman"/>
                <w:b w:val="false"/>
                <w:i w:val="false"/>
                <w:color w:val="000000"/>
                <w:sz w:val="20"/>
              </w:rPr>
              <w:t>
қорғау, жер қатынастары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5807423,3</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2141168,0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2094207,0</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58358,0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Тұқым шаруашылығын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118657,0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Асыл тұқымды мал шаруашылығын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297538,0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44016,0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тауарын өндірушілерге су жеткізу бойынша көрсетілетін қызметтердің құнын субсидиялау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29638,0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1546000,0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46961,0</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46961,0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28933,0</w:t>
            </w:r>
          </w:p>
        </w:tc>
      </w:tr>
      <w:tr>
        <w:trPr>
          <w:trHeight w:val="7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6293,0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объектілерінің су қорғау аймақтары</w:t>
            </w:r>
            <w:r>
              <w:br/>
            </w:r>
            <w:r>
              <w:rPr>
                <w:rFonts w:ascii="Times New Roman"/>
                <w:b w:val="false"/>
                <w:i w:val="false"/>
                <w:color w:val="000000"/>
                <w:sz w:val="20"/>
              </w:rPr>
              <w:t>
мен алқаптарын белгілеу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6293,0</w:t>
            </w:r>
          </w:p>
        </w:tc>
      </w:tr>
      <w:tr>
        <w:trPr>
          <w:trHeight w:val="1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22640,0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Ауыз сумен жабдықтаудың баламасыз көзі болып табылатын, сумен жабдықтаудың аса маңызды топтық жүйелерінен ауыз су беру</w:t>
            </w:r>
            <w:r>
              <w:br/>
            </w:r>
            <w:r>
              <w:rPr>
                <w:rFonts w:ascii="Times New Roman"/>
                <w:b w:val="false"/>
                <w:i w:val="false"/>
                <w:color w:val="000000"/>
                <w:sz w:val="20"/>
              </w:rPr>
              <w:t>
бойынша көрсетілетін қызметтердің құнын субсидиялау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22640,0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606568,8</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606568,8</w:t>
            </w: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Ормандарды күзету, қорғау, ұдайы өндіру және орман өсіру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598412,8</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Жануарлар әлемін қорғау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8156,0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402401,5</w:t>
            </w:r>
          </w:p>
        </w:tc>
      </w:tr>
      <w:tr>
        <w:trPr>
          <w:trHeight w:val="4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221909,2</w:t>
            </w:r>
          </w:p>
        </w:tc>
      </w:tr>
      <w:tr>
        <w:trPr>
          <w:trHeight w:val="5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ресурстар және табиғат пайдалануды реттеу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56610,0</w:t>
            </w:r>
          </w:p>
        </w:tc>
      </w:tr>
      <w:tr>
        <w:trPr>
          <w:trHeight w:val="6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бойынша іс-шаралар жүргізу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165299,2</w:t>
            </w:r>
          </w:p>
        </w:tc>
      </w:tr>
      <w:tr>
        <w:trPr>
          <w:trHeight w:val="4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180492,3</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объектілерін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180492,3</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23330,0</w:t>
            </w:r>
          </w:p>
        </w:tc>
      </w:tr>
      <w:tr>
        <w:trPr>
          <w:trHeight w:val="3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23330,0</w:t>
            </w:r>
          </w:p>
        </w:tc>
      </w:tr>
      <w:tr>
        <w:trPr>
          <w:trHeight w:val="48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 мен жануарлар әлемін қорғау, жер қатынастары саласындағы өзге де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2605022,0</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2313622,0</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шаруашылығының өнімділігін және</w:t>
            </w:r>
            <w:r>
              <w:br/>
            </w:r>
            <w:r>
              <w:rPr>
                <w:rFonts w:ascii="Times New Roman"/>
                <w:b w:val="false"/>
                <w:i w:val="false"/>
                <w:color w:val="000000"/>
                <w:sz w:val="20"/>
              </w:rPr>
              <w:t>
сапасын арттыру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2313622,0</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291400,0</w:t>
            </w:r>
          </w:p>
        </w:tc>
      </w:tr>
      <w:tr>
        <w:trPr>
          <w:trHeight w:val="43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 қамту және кадрларды қайта даярлау стратегиясын іске асыру аясында ауылдарда (селоларда), ауылдық (селолық) округтерде</w:t>
            </w:r>
            <w:r>
              <w:br/>
            </w:r>
            <w:r>
              <w:rPr>
                <w:rFonts w:ascii="Times New Roman"/>
                <w:b w:val="false"/>
                <w:i w:val="false"/>
                <w:color w:val="000000"/>
                <w:sz w:val="20"/>
              </w:rPr>
              <w:t>
әлеуметтік жобаларды қаржыландыруға</w:t>
            </w:r>
            <w:r>
              <w:br/>
            </w:r>
            <w:r>
              <w:rPr>
                <w:rFonts w:ascii="Times New Roman"/>
                <w:b w:val="false"/>
                <w:i w:val="false"/>
                <w:color w:val="000000"/>
                <w:sz w:val="20"/>
              </w:rPr>
              <w:t>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291400,0</w:t>
            </w:r>
          </w:p>
        </w:tc>
      </w:tr>
      <w:tr>
        <w:trPr>
          <w:trHeight w:val="6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399616,4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399616,4</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мемлекеттік сәулет- құрылысты бақылау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32463,2</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сәулет-құрылысты бақылау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32463,2</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343847,2</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40765,9</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303081,3</w:t>
            </w:r>
          </w:p>
        </w:tc>
      </w:tr>
      <w:tr>
        <w:trPr>
          <w:trHeight w:val="6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23306,0</w:t>
            </w:r>
          </w:p>
        </w:tc>
      </w:tr>
      <w:tr>
        <w:trPr>
          <w:trHeight w:val="60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23306,0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7399931,8</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2070838,0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2070838,0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2070838,0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Әуе көлігі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111122,7</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111122,7</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тасымалдарын субсидиялау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111122,7</w:t>
            </w:r>
          </w:p>
        </w:tc>
      </w:tr>
      <w:tr>
        <w:trPr>
          <w:trHeight w:val="5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5217971,1</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5217971,1</w:t>
            </w:r>
          </w:p>
        </w:tc>
      </w:tr>
      <w:tr>
        <w:trPr>
          <w:trHeight w:val="5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37243,5</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569975,9</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маңызы бар ауданаралық</w:t>
            </w:r>
            <w:r>
              <w:br/>
            </w:r>
            <w:r>
              <w:rPr>
                <w:rFonts w:ascii="Times New Roman"/>
                <w:b w:val="false"/>
                <w:i w:val="false"/>
                <w:color w:val="000000"/>
                <w:sz w:val="20"/>
              </w:rPr>
              <w:t>
(қалааралық) бағыттарда жолаушылар</w:t>
            </w:r>
            <w:r>
              <w:br/>
            </w:r>
            <w:r>
              <w:rPr>
                <w:rFonts w:ascii="Times New Roman"/>
                <w:b w:val="false"/>
                <w:i w:val="false"/>
                <w:color w:val="000000"/>
                <w:sz w:val="20"/>
              </w:rPr>
              <w:t>
тасымалын ұйымдастыру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198368,7</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 аясында аудандық маңызы бар автомобиль жолдарын, қала және елді-мекендер көшелерін</w:t>
            </w:r>
            <w:r>
              <w:br/>
            </w:r>
            <w:r>
              <w:rPr>
                <w:rFonts w:ascii="Times New Roman"/>
                <w:b w:val="false"/>
                <w:i w:val="false"/>
                <w:color w:val="000000"/>
                <w:sz w:val="20"/>
              </w:rPr>
              <w:t>
жөндеуге және ұстауға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3493394,0</w:t>
            </w:r>
          </w:p>
        </w:tc>
      </w:tr>
      <w:tr>
        <w:trPr>
          <w:trHeight w:val="51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w:t>
            </w:r>
            <w:r>
              <w:br/>
            </w:r>
            <w:r>
              <w:rPr>
                <w:rFonts w:ascii="Times New Roman"/>
                <w:b w:val="false"/>
                <w:i w:val="false"/>
                <w:color w:val="000000"/>
                <w:sz w:val="20"/>
              </w:rPr>
              <w:t>
аясында облыстық маңызы бар автомобиль жолдарын, қала және елді-мекендер көшелерін жөндеу және ұстау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620367,0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298622,0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470316,0</w:t>
            </w:r>
          </w:p>
        </w:tc>
      </w:tr>
      <w:tr>
        <w:trPr>
          <w:trHeight w:val="4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қызметті реттеу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66295,0</w:t>
            </w:r>
          </w:p>
        </w:tc>
      </w:tr>
      <w:tr>
        <w:trPr>
          <w:trHeight w:val="5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66295,0</w:t>
            </w:r>
          </w:p>
        </w:tc>
      </w:tr>
      <w:tr>
        <w:trPr>
          <w:trHeight w:val="49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66295,0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404021,0</w:t>
            </w:r>
          </w:p>
        </w:tc>
      </w:tr>
      <w:tr>
        <w:trPr>
          <w:trHeight w:val="27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337074,0</w:t>
            </w:r>
          </w:p>
        </w:tc>
      </w:tr>
      <w:tr>
        <w:trPr>
          <w:trHeight w:val="4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337074,0</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66947,0</w:t>
            </w:r>
          </w:p>
        </w:tc>
      </w:tr>
      <w:tr>
        <w:trPr>
          <w:trHeight w:val="7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негіздемелерін әзірлеу және оған сараптама жүргізу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66947,0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8518,0</w:t>
            </w:r>
          </w:p>
        </w:tc>
      </w:tr>
      <w:tr>
        <w:trPr>
          <w:trHeight w:val="1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8518,0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8518,0</w:t>
            </w:r>
          </w:p>
        </w:tc>
      </w:tr>
      <w:tr>
        <w:trPr>
          <w:trHeight w:val="54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борышына</w:t>
            </w:r>
            <w:r>
              <w:br/>
            </w:r>
            <w:r>
              <w:rPr>
                <w:rFonts w:ascii="Times New Roman"/>
                <w:b w:val="false"/>
                <w:i w:val="false"/>
                <w:color w:val="000000"/>
                <w:sz w:val="20"/>
              </w:rPr>
              <w:t>
қызмет көрсету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8518,0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21822175,8</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21822175,8</w:t>
            </w:r>
          </w:p>
        </w:tc>
      </w:tr>
      <w:tr>
        <w:trPr>
          <w:trHeight w:val="28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21822175,8</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20523740,0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264855,8</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Нысаналы мақсатқа сай пайдаланылмаған </w:t>
            </w:r>
            <w:r>
              <w:rPr>
                <w:rFonts w:ascii="Times New Roman"/>
                <w:b w:val="false"/>
                <w:i w:val="false"/>
                <w:color w:val="000000"/>
                <w:sz w:val="20"/>
              </w:rPr>
              <w:t>нысаналы трансферттерді қайтару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органдардың функцияларын </w:t>
            </w:r>
            <w:r>
              <w:rPr>
                <w:rFonts w:ascii="Times New Roman"/>
                <w:b w:val="false"/>
                <w:i w:val="false"/>
                <w:color w:val="000000"/>
                <w:sz w:val="20"/>
              </w:rPr>
              <w:t>мемлекеттік басқарудың төмен тұрған деңгейлерінен жоғарғы деңгейлерге беруге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1027580,0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100771,0</w:t>
            </w:r>
          </w:p>
        </w:tc>
      </w:tr>
      <w:tr>
        <w:trPr>
          <w:trHeight w:val="37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1173000,0</w:t>
            </w:r>
          </w:p>
        </w:tc>
      </w:tr>
      <w:tr>
        <w:trPr>
          <w:trHeight w:val="4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 салуға және (немесе) сатып алуға кредит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w:t>
            </w:r>
            <w:r>
              <w:br/>
            </w:r>
            <w:r>
              <w:rPr>
                <w:rFonts w:ascii="Times New Roman"/>
                <w:b w:val="false"/>
                <w:i w:val="false"/>
                <w:color w:val="000000"/>
                <w:sz w:val="20"/>
              </w:rPr>
              <w:t>
"ҚазАгро" Ұлттық басқарушы холдингі" Акционерлік Қоғамы (бұдан әрі-"ҚазАгро" ҰБХ" АҚ-ның) еншілес ұйымдарына кредит беру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1072229,0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1072229,0</w:t>
            </w:r>
          </w:p>
        </w:tc>
      </w:tr>
      <w:tr>
        <w:trPr>
          <w:trHeight w:val="3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1072229,0</w:t>
            </w:r>
          </w:p>
        </w:tc>
      </w:tr>
      <w:tr>
        <w:trPr>
          <w:trHeight w:val="6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4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52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220000,0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ел ішінде сатудан түсетін түсім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-522054,7</w:t>
            </w:r>
          </w:p>
        </w:tc>
      </w:tr>
      <w:tr>
        <w:trPr>
          <w:trHeight w:val="16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522054,7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2-қосымша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5-қосымша</w:t>
      </w:r>
    </w:p>
    <w:p>
      <w:pPr>
        <w:spacing w:after="0"/>
        <w:ind w:left="0"/>
        <w:jc w:val="both"/>
      </w:pPr>
      <w:r>
        <w:rPr>
          <w:rFonts w:ascii="Times New Roman"/>
          <w:b/>
          <w:i w:val="false"/>
          <w:color w:val="000080"/>
          <w:sz w:val="28"/>
        </w:rPr>
        <w:t>Облыстық бюджеттен аудандар (облыстық маңызы бар қалалар)</w:t>
      </w:r>
      <w:r>
        <w:br/>
      </w:r>
      <w:r>
        <w:rPr>
          <w:rFonts w:ascii="Times New Roman"/>
          <w:b w:val="false"/>
          <w:i w:val="false"/>
          <w:color w:val="000000"/>
          <w:sz w:val="28"/>
        </w:rPr>
        <w:t>
</w:t>
      </w:r>
      <w:r>
        <w:rPr>
          <w:rFonts w:ascii="Times New Roman"/>
          <w:b/>
          <w:i w:val="false"/>
          <w:color w:val="000080"/>
          <w:sz w:val="28"/>
        </w:rPr>
        <w:t>бюджеттеріне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4363"/>
        <w:gridCol w:w="2380"/>
        <w:gridCol w:w="2199"/>
        <w:gridCol w:w="2057"/>
        <w:gridCol w:w="2220"/>
      </w:tblGrid>
      <w:tr>
        <w:trPr>
          <w:trHeight w:val="142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басқар-</w:t>
            </w:r>
            <w:r>
              <w:br/>
            </w:r>
            <w:r>
              <w:rPr>
                <w:rFonts w:ascii="Times New Roman"/>
                <w:b w:val="false"/>
                <w:i w:val="false"/>
                <w:color w:val="000000"/>
                <w:sz w:val="20"/>
              </w:rPr>
              <w:t>
</w:t>
            </w:r>
            <w:r>
              <w:rPr>
                <w:rFonts w:ascii="Times New Roman"/>
                <w:b/>
                <w:i w:val="false"/>
                <w:color w:val="000000"/>
                <w:sz w:val="20"/>
              </w:rPr>
              <w:t>масы</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Жолаушы-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көлігі</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автомо-</w:t>
            </w:r>
            <w:r>
              <w:br/>
            </w:r>
            <w:r>
              <w:rPr>
                <w:rFonts w:ascii="Times New Roman"/>
                <w:b w:val="false"/>
                <w:i w:val="false"/>
                <w:color w:val="000000"/>
                <w:sz w:val="20"/>
              </w:rPr>
              <w:t>
</w:t>
            </w:r>
            <w:r>
              <w:rPr>
                <w:rFonts w:ascii="Times New Roman"/>
                <w:b/>
                <w:i w:val="false"/>
                <w:color w:val="000000"/>
                <w:sz w:val="20"/>
              </w:rPr>
              <w:t>биль</w:t>
            </w:r>
            <w:r>
              <w:br/>
            </w:r>
            <w:r>
              <w:rPr>
                <w:rFonts w:ascii="Times New Roman"/>
                <w:b w:val="false"/>
                <w:i w:val="false"/>
                <w:color w:val="000000"/>
                <w:sz w:val="20"/>
              </w:rPr>
              <w:t>
</w:t>
            </w:r>
            <w:r>
              <w:rPr>
                <w:rFonts w:ascii="Times New Roman"/>
                <w:b/>
                <w:i w:val="false"/>
                <w:color w:val="000000"/>
                <w:sz w:val="20"/>
              </w:rPr>
              <w:t>жолдары</w:t>
            </w:r>
            <w:r>
              <w:br/>
            </w:r>
            <w:r>
              <w:rPr>
                <w:rFonts w:ascii="Times New Roman"/>
                <w:b w:val="false"/>
                <w:i w:val="false"/>
                <w:color w:val="000000"/>
                <w:sz w:val="20"/>
              </w:rPr>
              <w:t>
</w:t>
            </w:r>
            <w:r>
              <w:rPr>
                <w:rFonts w:ascii="Times New Roman"/>
                <w:b/>
                <w:i w:val="false"/>
                <w:color w:val="000000"/>
                <w:sz w:val="20"/>
              </w:rPr>
              <w:t>басқар-</w:t>
            </w:r>
            <w:r>
              <w:br/>
            </w:r>
            <w:r>
              <w:rPr>
                <w:rFonts w:ascii="Times New Roman"/>
                <w:b w:val="false"/>
                <w:i w:val="false"/>
                <w:color w:val="000000"/>
                <w:sz w:val="20"/>
              </w:rPr>
              <w:t>
</w:t>
            </w:r>
            <w:r>
              <w:rPr>
                <w:rFonts w:ascii="Times New Roman"/>
                <w:b/>
                <w:i w:val="false"/>
                <w:color w:val="000000"/>
                <w:sz w:val="20"/>
              </w:rPr>
              <w:t>масы</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басқар-</w:t>
            </w:r>
            <w:r>
              <w:br/>
            </w:r>
            <w:r>
              <w:rPr>
                <w:rFonts w:ascii="Times New Roman"/>
                <w:b w:val="false"/>
                <w:i w:val="false"/>
                <w:color w:val="000000"/>
                <w:sz w:val="20"/>
              </w:rPr>
              <w:t>
</w:t>
            </w:r>
            <w:r>
              <w:rPr>
                <w:rFonts w:ascii="Times New Roman"/>
                <w:b/>
                <w:i w:val="false"/>
                <w:color w:val="000000"/>
                <w:sz w:val="20"/>
              </w:rPr>
              <w:t>масы</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1 059 758,0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115 399,0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298 622,0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303 081,3</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«Белағаш топтық су</w:t>
            </w:r>
            <w:r>
              <w:br/>
            </w:r>
            <w:r>
              <w:rPr>
                <w:rFonts w:ascii="Times New Roman"/>
                <w:b w:val="false"/>
                <w:i w:val="false"/>
                <w:color w:val="000000"/>
                <w:sz w:val="20"/>
              </w:rPr>
              <w:t>
құбырын қайта</w:t>
            </w:r>
            <w:r>
              <w:br/>
            </w:r>
            <w:r>
              <w:rPr>
                <w:rFonts w:ascii="Times New Roman"/>
                <w:b w:val="false"/>
                <w:i w:val="false"/>
                <w:color w:val="000000"/>
                <w:sz w:val="20"/>
              </w:rPr>
              <w:t>
жаңғырту 1-кезегі,</w:t>
            </w:r>
            <w:r>
              <w:br/>
            </w:r>
            <w:r>
              <w:rPr>
                <w:rFonts w:ascii="Times New Roman"/>
                <w:b w:val="false"/>
                <w:i w:val="false"/>
                <w:color w:val="000000"/>
                <w:sz w:val="20"/>
              </w:rPr>
              <w:t>
2-кезегі» объектісі</w:t>
            </w:r>
            <w:r>
              <w:br/>
            </w:r>
            <w:r>
              <w:rPr>
                <w:rFonts w:ascii="Times New Roman"/>
                <w:b w:val="false"/>
                <w:i w:val="false"/>
                <w:color w:val="000000"/>
                <w:sz w:val="20"/>
              </w:rPr>
              <w:t>
бойынша жер</w:t>
            </w:r>
            <w:r>
              <w:br/>
            </w:r>
            <w:r>
              <w:rPr>
                <w:rFonts w:ascii="Times New Roman"/>
                <w:b w:val="false"/>
                <w:i w:val="false"/>
                <w:color w:val="000000"/>
                <w:sz w:val="20"/>
              </w:rPr>
              <w:t>
пайдаланудың</w:t>
            </w:r>
            <w:r>
              <w:br/>
            </w:r>
            <w:r>
              <w:rPr>
                <w:rFonts w:ascii="Times New Roman"/>
                <w:b w:val="false"/>
                <w:i w:val="false"/>
                <w:color w:val="000000"/>
                <w:sz w:val="20"/>
              </w:rPr>
              <w:t>
құқықтық құжаттарын,</w:t>
            </w:r>
            <w:r>
              <w:br/>
            </w:r>
            <w:r>
              <w:rPr>
                <w:rFonts w:ascii="Times New Roman"/>
                <w:b w:val="false"/>
                <w:i w:val="false"/>
                <w:color w:val="000000"/>
                <w:sz w:val="20"/>
              </w:rPr>
              <w:t>
техникалық паспортын</w:t>
            </w:r>
            <w:r>
              <w:br/>
            </w:r>
            <w:r>
              <w:rPr>
                <w:rFonts w:ascii="Times New Roman"/>
                <w:b w:val="false"/>
                <w:i w:val="false"/>
                <w:color w:val="000000"/>
                <w:sz w:val="20"/>
              </w:rPr>
              <w:t>
және мемлекеттік</w:t>
            </w:r>
            <w:r>
              <w:br/>
            </w:r>
            <w:r>
              <w:rPr>
                <w:rFonts w:ascii="Times New Roman"/>
                <w:b w:val="false"/>
                <w:i w:val="false"/>
                <w:color w:val="000000"/>
                <w:sz w:val="20"/>
              </w:rPr>
              <w:t>
актісін ресімдеуге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Глубокое кентін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6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 Өзен ауылында</w:t>
            </w:r>
            <w:r>
              <w:br/>
            </w:r>
            <w:r>
              <w:rPr>
                <w:rFonts w:ascii="Times New Roman"/>
                <w:b w:val="false"/>
                <w:i w:val="false"/>
                <w:color w:val="000000"/>
                <w:sz w:val="20"/>
              </w:rPr>
              <w:t>
Шәкенов атындағы</w:t>
            </w:r>
            <w:r>
              <w:br/>
            </w:r>
            <w:r>
              <w:rPr>
                <w:rFonts w:ascii="Times New Roman"/>
                <w:b w:val="false"/>
                <w:i w:val="false"/>
                <w:color w:val="000000"/>
                <w:sz w:val="20"/>
              </w:rPr>
              <w:t>
орта мектеп аумағын</w:t>
            </w:r>
            <w:r>
              <w:br/>
            </w:r>
            <w:r>
              <w:rPr>
                <w:rFonts w:ascii="Times New Roman"/>
                <w:b w:val="false"/>
                <w:i w:val="false"/>
                <w:color w:val="000000"/>
                <w:sz w:val="20"/>
              </w:rPr>
              <w:t>
көріктендіру (соның</w:t>
            </w:r>
            <w:r>
              <w:br/>
            </w:r>
            <w:r>
              <w:rPr>
                <w:rFonts w:ascii="Times New Roman"/>
                <w:b w:val="false"/>
                <w:i w:val="false"/>
                <w:color w:val="000000"/>
                <w:sz w:val="20"/>
              </w:rPr>
              <w:t>
ішінде жобалау</w:t>
            </w:r>
            <w:r>
              <w:br/>
            </w:r>
            <w:r>
              <w:rPr>
                <w:rFonts w:ascii="Times New Roman"/>
                <w:b w:val="false"/>
                <w:i w:val="false"/>
                <w:color w:val="000000"/>
                <w:sz w:val="20"/>
              </w:rPr>
              <w:t>
-сметалық құжаттама</w:t>
            </w:r>
            <w:r>
              <w:br/>
            </w:r>
            <w:r>
              <w:rPr>
                <w:rFonts w:ascii="Times New Roman"/>
                <w:b w:val="false"/>
                <w:i w:val="false"/>
                <w:color w:val="000000"/>
                <w:sz w:val="20"/>
              </w:rPr>
              <w:t>
әзірлеу)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r>
      <w:tr>
        <w:trPr>
          <w:trHeight w:val="30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қаласында 135</w:t>
            </w:r>
            <w:r>
              <w:br/>
            </w:r>
            <w:r>
              <w:rPr>
                <w:rFonts w:ascii="Times New Roman"/>
                <w:b w:val="false"/>
                <w:i w:val="false"/>
                <w:color w:val="000000"/>
                <w:sz w:val="20"/>
              </w:rPr>
              <w:t>
оқушыға арналған</w:t>
            </w:r>
            <w:r>
              <w:br/>
            </w:r>
            <w:r>
              <w:rPr>
                <w:rFonts w:ascii="Times New Roman"/>
                <w:b w:val="false"/>
                <w:i w:val="false"/>
                <w:color w:val="000000"/>
                <w:sz w:val="20"/>
              </w:rPr>
              <w:t>
мектеп жанындағы</w:t>
            </w:r>
            <w:r>
              <w:br/>
            </w:r>
            <w:r>
              <w:rPr>
                <w:rFonts w:ascii="Times New Roman"/>
                <w:b w:val="false"/>
                <w:i w:val="false"/>
                <w:color w:val="000000"/>
                <w:sz w:val="20"/>
              </w:rPr>
              <w:t>
интернат ұйымдастыру</w:t>
            </w:r>
            <w:r>
              <w:br/>
            </w:r>
            <w:r>
              <w:rPr>
                <w:rFonts w:ascii="Times New Roman"/>
                <w:b w:val="false"/>
                <w:i w:val="false"/>
                <w:color w:val="000000"/>
                <w:sz w:val="20"/>
              </w:rPr>
              <w:t>
үшін ғимарат сатып</w:t>
            </w:r>
            <w:r>
              <w:br/>
            </w:r>
            <w:r>
              <w:rPr>
                <w:rFonts w:ascii="Times New Roman"/>
                <w:b w:val="false"/>
                <w:i w:val="false"/>
                <w:color w:val="000000"/>
                <w:sz w:val="20"/>
              </w:rPr>
              <w:t>
алуға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18 210,0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Зырян қаласын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14 394,0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Серебрянск қаласын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3 816,0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«Ақмарал ауылына</w:t>
            </w:r>
            <w:r>
              <w:br/>
            </w:r>
            <w:r>
              <w:rPr>
                <w:rFonts w:ascii="Times New Roman"/>
                <w:b w:val="false"/>
                <w:i w:val="false"/>
                <w:color w:val="000000"/>
                <w:sz w:val="20"/>
              </w:rPr>
              <w:t>
кіреберіс» автожолын</w:t>
            </w:r>
            <w:r>
              <w:br/>
            </w:r>
            <w:r>
              <w:rPr>
                <w:rFonts w:ascii="Times New Roman"/>
                <w:b w:val="false"/>
                <w:i w:val="false"/>
                <w:color w:val="000000"/>
                <w:sz w:val="20"/>
              </w:rPr>
              <w:t>
орташа жөндеу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«Нұр-Бұлақ» демалыс</w:t>
            </w:r>
            <w:r>
              <w:br/>
            </w:r>
            <w:r>
              <w:rPr>
                <w:rFonts w:ascii="Times New Roman"/>
                <w:b w:val="false"/>
                <w:i w:val="false"/>
                <w:color w:val="000000"/>
                <w:sz w:val="20"/>
              </w:rPr>
              <w:t>
базасына кіреберіс</w:t>
            </w:r>
            <w:r>
              <w:br/>
            </w:r>
            <w:r>
              <w:rPr>
                <w:rFonts w:ascii="Times New Roman"/>
                <w:b w:val="false"/>
                <w:i w:val="false"/>
                <w:color w:val="000000"/>
                <w:sz w:val="20"/>
              </w:rPr>
              <w:t>
жолды орташа жөндеу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Үлкеннарын аулындағы</w:t>
            </w:r>
            <w:r>
              <w:br/>
            </w:r>
            <w:r>
              <w:rPr>
                <w:rFonts w:ascii="Times New Roman"/>
                <w:b w:val="false"/>
                <w:i w:val="false"/>
                <w:color w:val="000000"/>
                <w:sz w:val="20"/>
              </w:rPr>
              <w:t>
Мәдениет үйін</w:t>
            </w:r>
            <w:r>
              <w:br/>
            </w:r>
            <w:r>
              <w:rPr>
                <w:rFonts w:ascii="Times New Roman"/>
                <w:b w:val="false"/>
                <w:i w:val="false"/>
                <w:color w:val="000000"/>
                <w:sz w:val="20"/>
              </w:rPr>
              <w:t>
күрделі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ауылында демалыс</w:t>
            </w:r>
            <w:r>
              <w:br/>
            </w:r>
            <w:r>
              <w:rPr>
                <w:rFonts w:ascii="Times New Roman"/>
                <w:b w:val="false"/>
                <w:i w:val="false"/>
                <w:color w:val="000000"/>
                <w:sz w:val="20"/>
              </w:rPr>
              <w:t>
саябағын</w:t>
            </w:r>
            <w:r>
              <w:br/>
            </w:r>
            <w:r>
              <w:rPr>
                <w:rFonts w:ascii="Times New Roman"/>
                <w:b w:val="false"/>
                <w:i w:val="false"/>
                <w:color w:val="000000"/>
                <w:sz w:val="20"/>
              </w:rPr>
              <w:t>
абаттандыруға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119 865,0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36 000,0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41 565,0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Нөсерлік канализа-</w:t>
            </w:r>
            <w:r>
              <w:br/>
            </w:r>
            <w:r>
              <w:rPr>
                <w:rFonts w:ascii="Times New Roman"/>
                <w:b w:val="false"/>
                <w:i w:val="false"/>
                <w:color w:val="000000"/>
                <w:sz w:val="20"/>
              </w:rPr>
              <w:t>
цияны тазарту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тұрғын үй және</w:t>
            </w:r>
            <w:r>
              <w:br/>
            </w:r>
            <w:r>
              <w:rPr>
                <w:rFonts w:ascii="Times New Roman"/>
                <w:b w:val="false"/>
                <w:i w:val="false"/>
                <w:color w:val="000000"/>
                <w:sz w:val="20"/>
              </w:rPr>
              <w:t>
инженерлік</w:t>
            </w:r>
            <w:r>
              <w:br/>
            </w:r>
            <w:r>
              <w:rPr>
                <w:rFonts w:ascii="Times New Roman"/>
                <w:b w:val="false"/>
                <w:i w:val="false"/>
                <w:color w:val="000000"/>
                <w:sz w:val="20"/>
              </w:rPr>
              <w:t>
коммуникацияларды</w:t>
            </w:r>
            <w:r>
              <w:br/>
            </w:r>
            <w:r>
              <w:rPr>
                <w:rFonts w:ascii="Times New Roman"/>
                <w:b w:val="false"/>
                <w:i w:val="false"/>
                <w:color w:val="000000"/>
                <w:sz w:val="20"/>
              </w:rPr>
              <w:t>
қайта жаңғыртуға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41 565,0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41 565,0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қаласында</w:t>
            </w:r>
            <w:r>
              <w:br/>
            </w:r>
            <w:r>
              <w:rPr>
                <w:rFonts w:ascii="Times New Roman"/>
                <w:b w:val="false"/>
                <w:i w:val="false"/>
                <w:color w:val="000000"/>
                <w:sz w:val="20"/>
              </w:rPr>
              <w:t>
қазақ тілінде</w:t>
            </w:r>
            <w:r>
              <w:br/>
            </w:r>
            <w:r>
              <w:rPr>
                <w:rFonts w:ascii="Times New Roman"/>
                <w:b w:val="false"/>
                <w:i w:val="false"/>
                <w:color w:val="000000"/>
                <w:sz w:val="20"/>
              </w:rPr>
              <w:t>
оқытатын мектеп ашу үшін бұрынғы № 1 КТМ ғимаратын күрделі жөндеуді аяқтауға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36 000,0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Спорт клубы»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кәсіпорнының</w:t>
            </w:r>
            <w:r>
              <w:br/>
            </w:r>
            <w:r>
              <w:rPr>
                <w:rFonts w:ascii="Times New Roman"/>
                <w:b w:val="false"/>
                <w:i w:val="false"/>
                <w:color w:val="000000"/>
                <w:sz w:val="20"/>
              </w:rPr>
              <w:t>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жолдарын</w:t>
            </w:r>
            <w:r>
              <w:br/>
            </w:r>
            <w:r>
              <w:rPr>
                <w:rFonts w:ascii="Times New Roman"/>
                <w:b w:val="false"/>
                <w:i w:val="false"/>
                <w:color w:val="000000"/>
                <w:sz w:val="20"/>
              </w:rPr>
              <w:t>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Саяжай массивтері</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322 615,0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72 615,0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шағын отбасыларына</w:t>
            </w:r>
            <w:r>
              <w:br/>
            </w:r>
            <w:r>
              <w:rPr>
                <w:rFonts w:ascii="Times New Roman"/>
                <w:b w:val="false"/>
                <w:i w:val="false"/>
                <w:color w:val="000000"/>
                <w:sz w:val="20"/>
              </w:rPr>
              <w:t>
арналған жатақхана</w:t>
            </w:r>
            <w:r>
              <w:br/>
            </w:r>
            <w:r>
              <w:rPr>
                <w:rFonts w:ascii="Times New Roman"/>
                <w:b w:val="false"/>
                <w:i w:val="false"/>
                <w:color w:val="000000"/>
                <w:sz w:val="20"/>
              </w:rPr>
              <w:t>
салуға жобалау</w:t>
            </w:r>
            <w:r>
              <w:br/>
            </w:r>
            <w:r>
              <w:rPr>
                <w:rFonts w:ascii="Times New Roman"/>
                <w:b w:val="false"/>
                <w:i w:val="false"/>
                <w:color w:val="000000"/>
                <w:sz w:val="20"/>
              </w:rPr>
              <w:t>
-сметалық құжаттама</w:t>
            </w:r>
            <w:r>
              <w:br/>
            </w:r>
            <w:r>
              <w:rPr>
                <w:rFonts w:ascii="Times New Roman"/>
                <w:b w:val="false"/>
                <w:i w:val="false"/>
                <w:color w:val="000000"/>
                <w:sz w:val="20"/>
              </w:rPr>
              <w:t>
әзірлеуге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9 800,0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инженерлік желілері</w:t>
            </w:r>
            <w:r>
              <w:br/>
            </w:r>
            <w:r>
              <w:rPr>
                <w:rFonts w:ascii="Times New Roman"/>
                <w:b w:val="false"/>
                <w:i w:val="false"/>
                <w:color w:val="000000"/>
                <w:sz w:val="20"/>
              </w:rPr>
              <w:t>
бар тұрғын үй салуға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9 100,0</w:t>
            </w:r>
          </w:p>
        </w:tc>
      </w:tr>
      <w:tr>
        <w:trPr>
          <w:trHeight w:val="34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жолдарын</w:t>
            </w:r>
            <w:r>
              <w:br/>
            </w:r>
            <w:r>
              <w:rPr>
                <w:rFonts w:ascii="Times New Roman"/>
                <w:b w:val="false"/>
                <w:i w:val="false"/>
                <w:color w:val="000000"/>
                <w:sz w:val="20"/>
              </w:rPr>
              <w:t>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Саяжай массивтері</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"Восток" футбол</w:t>
            </w:r>
            <w:r>
              <w:br/>
            </w:r>
            <w:r>
              <w:rPr>
                <w:rFonts w:ascii="Times New Roman"/>
                <w:b w:val="false"/>
                <w:i w:val="false"/>
                <w:color w:val="000000"/>
                <w:sz w:val="20"/>
              </w:rPr>
              <w:t>
клубы"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кәсіпорының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Абай Құнанбаев</w:t>
            </w:r>
            <w:r>
              <w:br/>
            </w:r>
            <w:r>
              <w:rPr>
                <w:rFonts w:ascii="Times New Roman"/>
                <w:b w:val="false"/>
                <w:i w:val="false"/>
                <w:color w:val="000000"/>
                <w:sz w:val="20"/>
              </w:rPr>
              <w:t>
ескерткішін салу,</w:t>
            </w:r>
            <w:r>
              <w:br/>
            </w:r>
            <w:r>
              <w:rPr>
                <w:rFonts w:ascii="Times New Roman"/>
                <w:b w:val="false"/>
                <w:i w:val="false"/>
                <w:color w:val="000000"/>
                <w:sz w:val="20"/>
              </w:rPr>
              <w:t>
соның ішінде</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40 410,0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40 410,0</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қаласындағы</w:t>
            </w:r>
            <w:r>
              <w:br/>
            </w:r>
            <w:r>
              <w:rPr>
                <w:rFonts w:ascii="Times New Roman"/>
                <w:b w:val="false"/>
                <w:i w:val="false"/>
                <w:color w:val="000000"/>
                <w:sz w:val="20"/>
              </w:rPr>
              <w:t>
арынды</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коллекторды 3 2 М</w:t>
            </w:r>
            <w:r>
              <w:br/>
            </w:r>
            <w:r>
              <w:rPr>
                <w:rFonts w:ascii="Times New Roman"/>
                <w:b w:val="false"/>
                <w:i w:val="false"/>
                <w:color w:val="000000"/>
                <w:sz w:val="20"/>
              </w:rPr>
              <w:t>
қайта қосу</w:t>
            </w:r>
            <w:r>
              <w:br/>
            </w:r>
            <w:r>
              <w:rPr>
                <w:rFonts w:ascii="Times New Roman"/>
                <w:b w:val="false"/>
                <w:i w:val="false"/>
                <w:color w:val="000000"/>
                <w:sz w:val="20"/>
              </w:rPr>
              <w:t>
камерасынан Ертіс</w:t>
            </w:r>
            <w:r>
              <w:br/>
            </w:r>
            <w:r>
              <w:rPr>
                <w:rFonts w:ascii="Times New Roman"/>
                <w:b w:val="false"/>
                <w:i w:val="false"/>
                <w:color w:val="000000"/>
                <w:sz w:val="20"/>
              </w:rPr>
              <w:t>
өзенінің сол</w:t>
            </w:r>
            <w:r>
              <w:br/>
            </w:r>
            <w:r>
              <w:rPr>
                <w:rFonts w:ascii="Times New Roman"/>
                <w:b w:val="false"/>
                <w:i w:val="false"/>
                <w:color w:val="000000"/>
                <w:sz w:val="20"/>
              </w:rPr>
              <w:t>
жағалауындағы</w:t>
            </w:r>
            <w:r>
              <w:br/>
            </w:r>
            <w:r>
              <w:rPr>
                <w:rFonts w:ascii="Times New Roman"/>
                <w:b w:val="false"/>
                <w:i w:val="false"/>
                <w:color w:val="000000"/>
                <w:sz w:val="20"/>
              </w:rPr>
              <w:t>
тазарту имараттарына</w:t>
            </w:r>
            <w:r>
              <w:br/>
            </w:r>
            <w:r>
              <w:rPr>
                <w:rFonts w:ascii="Times New Roman"/>
                <w:b w:val="false"/>
                <w:i w:val="false"/>
                <w:color w:val="000000"/>
                <w:sz w:val="20"/>
              </w:rPr>
              <w:t>
дейін қайта жаңғырту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13 305,0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13 305,0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Молодежный кентінде</w:t>
            </w:r>
            <w:r>
              <w:br/>
            </w:r>
            <w:r>
              <w:rPr>
                <w:rFonts w:ascii="Times New Roman"/>
                <w:b w:val="false"/>
                <w:i w:val="false"/>
                <w:color w:val="000000"/>
                <w:sz w:val="20"/>
              </w:rPr>
              <w:t>
80 пәтерлік тұрғын</w:t>
            </w:r>
            <w:r>
              <w:br/>
            </w:r>
            <w:r>
              <w:rPr>
                <w:rFonts w:ascii="Times New Roman"/>
                <w:b w:val="false"/>
                <w:i w:val="false"/>
                <w:color w:val="000000"/>
                <w:sz w:val="20"/>
              </w:rPr>
              <w:t>
үй салу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17 123,3</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16 322,0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801,3</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ауылында</w:t>
            </w:r>
            <w:r>
              <w:br/>
            </w:r>
            <w:r>
              <w:rPr>
                <w:rFonts w:ascii="Times New Roman"/>
                <w:b w:val="false"/>
                <w:i w:val="false"/>
                <w:color w:val="000000"/>
                <w:sz w:val="20"/>
              </w:rPr>
              <w:t>
балаларға арналған</w:t>
            </w:r>
            <w:r>
              <w:br/>
            </w:r>
            <w:r>
              <w:rPr>
                <w:rFonts w:ascii="Times New Roman"/>
                <w:b w:val="false"/>
                <w:i w:val="false"/>
                <w:color w:val="000000"/>
                <w:sz w:val="20"/>
              </w:rPr>
              <w:t>
мәдени-демалыс</w:t>
            </w:r>
            <w:r>
              <w:br/>
            </w:r>
            <w:r>
              <w:rPr>
                <w:rFonts w:ascii="Times New Roman"/>
                <w:b w:val="false"/>
                <w:i w:val="false"/>
                <w:color w:val="000000"/>
                <w:sz w:val="20"/>
              </w:rPr>
              <w:t>
орталығының құрылысы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801,3</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801,3</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әуежайы</w:t>
            </w:r>
            <w:r>
              <w:br/>
            </w:r>
            <w:r>
              <w:rPr>
                <w:rFonts w:ascii="Times New Roman"/>
                <w:b w:val="false"/>
                <w:i w:val="false"/>
                <w:color w:val="000000"/>
                <w:sz w:val="20"/>
              </w:rPr>
              <w:t>
перронын және</w:t>
            </w:r>
            <w:r>
              <w:br/>
            </w:r>
            <w:r>
              <w:rPr>
                <w:rFonts w:ascii="Times New Roman"/>
                <w:b w:val="false"/>
                <w:i w:val="false"/>
                <w:color w:val="000000"/>
                <w:sz w:val="20"/>
              </w:rPr>
              <w:t>
ұшақтың тұрағын,</w:t>
            </w:r>
            <w:r>
              <w:br/>
            </w:r>
            <w:r>
              <w:rPr>
                <w:rFonts w:ascii="Times New Roman"/>
                <w:b w:val="false"/>
                <w:i w:val="false"/>
                <w:color w:val="000000"/>
                <w:sz w:val="20"/>
              </w:rPr>
              <w:t>
рулежды жолағын</w:t>
            </w:r>
            <w:r>
              <w:br/>
            </w:r>
            <w:r>
              <w:rPr>
                <w:rFonts w:ascii="Times New Roman"/>
                <w:b w:val="false"/>
                <w:i w:val="false"/>
                <w:color w:val="000000"/>
                <w:sz w:val="20"/>
              </w:rPr>
              <w:t>
ағымдағы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9 322,0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9 322,0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ауданының</w:t>
            </w:r>
            <w:r>
              <w:br/>
            </w:r>
            <w:r>
              <w:rPr>
                <w:rFonts w:ascii="Times New Roman"/>
                <w:b w:val="false"/>
                <w:i w:val="false"/>
                <w:color w:val="000000"/>
                <w:sz w:val="20"/>
              </w:rPr>
              <w:t>
әуежайының қоршауын</w:t>
            </w:r>
            <w:r>
              <w:br/>
            </w:r>
            <w:r>
              <w:rPr>
                <w:rFonts w:ascii="Times New Roman"/>
                <w:b w:val="false"/>
                <w:i w:val="false"/>
                <w:color w:val="000000"/>
                <w:sz w:val="20"/>
              </w:rPr>
              <w:t>
ағымдағы жөндеуге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60 210,0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6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1,</w:t>
            </w:r>
            <w:r>
              <w:br/>
            </w:r>
            <w:r>
              <w:rPr>
                <w:rFonts w:ascii="Times New Roman"/>
                <w:b w:val="false"/>
                <w:i w:val="false"/>
                <w:color w:val="000000"/>
                <w:sz w:val="20"/>
              </w:rPr>
              <w:t>
Первомайский кенті</w:t>
            </w:r>
            <w:r>
              <w:br/>
            </w:r>
            <w:r>
              <w:rPr>
                <w:rFonts w:ascii="Times New Roman"/>
                <w:b w:val="false"/>
                <w:i w:val="false"/>
                <w:color w:val="000000"/>
                <w:sz w:val="20"/>
              </w:rPr>
              <w:t>
Металлургтер көшесі,</w:t>
            </w:r>
            <w:r>
              <w:br/>
            </w:r>
            <w:r>
              <w:rPr>
                <w:rFonts w:ascii="Times New Roman"/>
                <w:b w:val="false"/>
                <w:i w:val="false"/>
                <w:color w:val="000000"/>
                <w:sz w:val="20"/>
              </w:rPr>
              <w:t>
3 мекенжайы бойынша</w:t>
            </w:r>
            <w:r>
              <w:br/>
            </w:r>
            <w:r>
              <w:rPr>
                <w:rFonts w:ascii="Times New Roman"/>
                <w:b w:val="false"/>
                <w:i w:val="false"/>
                <w:color w:val="000000"/>
                <w:sz w:val="20"/>
              </w:rPr>
              <w:t>
орналасқан тұрғын</w:t>
            </w:r>
            <w:r>
              <w:br/>
            </w:r>
            <w:r>
              <w:rPr>
                <w:rFonts w:ascii="Times New Roman"/>
                <w:b w:val="false"/>
                <w:i w:val="false"/>
                <w:color w:val="000000"/>
                <w:sz w:val="20"/>
              </w:rPr>
              <w:t>
үйлерге теплофон</w:t>
            </w:r>
            <w:r>
              <w:br/>
            </w:r>
            <w:r>
              <w:rPr>
                <w:rFonts w:ascii="Times New Roman"/>
                <w:b w:val="false"/>
                <w:i w:val="false"/>
                <w:color w:val="000000"/>
                <w:sz w:val="20"/>
              </w:rPr>
              <w:t>
орнатуға</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18 010,0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1 және</w:t>
            </w:r>
            <w:r>
              <w:br/>
            </w:r>
            <w:r>
              <w:rPr>
                <w:rFonts w:ascii="Times New Roman"/>
                <w:b w:val="false"/>
                <w:i w:val="false"/>
                <w:color w:val="000000"/>
                <w:sz w:val="20"/>
              </w:rPr>
              <w:t>
Первомайский кенті</w:t>
            </w:r>
            <w:r>
              <w:br/>
            </w:r>
            <w:r>
              <w:rPr>
                <w:rFonts w:ascii="Times New Roman"/>
                <w:b w:val="false"/>
                <w:i w:val="false"/>
                <w:color w:val="000000"/>
                <w:sz w:val="20"/>
              </w:rPr>
              <w:t>
Металлургтер көшесі,</w:t>
            </w:r>
            <w:r>
              <w:br/>
            </w:r>
            <w:r>
              <w:rPr>
                <w:rFonts w:ascii="Times New Roman"/>
                <w:b w:val="false"/>
                <w:i w:val="false"/>
                <w:color w:val="000000"/>
                <w:sz w:val="20"/>
              </w:rPr>
              <w:t>
3 мекенжайлары</w:t>
            </w:r>
            <w:r>
              <w:br/>
            </w:r>
            <w:r>
              <w:rPr>
                <w:rFonts w:ascii="Times New Roman"/>
                <w:b w:val="false"/>
                <w:i w:val="false"/>
                <w:color w:val="000000"/>
                <w:sz w:val="20"/>
              </w:rPr>
              <w:t>
бойынша орналасқан</w:t>
            </w:r>
            <w:r>
              <w:br/>
            </w:r>
            <w:r>
              <w:rPr>
                <w:rFonts w:ascii="Times New Roman"/>
                <w:b w:val="false"/>
                <w:i w:val="false"/>
                <w:color w:val="000000"/>
                <w:sz w:val="20"/>
              </w:rPr>
              <w:t>
тұрғын үйлерді</w:t>
            </w:r>
            <w:r>
              <w:br/>
            </w:r>
            <w:r>
              <w:rPr>
                <w:rFonts w:ascii="Times New Roman"/>
                <w:b w:val="false"/>
                <w:i w:val="false"/>
                <w:color w:val="000000"/>
                <w:sz w:val="20"/>
              </w:rPr>
              <w:t>
қалпына келтіруге</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25 200,0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r>
              <w:br/>
            </w:r>
            <w:r>
              <w:rPr>
                <w:rFonts w:ascii="Times New Roman"/>
                <w:b w:val="false"/>
                <w:i w:val="false"/>
                <w:color w:val="000000"/>
                <w:sz w:val="20"/>
              </w:rPr>
              <w:t>
кентіндегі сутоған</w:t>
            </w:r>
            <w:r>
              <w:br/>
            </w:r>
            <w:r>
              <w:rPr>
                <w:rFonts w:ascii="Times New Roman"/>
                <w:b w:val="false"/>
                <w:i w:val="false"/>
                <w:color w:val="000000"/>
                <w:sz w:val="20"/>
              </w:rPr>
              <w:t>
имараттарын және</w:t>
            </w:r>
            <w:r>
              <w:br/>
            </w:r>
            <w:r>
              <w:rPr>
                <w:rFonts w:ascii="Times New Roman"/>
                <w:b w:val="false"/>
                <w:i w:val="false"/>
                <w:color w:val="000000"/>
                <w:sz w:val="20"/>
              </w:rPr>
              <w:t>
суқұбыры желілерін</w:t>
            </w:r>
            <w:r>
              <w:br/>
            </w:r>
            <w:r>
              <w:rPr>
                <w:rFonts w:ascii="Times New Roman"/>
                <w:b w:val="false"/>
                <w:i w:val="false"/>
                <w:color w:val="000000"/>
                <w:sz w:val="20"/>
              </w:rPr>
              <w:t>
қайта жаңғырту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17 000,0</w:t>
            </w:r>
          </w:p>
        </w:tc>
        <w:tc>
          <w:tcPr>
            <w:tcW w:w="21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351"/>
        <w:gridCol w:w="2394"/>
        <w:gridCol w:w="2212"/>
        <w:gridCol w:w="2051"/>
        <w:gridCol w:w="2213"/>
      </w:tblGrid>
      <w:tr>
        <w:trPr>
          <w:trHeight w:val="142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Туризм,</w:t>
            </w:r>
            <w:r>
              <w:br/>
            </w:r>
            <w:r>
              <w:rPr>
                <w:rFonts w:ascii="Times New Roman"/>
                <w:b w:val="false"/>
                <w:i w:val="false"/>
                <w:color w:val="000000"/>
                <w:sz w:val="20"/>
              </w:rPr>
              <w:t>
</w:t>
            </w:r>
            <w:r>
              <w:rPr>
                <w:rFonts w:ascii="Times New Roman"/>
                <w:b/>
                <w:i w:val="false"/>
                <w:color w:val="000000"/>
                <w:sz w:val="20"/>
              </w:rPr>
              <w:t>дене</w:t>
            </w:r>
            <w:r>
              <w:br/>
            </w:r>
            <w:r>
              <w:rPr>
                <w:rFonts w:ascii="Times New Roman"/>
                <w:b w:val="false"/>
                <w:i w:val="false"/>
                <w:color w:val="000000"/>
                <w:sz w:val="20"/>
              </w:rPr>
              <w:t>
</w:t>
            </w:r>
            <w:r>
              <w:rPr>
                <w:rFonts w:ascii="Times New Roman"/>
                <w:b/>
                <w:i w:val="false"/>
                <w:color w:val="000000"/>
                <w:sz w:val="20"/>
              </w:rPr>
              <w:t>шынықтыру</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спорт</w:t>
            </w:r>
            <w:r>
              <w:br/>
            </w:r>
            <w:r>
              <w:rPr>
                <w:rFonts w:ascii="Times New Roman"/>
                <w:b w:val="false"/>
                <w:i w:val="false"/>
                <w:color w:val="000000"/>
                <w:sz w:val="20"/>
              </w:rPr>
              <w:t>
</w:t>
            </w:r>
            <w:r>
              <w:rPr>
                <w:rFonts w:ascii="Times New Roman"/>
                <w:b/>
                <w:i w:val="false"/>
                <w:color w:val="000000"/>
                <w:sz w:val="20"/>
              </w:rPr>
              <w:t>басқарма-</w:t>
            </w:r>
            <w:r>
              <w:br/>
            </w:r>
            <w:r>
              <w:rPr>
                <w:rFonts w:ascii="Times New Roman"/>
                <w:b w:val="false"/>
                <w:i w:val="false"/>
                <w:color w:val="000000"/>
                <w:sz w:val="20"/>
              </w:rPr>
              <w:t>
</w:t>
            </w:r>
            <w:r>
              <w:rPr>
                <w:rFonts w:ascii="Times New Roman"/>
                <w:b/>
                <w:i w:val="false"/>
                <w:color w:val="000000"/>
                <w:sz w:val="20"/>
              </w:rPr>
              <w:t>сы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Энерге-</w:t>
            </w:r>
            <w:r>
              <w:br/>
            </w:r>
            <w:r>
              <w:rPr>
                <w:rFonts w:ascii="Times New Roman"/>
                <w:b w:val="false"/>
                <w:i w:val="false"/>
                <w:color w:val="000000"/>
                <w:sz w:val="20"/>
              </w:rPr>
              <w:t>
</w:t>
            </w:r>
            <w:r>
              <w:rPr>
                <w:rFonts w:ascii="Times New Roman"/>
                <w:b/>
                <w:i w:val="false"/>
                <w:color w:val="000000"/>
                <w:sz w:val="20"/>
              </w:rPr>
              <w:t>тика</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комму-</w:t>
            </w:r>
            <w:r>
              <w:br/>
            </w:r>
            <w:r>
              <w:rPr>
                <w:rFonts w:ascii="Times New Roman"/>
                <w:b w:val="false"/>
                <w:i w:val="false"/>
                <w:color w:val="000000"/>
                <w:sz w:val="20"/>
              </w:rPr>
              <w:t>
</w:t>
            </w:r>
            <w:r>
              <w:rPr>
                <w:rFonts w:ascii="Times New Roman"/>
                <w:b/>
                <w:i w:val="false"/>
                <w:color w:val="000000"/>
                <w:sz w:val="20"/>
              </w:rPr>
              <w:t>налдық</w:t>
            </w:r>
            <w:r>
              <w:br/>
            </w:r>
            <w:r>
              <w:rPr>
                <w:rFonts w:ascii="Times New Roman"/>
                <w:b w:val="false"/>
                <w:i w:val="false"/>
                <w:color w:val="000000"/>
                <w:sz w:val="20"/>
              </w:rPr>
              <w:t>
</w:t>
            </w:r>
            <w:r>
              <w:rPr>
                <w:rFonts w:ascii="Times New Roman"/>
                <w:b/>
                <w:i w:val="false"/>
                <w:color w:val="000000"/>
                <w:sz w:val="20"/>
              </w:rPr>
              <w:t>шаруашы-</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басқар-</w:t>
            </w:r>
            <w:r>
              <w:br/>
            </w:r>
            <w:r>
              <w:rPr>
                <w:rFonts w:ascii="Times New Roman"/>
                <w:b w:val="false"/>
                <w:i w:val="false"/>
                <w:color w:val="000000"/>
                <w:sz w:val="20"/>
              </w:rPr>
              <w:t>
</w:t>
            </w:r>
            <w:r>
              <w:rPr>
                <w:rFonts w:ascii="Times New Roman"/>
                <w:b/>
                <w:i w:val="false"/>
                <w:color w:val="000000"/>
                <w:sz w:val="20"/>
              </w:rPr>
              <w:t>масы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w:t>
            </w:r>
            <w:r>
              <w:br/>
            </w:r>
            <w:r>
              <w:rPr>
                <w:rFonts w:ascii="Times New Roman"/>
                <w:b w:val="false"/>
                <w:i w:val="false"/>
                <w:color w:val="000000"/>
                <w:sz w:val="20"/>
              </w:rPr>
              <w:t>
</w:t>
            </w:r>
            <w:r>
              <w:rPr>
                <w:rFonts w:ascii="Times New Roman"/>
                <w:b/>
                <w:i w:val="false"/>
                <w:color w:val="000000"/>
                <w:sz w:val="20"/>
              </w:rPr>
              <w:t>ниет</w:t>
            </w:r>
            <w:r>
              <w:br/>
            </w:r>
            <w:r>
              <w:rPr>
                <w:rFonts w:ascii="Times New Roman"/>
                <w:b w:val="false"/>
                <w:i w:val="false"/>
                <w:color w:val="000000"/>
                <w:sz w:val="20"/>
              </w:rPr>
              <w:t>
</w:t>
            </w:r>
            <w:r>
              <w:rPr>
                <w:rFonts w:ascii="Times New Roman"/>
                <w:b/>
                <w:i w:val="false"/>
                <w:color w:val="000000"/>
                <w:sz w:val="20"/>
              </w:rPr>
              <w:t>басқар-</w:t>
            </w:r>
            <w:r>
              <w:br/>
            </w:r>
            <w:r>
              <w:rPr>
                <w:rFonts w:ascii="Times New Roman"/>
                <w:b w:val="false"/>
                <w:i w:val="false"/>
                <w:color w:val="000000"/>
                <w:sz w:val="20"/>
              </w:rPr>
              <w:t>
</w:t>
            </w:r>
            <w:r>
              <w:rPr>
                <w:rFonts w:ascii="Times New Roman"/>
                <w:b/>
                <w:i w:val="false"/>
                <w:color w:val="000000"/>
                <w:sz w:val="20"/>
              </w:rPr>
              <w:t>масы</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1 059 758,0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180 000,0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142 655,7</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«Белағаш топтық су</w:t>
            </w:r>
            <w:r>
              <w:br/>
            </w:r>
            <w:r>
              <w:rPr>
                <w:rFonts w:ascii="Times New Roman"/>
                <w:b w:val="false"/>
                <w:i w:val="false"/>
                <w:color w:val="000000"/>
                <w:sz w:val="20"/>
              </w:rPr>
              <w:t>
құбырын қайта</w:t>
            </w:r>
            <w:r>
              <w:br/>
            </w:r>
            <w:r>
              <w:rPr>
                <w:rFonts w:ascii="Times New Roman"/>
                <w:b w:val="false"/>
                <w:i w:val="false"/>
                <w:color w:val="000000"/>
                <w:sz w:val="20"/>
              </w:rPr>
              <w:t>
жаңғырту 1-кезегі,</w:t>
            </w:r>
            <w:r>
              <w:br/>
            </w:r>
            <w:r>
              <w:rPr>
                <w:rFonts w:ascii="Times New Roman"/>
                <w:b w:val="false"/>
                <w:i w:val="false"/>
                <w:color w:val="000000"/>
                <w:sz w:val="20"/>
              </w:rPr>
              <w:t>
2-кезегі» объектісі</w:t>
            </w:r>
            <w:r>
              <w:br/>
            </w:r>
            <w:r>
              <w:rPr>
                <w:rFonts w:ascii="Times New Roman"/>
                <w:b w:val="false"/>
                <w:i w:val="false"/>
                <w:color w:val="000000"/>
                <w:sz w:val="20"/>
              </w:rPr>
              <w:t>
бойынша жер</w:t>
            </w:r>
            <w:r>
              <w:br/>
            </w:r>
            <w:r>
              <w:rPr>
                <w:rFonts w:ascii="Times New Roman"/>
                <w:b w:val="false"/>
                <w:i w:val="false"/>
                <w:color w:val="000000"/>
                <w:sz w:val="20"/>
              </w:rPr>
              <w:t>
пайдаланудың</w:t>
            </w:r>
            <w:r>
              <w:br/>
            </w:r>
            <w:r>
              <w:rPr>
                <w:rFonts w:ascii="Times New Roman"/>
                <w:b w:val="false"/>
                <w:i w:val="false"/>
                <w:color w:val="000000"/>
                <w:sz w:val="20"/>
              </w:rPr>
              <w:t>
құқықтық құжаттарын,</w:t>
            </w:r>
            <w:r>
              <w:br/>
            </w:r>
            <w:r>
              <w:rPr>
                <w:rFonts w:ascii="Times New Roman"/>
                <w:b w:val="false"/>
                <w:i w:val="false"/>
                <w:color w:val="000000"/>
                <w:sz w:val="20"/>
              </w:rPr>
              <w:t>
техникалық паспортын</w:t>
            </w:r>
            <w:r>
              <w:br/>
            </w:r>
            <w:r>
              <w:rPr>
                <w:rFonts w:ascii="Times New Roman"/>
                <w:b w:val="false"/>
                <w:i w:val="false"/>
                <w:color w:val="000000"/>
                <w:sz w:val="20"/>
              </w:rPr>
              <w:t>
және мемлекеттік</w:t>
            </w:r>
            <w:r>
              <w:br/>
            </w:r>
            <w:r>
              <w:rPr>
                <w:rFonts w:ascii="Times New Roman"/>
                <w:b w:val="false"/>
                <w:i w:val="false"/>
                <w:color w:val="000000"/>
                <w:sz w:val="20"/>
              </w:rPr>
              <w:t>
актісін ресімдеуге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3 241,7</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Глубокое кентін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60 994,0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6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 Өзен ауылында</w:t>
            </w:r>
            <w:r>
              <w:br/>
            </w:r>
            <w:r>
              <w:rPr>
                <w:rFonts w:ascii="Times New Roman"/>
                <w:b w:val="false"/>
                <w:i w:val="false"/>
                <w:color w:val="000000"/>
                <w:sz w:val="20"/>
              </w:rPr>
              <w:t>
Шәкенов атындағы</w:t>
            </w:r>
            <w:r>
              <w:br/>
            </w:r>
            <w:r>
              <w:rPr>
                <w:rFonts w:ascii="Times New Roman"/>
                <w:b w:val="false"/>
                <w:i w:val="false"/>
                <w:color w:val="000000"/>
                <w:sz w:val="20"/>
              </w:rPr>
              <w:t>
орта мектеп аумағын</w:t>
            </w:r>
            <w:r>
              <w:br/>
            </w:r>
            <w:r>
              <w:rPr>
                <w:rFonts w:ascii="Times New Roman"/>
                <w:b w:val="false"/>
                <w:i w:val="false"/>
                <w:color w:val="000000"/>
                <w:sz w:val="20"/>
              </w:rPr>
              <w:t>
көріктендіру (соның</w:t>
            </w:r>
            <w:r>
              <w:br/>
            </w:r>
            <w:r>
              <w:rPr>
                <w:rFonts w:ascii="Times New Roman"/>
                <w:b w:val="false"/>
                <w:i w:val="false"/>
                <w:color w:val="000000"/>
                <w:sz w:val="20"/>
              </w:rPr>
              <w:t>
ішінде жобалау</w:t>
            </w:r>
            <w:r>
              <w:br/>
            </w:r>
            <w:r>
              <w:rPr>
                <w:rFonts w:ascii="Times New Roman"/>
                <w:b w:val="false"/>
                <w:i w:val="false"/>
                <w:color w:val="000000"/>
                <w:sz w:val="20"/>
              </w:rPr>
              <w:t>
-сметалық құжаттама</w:t>
            </w:r>
            <w:r>
              <w:br/>
            </w:r>
            <w:r>
              <w:rPr>
                <w:rFonts w:ascii="Times New Roman"/>
                <w:b w:val="false"/>
                <w:i w:val="false"/>
                <w:color w:val="000000"/>
                <w:sz w:val="20"/>
              </w:rPr>
              <w:t>
әзірлеу)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1 680,0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қаласында 135</w:t>
            </w:r>
            <w:r>
              <w:br/>
            </w:r>
            <w:r>
              <w:rPr>
                <w:rFonts w:ascii="Times New Roman"/>
                <w:b w:val="false"/>
                <w:i w:val="false"/>
                <w:color w:val="000000"/>
                <w:sz w:val="20"/>
              </w:rPr>
              <w:t>
оқушыға арналған</w:t>
            </w:r>
            <w:r>
              <w:br/>
            </w:r>
            <w:r>
              <w:rPr>
                <w:rFonts w:ascii="Times New Roman"/>
                <w:b w:val="false"/>
                <w:i w:val="false"/>
                <w:color w:val="000000"/>
                <w:sz w:val="20"/>
              </w:rPr>
              <w:t>
мектеп жанындағы</w:t>
            </w:r>
            <w:r>
              <w:br/>
            </w:r>
            <w:r>
              <w:rPr>
                <w:rFonts w:ascii="Times New Roman"/>
                <w:b w:val="false"/>
                <w:i w:val="false"/>
                <w:color w:val="000000"/>
                <w:sz w:val="20"/>
              </w:rPr>
              <w:t>
интернат ұйымдастыру</w:t>
            </w:r>
            <w:r>
              <w:br/>
            </w:r>
            <w:r>
              <w:rPr>
                <w:rFonts w:ascii="Times New Roman"/>
                <w:b w:val="false"/>
                <w:i w:val="false"/>
                <w:color w:val="000000"/>
                <w:sz w:val="20"/>
              </w:rPr>
              <w:t>
үшін ғимарат сатып</w:t>
            </w:r>
            <w:r>
              <w:br/>
            </w:r>
            <w:r>
              <w:rPr>
                <w:rFonts w:ascii="Times New Roman"/>
                <w:b w:val="false"/>
                <w:i w:val="false"/>
                <w:color w:val="000000"/>
                <w:sz w:val="20"/>
              </w:rPr>
              <w:t>
алуға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79 399,0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18 210,0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18 210,0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Зырян қаласын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14 394,0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14 394,0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Серебрянск қаласын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3 816,0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3 816,0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20 000,0</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«Ақмарал ауылына</w:t>
            </w:r>
            <w:r>
              <w:br/>
            </w:r>
            <w:r>
              <w:rPr>
                <w:rFonts w:ascii="Times New Roman"/>
                <w:b w:val="false"/>
                <w:i w:val="false"/>
                <w:color w:val="000000"/>
                <w:sz w:val="20"/>
              </w:rPr>
              <w:t>
кіреберіс» автожолын</w:t>
            </w:r>
            <w:r>
              <w:br/>
            </w:r>
            <w:r>
              <w:rPr>
                <w:rFonts w:ascii="Times New Roman"/>
                <w:b w:val="false"/>
                <w:i w:val="false"/>
                <w:color w:val="000000"/>
                <w:sz w:val="20"/>
              </w:rPr>
              <w:t>
орташа жөндеу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«Нұр-Бұлақ» демалыс</w:t>
            </w:r>
            <w:r>
              <w:br/>
            </w:r>
            <w:r>
              <w:rPr>
                <w:rFonts w:ascii="Times New Roman"/>
                <w:b w:val="false"/>
                <w:i w:val="false"/>
                <w:color w:val="000000"/>
                <w:sz w:val="20"/>
              </w:rPr>
              <w:t>
базасына кіреберіс</w:t>
            </w:r>
            <w:r>
              <w:br/>
            </w:r>
            <w:r>
              <w:rPr>
                <w:rFonts w:ascii="Times New Roman"/>
                <w:b w:val="false"/>
                <w:i w:val="false"/>
                <w:color w:val="000000"/>
                <w:sz w:val="20"/>
              </w:rPr>
              <w:t>
жолды орташа жөндеу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Үлкеннарын аулындағы</w:t>
            </w:r>
            <w:r>
              <w:br/>
            </w:r>
            <w:r>
              <w:rPr>
                <w:rFonts w:ascii="Times New Roman"/>
                <w:b w:val="false"/>
                <w:i w:val="false"/>
                <w:color w:val="000000"/>
                <w:sz w:val="20"/>
              </w:rPr>
              <w:t>
Мәдениет үйін</w:t>
            </w:r>
            <w:r>
              <w:br/>
            </w:r>
            <w:r>
              <w:rPr>
                <w:rFonts w:ascii="Times New Roman"/>
                <w:b w:val="false"/>
                <w:i w:val="false"/>
                <w:color w:val="000000"/>
                <w:sz w:val="20"/>
              </w:rPr>
              <w:t>
күрделі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15 000,0</w:t>
            </w:r>
          </w:p>
        </w:tc>
      </w:tr>
      <w:tr>
        <w:trPr>
          <w:trHeight w:val="6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ауылында демалыс</w:t>
            </w:r>
            <w:r>
              <w:br/>
            </w:r>
            <w:r>
              <w:rPr>
                <w:rFonts w:ascii="Times New Roman"/>
                <w:b w:val="false"/>
                <w:i w:val="false"/>
                <w:color w:val="000000"/>
                <w:sz w:val="20"/>
              </w:rPr>
              <w:t>
саябағын</w:t>
            </w:r>
            <w:r>
              <w:br/>
            </w:r>
            <w:r>
              <w:rPr>
                <w:rFonts w:ascii="Times New Roman"/>
                <w:b w:val="false"/>
                <w:i w:val="false"/>
                <w:color w:val="000000"/>
                <w:sz w:val="20"/>
              </w:rPr>
              <w:t>
абаттандыруға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119 865,0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Нөсерлік</w:t>
            </w:r>
            <w:r>
              <w:br/>
            </w:r>
            <w:r>
              <w:rPr>
                <w:rFonts w:ascii="Times New Roman"/>
                <w:b w:val="false"/>
                <w:i w:val="false"/>
                <w:color w:val="000000"/>
                <w:sz w:val="20"/>
              </w:rPr>
              <w:t>
канализацияны</w:t>
            </w:r>
            <w:r>
              <w:br/>
            </w:r>
            <w:r>
              <w:rPr>
                <w:rFonts w:ascii="Times New Roman"/>
                <w:b w:val="false"/>
                <w:i w:val="false"/>
                <w:color w:val="000000"/>
                <w:sz w:val="20"/>
              </w:rPr>
              <w:t>
тазарту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тұрғын үй және</w:t>
            </w:r>
            <w:r>
              <w:br/>
            </w:r>
            <w:r>
              <w:rPr>
                <w:rFonts w:ascii="Times New Roman"/>
                <w:b w:val="false"/>
                <w:i w:val="false"/>
                <w:color w:val="000000"/>
                <w:sz w:val="20"/>
              </w:rPr>
              <w:t>
инженерлік</w:t>
            </w:r>
            <w:r>
              <w:br/>
            </w:r>
            <w:r>
              <w:rPr>
                <w:rFonts w:ascii="Times New Roman"/>
                <w:b w:val="false"/>
                <w:i w:val="false"/>
                <w:color w:val="000000"/>
                <w:sz w:val="20"/>
              </w:rPr>
              <w:t>
коммуникацияларды</w:t>
            </w:r>
            <w:r>
              <w:br/>
            </w:r>
            <w:r>
              <w:rPr>
                <w:rFonts w:ascii="Times New Roman"/>
                <w:b w:val="false"/>
                <w:i w:val="false"/>
                <w:color w:val="000000"/>
                <w:sz w:val="20"/>
              </w:rPr>
              <w:t>
қайта жаңғыртуға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41 565,0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қаласында</w:t>
            </w:r>
            <w:r>
              <w:br/>
            </w:r>
            <w:r>
              <w:rPr>
                <w:rFonts w:ascii="Times New Roman"/>
                <w:b w:val="false"/>
                <w:i w:val="false"/>
                <w:color w:val="000000"/>
                <w:sz w:val="20"/>
              </w:rPr>
              <w:t>
қазақ тілінде</w:t>
            </w:r>
            <w:r>
              <w:br/>
            </w:r>
            <w:r>
              <w:rPr>
                <w:rFonts w:ascii="Times New Roman"/>
                <w:b w:val="false"/>
                <w:i w:val="false"/>
                <w:color w:val="000000"/>
                <w:sz w:val="20"/>
              </w:rPr>
              <w:t>
оқытатын мектеп ашу</w:t>
            </w:r>
            <w:r>
              <w:br/>
            </w:r>
            <w:r>
              <w:rPr>
                <w:rFonts w:ascii="Times New Roman"/>
                <w:b w:val="false"/>
                <w:i w:val="false"/>
                <w:color w:val="000000"/>
                <w:sz w:val="20"/>
              </w:rPr>
              <w:t>
үшін бұрынғы № 1 КТМ</w:t>
            </w:r>
            <w:r>
              <w:br/>
            </w:r>
            <w:r>
              <w:rPr>
                <w:rFonts w:ascii="Times New Roman"/>
                <w:b w:val="false"/>
                <w:i w:val="false"/>
                <w:color w:val="000000"/>
                <w:sz w:val="20"/>
              </w:rPr>
              <w:t>
ғимаратын күрделі</w:t>
            </w:r>
            <w:r>
              <w:br/>
            </w:r>
            <w:r>
              <w:rPr>
                <w:rFonts w:ascii="Times New Roman"/>
                <w:b w:val="false"/>
                <w:i w:val="false"/>
                <w:color w:val="000000"/>
                <w:sz w:val="20"/>
              </w:rPr>
              <w:t>
жөндеуді аяқтауға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Спорт клубы»</w:t>
            </w:r>
            <w:r>
              <w:br/>
            </w:r>
            <w:r>
              <w:rPr>
                <w:rFonts w:ascii="Times New Roman"/>
                <w:b w:val="false"/>
                <w:i w:val="false"/>
                <w:color w:val="000000"/>
                <w:sz w:val="20"/>
              </w:rPr>
              <w:t>
коммуналдық мемле-</w:t>
            </w:r>
            <w:r>
              <w:br/>
            </w:r>
            <w:r>
              <w:rPr>
                <w:rFonts w:ascii="Times New Roman"/>
                <w:b w:val="false"/>
                <w:i w:val="false"/>
                <w:color w:val="000000"/>
                <w:sz w:val="20"/>
              </w:rPr>
              <w:t>
кеттік қазыналық</w:t>
            </w:r>
            <w:r>
              <w:br/>
            </w:r>
            <w:r>
              <w:rPr>
                <w:rFonts w:ascii="Times New Roman"/>
                <w:b w:val="false"/>
                <w:i w:val="false"/>
                <w:color w:val="000000"/>
                <w:sz w:val="20"/>
              </w:rPr>
              <w:t>
кәсіпорнының</w:t>
            </w:r>
            <w:r>
              <w:br/>
            </w:r>
            <w:r>
              <w:rPr>
                <w:rFonts w:ascii="Times New Roman"/>
                <w:b w:val="false"/>
                <w:i w:val="false"/>
                <w:color w:val="000000"/>
                <w:sz w:val="20"/>
              </w:rPr>
              <w:t>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40 000,0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жолдарын</w:t>
            </w:r>
            <w:r>
              <w:br/>
            </w:r>
            <w:r>
              <w:rPr>
                <w:rFonts w:ascii="Times New Roman"/>
                <w:b w:val="false"/>
                <w:i w:val="false"/>
                <w:color w:val="000000"/>
                <w:sz w:val="20"/>
              </w:rPr>
              <w:t>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Саяжай массивтері</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322 615,0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140 000,0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шағын отбасыларына</w:t>
            </w:r>
            <w:r>
              <w:br/>
            </w:r>
            <w:r>
              <w:rPr>
                <w:rFonts w:ascii="Times New Roman"/>
                <w:b w:val="false"/>
                <w:i w:val="false"/>
                <w:color w:val="000000"/>
                <w:sz w:val="20"/>
              </w:rPr>
              <w:t>
арналған жатақхана</w:t>
            </w:r>
            <w:r>
              <w:br/>
            </w:r>
            <w:r>
              <w:rPr>
                <w:rFonts w:ascii="Times New Roman"/>
                <w:b w:val="false"/>
                <w:i w:val="false"/>
                <w:color w:val="000000"/>
                <w:sz w:val="20"/>
              </w:rPr>
              <w:t>
салуға жобалау</w:t>
            </w:r>
            <w:r>
              <w:br/>
            </w:r>
            <w:r>
              <w:rPr>
                <w:rFonts w:ascii="Times New Roman"/>
                <w:b w:val="false"/>
                <w:i w:val="false"/>
                <w:color w:val="000000"/>
                <w:sz w:val="20"/>
              </w:rPr>
              <w:t>
-сметалық құжаттама</w:t>
            </w:r>
            <w:r>
              <w:br/>
            </w:r>
            <w:r>
              <w:rPr>
                <w:rFonts w:ascii="Times New Roman"/>
                <w:b w:val="false"/>
                <w:i w:val="false"/>
                <w:color w:val="000000"/>
                <w:sz w:val="20"/>
              </w:rPr>
              <w:t>
әзірлеуге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инженерлік желілері</w:t>
            </w:r>
            <w:r>
              <w:br/>
            </w:r>
            <w:r>
              <w:rPr>
                <w:rFonts w:ascii="Times New Roman"/>
                <w:b w:val="false"/>
                <w:i w:val="false"/>
                <w:color w:val="000000"/>
                <w:sz w:val="20"/>
              </w:rPr>
              <w:t>
бар тұрғын үй салуға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жолдарын</w:t>
            </w:r>
            <w:r>
              <w:br/>
            </w:r>
            <w:r>
              <w:rPr>
                <w:rFonts w:ascii="Times New Roman"/>
                <w:b w:val="false"/>
                <w:i w:val="false"/>
                <w:color w:val="000000"/>
                <w:sz w:val="20"/>
              </w:rPr>
              <w:t>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Саяжай массивтері</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"Восток" футбол</w:t>
            </w:r>
            <w:r>
              <w:br/>
            </w:r>
            <w:r>
              <w:rPr>
                <w:rFonts w:ascii="Times New Roman"/>
                <w:b w:val="false"/>
                <w:i w:val="false"/>
                <w:color w:val="000000"/>
                <w:sz w:val="20"/>
              </w:rPr>
              <w:t>
клубы"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кәсіпорының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140 000,0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w:t>
            </w:r>
            <w:r>
              <w:br/>
            </w:r>
            <w:r>
              <w:rPr>
                <w:rFonts w:ascii="Times New Roman"/>
                <w:b w:val="false"/>
                <w:i w:val="false"/>
                <w:color w:val="000000"/>
                <w:sz w:val="20"/>
              </w:rPr>
              <w:t>
Абай Құнанбаев</w:t>
            </w:r>
            <w:r>
              <w:br/>
            </w:r>
            <w:r>
              <w:rPr>
                <w:rFonts w:ascii="Times New Roman"/>
                <w:b w:val="false"/>
                <w:i w:val="false"/>
                <w:color w:val="000000"/>
                <w:sz w:val="20"/>
              </w:rPr>
              <w:t>
ескерткішін салу,</w:t>
            </w:r>
            <w:r>
              <w:br/>
            </w:r>
            <w:r>
              <w:rPr>
                <w:rFonts w:ascii="Times New Roman"/>
                <w:b w:val="false"/>
                <w:i w:val="false"/>
                <w:color w:val="000000"/>
                <w:sz w:val="20"/>
              </w:rPr>
              <w:t>
соның ішінде</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40 410,0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қаласындағы</w:t>
            </w:r>
            <w:r>
              <w:br/>
            </w:r>
            <w:r>
              <w:rPr>
                <w:rFonts w:ascii="Times New Roman"/>
                <w:b w:val="false"/>
                <w:i w:val="false"/>
                <w:color w:val="000000"/>
                <w:sz w:val="20"/>
              </w:rPr>
              <w:t>
арынды</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коллекторды 3 2 М</w:t>
            </w:r>
            <w:r>
              <w:br/>
            </w:r>
            <w:r>
              <w:rPr>
                <w:rFonts w:ascii="Times New Roman"/>
                <w:b w:val="false"/>
                <w:i w:val="false"/>
                <w:color w:val="000000"/>
                <w:sz w:val="20"/>
              </w:rPr>
              <w:t>
қайта қосу</w:t>
            </w:r>
            <w:r>
              <w:br/>
            </w:r>
            <w:r>
              <w:rPr>
                <w:rFonts w:ascii="Times New Roman"/>
                <w:b w:val="false"/>
                <w:i w:val="false"/>
                <w:color w:val="000000"/>
                <w:sz w:val="20"/>
              </w:rPr>
              <w:t>
камерасынан Ертіс</w:t>
            </w:r>
            <w:r>
              <w:br/>
            </w:r>
            <w:r>
              <w:rPr>
                <w:rFonts w:ascii="Times New Roman"/>
                <w:b w:val="false"/>
                <w:i w:val="false"/>
                <w:color w:val="000000"/>
                <w:sz w:val="20"/>
              </w:rPr>
              <w:t>
өзенінің сол</w:t>
            </w:r>
            <w:r>
              <w:br/>
            </w:r>
            <w:r>
              <w:rPr>
                <w:rFonts w:ascii="Times New Roman"/>
                <w:b w:val="false"/>
                <w:i w:val="false"/>
                <w:color w:val="000000"/>
                <w:sz w:val="20"/>
              </w:rPr>
              <w:t>
жағалауындағы</w:t>
            </w:r>
            <w:r>
              <w:br/>
            </w:r>
            <w:r>
              <w:rPr>
                <w:rFonts w:ascii="Times New Roman"/>
                <w:b w:val="false"/>
                <w:i w:val="false"/>
                <w:color w:val="000000"/>
                <w:sz w:val="20"/>
              </w:rPr>
              <w:t>
тазарту имараттарына</w:t>
            </w:r>
            <w:r>
              <w:br/>
            </w:r>
            <w:r>
              <w:rPr>
                <w:rFonts w:ascii="Times New Roman"/>
                <w:b w:val="false"/>
                <w:i w:val="false"/>
                <w:color w:val="000000"/>
                <w:sz w:val="20"/>
              </w:rPr>
              <w:t>
дейін қайта жаңғырту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13 305,0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Молодежный кентінде</w:t>
            </w:r>
            <w:r>
              <w:br/>
            </w:r>
            <w:r>
              <w:rPr>
                <w:rFonts w:ascii="Times New Roman"/>
                <w:b w:val="false"/>
                <w:i w:val="false"/>
                <w:color w:val="000000"/>
                <w:sz w:val="20"/>
              </w:rPr>
              <w:t>
80 пәтерлік тұрғын</w:t>
            </w:r>
            <w:r>
              <w:br/>
            </w:r>
            <w:r>
              <w:rPr>
                <w:rFonts w:ascii="Times New Roman"/>
                <w:b w:val="false"/>
                <w:i w:val="false"/>
                <w:color w:val="000000"/>
                <w:sz w:val="20"/>
              </w:rPr>
              <w:t>
үй салу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186 420,0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17 123,3</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ауылында</w:t>
            </w:r>
            <w:r>
              <w:br/>
            </w:r>
            <w:r>
              <w:rPr>
                <w:rFonts w:ascii="Times New Roman"/>
                <w:b w:val="false"/>
                <w:i w:val="false"/>
                <w:color w:val="000000"/>
                <w:sz w:val="20"/>
              </w:rPr>
              <w:t>
балаларға арналған</w:t>
            </w:r>
            <w:r>
              <w:br/>
            </w:r>
            <w:r>
              <w:rPr>
                <w:rFonts w:ascii="Times New Roman"/>
                <w:b w:val="false"/>
                <w:i w:val="false"/>
                <w:color w:val="000000"/>
                <w:sz w:val="20"/>
              </w:rPr>
              <w:t>
мәдени-демалыс</w:t>
            </w:r>
            <w:r>
              <w:br/>
            </w:r>
            <w:r>
              <w:rPr>
                <w:rFonts w:ascii="Times New Roman"/>
                <w:b w:val="false"/>
                <w:i w:val="false"/>
                <w:color w:val="000000"/>
                <w:sz w:val="20"/>
              </w:rPr>
              <w:t>
орталығының құрылысы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801,3</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әуежайы</w:t>
            </w:r>
            <w:r>
              <w:br/>
            </w:r>
            <w:r>
              <w:rPr>
                <w:rFonts w:ascii="Times New Roman"/>
                <w:b w:val="false"/>
                <w:i w:val="false"/>
                <w:color w:val="000000"/>
                <w:sz w:val="20"/>
              </w:rPr>
              <w:t>
перронын және</w:t>
            </w:r>
            <w:r>
              <w:br/>
            </w:r>
            <w:r>
              <w:rPr>
                <w:rFonts w:ascii="Times New Roman"/>
                <w:b w:val="false"/>
                <w:i w:val="false"/>
                <w:color w:val="000000"/>
                <w:sz w:val="20"/>
              </w:rPr>
              <w:t>
ұшақтың тұрағын,</w:t>
            </w:r>
            <w:r>
              <w:br/>
            </w:r>
            <w:r>
              <w:rPr>
                <w:rFonts w:ascii="Times New Roman"/>
                <w:b w:val="false"/>
                <w:i w:val="false"/>
                <w:color w:val="000000"/>
                <w:sz w:val="20"/>
              </w:rPr>
              <w:t>
рулежды жолағын</w:t>
            </w:r>
            <w:r>
              <w:br/>
            </w:r>
            <w:r>
              <w:rPr>
                <w:rFonts w:ascii="Times New Roman"/>
                <w:b w:val="false"/>
                <w:i w:val="false"/>
                <w:color w:val="000000"/>
                <w:sz w:val="20"/>
              </w:rPr>
              <w:t>
ағымдағы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9 322,0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ауданының</w:t>
            </w:r>
            <w:r>
              <w:br/>
            </w:r>
            <w:r>
              <w:rPr>
                <w:rFonts w:ascii="Times New Roman"/>
                <w:b w:val="false"/>
                <w:i w:val="false"/>
                <w:color w:val="000000"/>
                <w:sz w:val="20"/>
              </w:rPr>
              <w:t>
әуежайының қоршауын</w:t>
            </w:r>
            <w:r>
              <w:br/>
            </w:r>
            <w:r>
              <w:rPr>
                <w:rFonts w:ascii="Times New Roman"/>
                <w:b w:val="false"/>
                <w:i w:val="false"/>
                <w:color w:val="000000"/>
                <w:sz w:val="20"/>
              </w:rPr>
              <w:t>
ағымдағы жөндеуге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60 210,0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60 210,0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1,</w:t>
            </w:r>
            <w:r>
              <w:br/>
            </w:r>
            <w:r>
              <w:rPr>
                <w:rFonts w:ascii="Times New Roman"/>
                <w:b w:val="false"/>
                <w:i w:val="false"/>
                <w:color w:val="000000"/>
                <w:sz w:val="20"/>
              </w:rPr>
              <w:t>
Первомайский кенті</w:t>
            </w:r>
            <w:r>
              <w:br/>
            </w:r>
            <w:r>
              <w:rPr>
                <w:rFonts w:ascii="Times New Roman"/>
                <w:b w:val="false"/>
                <w:i w:val="false"/>
                <w:color w:val="000000"/>
                <w:sz w:val="20"/>
              </w:rPr>
              <w:t>
Металлургтер</w:t>
            </w:r>
            <w:r>
              <w:br/>
            </w:r>
            <w:r>
              <w:rPr>
                <w:rFonts w:ascii="Times New Roman"/>
                <w:b w:val="false"/>
                <w:i w:val="false"/>
                <w:color w:val="000000"/>
                <w:sz w:val="20"/>
              </w:rPr>
              <w:t>
көшесі, 3 мекенжайы</w:t>
            </w:r>
            <w:r>
              <w:br/>
            </w:r>
            <w:r>
              <w:rPr>
                <w:rFonts w:ascii="Times New Roman"/>
                <w:b w:val="false"/>
                <w:i w:val="false"/>
                <w:color w:val="000000"/>
                <w:sz w:val="20"/>
              </w:rPr>
              <w:t>
бойынша орналасқан</w:t>
            </w:r>
            <w:r>
              <w:br/>
            </w:r>
            <w:r>
              <w:rPr>
                <w:rFonts w:ascii="Times New Roman"/>
                <w:b w:val="false"/>
                <w:i w:val="false"/>
                <w:color w:val="000000"/>
                <w:sz w:val="20"/>
              </w:rPr>
              <w:t>
тұрғын үйлерге</w:t>
            </w:r>
            <w:r>
              <w:br/>
            </w:r>
            <w:r>
              <w:rPr>
                <w:rFonts w:ascii="Times New Roman"/>
                <w:b w:val="false"/>
                <w:i w:val="false"/>
                <w:color w:val="000000"/>
                <w:sz w:val="20"/>
              </w:rPr>
              <w:t>
теплофон орнатуға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18 010,0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18 010,0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1 және</w:t>
            </w:r>
            <w:r>
              <w:br/>
            </w:r>
            <w:r>
              <w:rPr>
                <w:rFonts w:ascii="Times New Roman"/>
                <w:b w:val="false"/>
                <w:i w:val="false"/>
                <w:color w:val="000000"/>
                <w:sz w:val="20"/>
              </w:rPr>
              <w:t>
Первомайский кенті</w:t>
            </w:r>
            <w:r>
              <w:br/>
            </w:r>
            <w:r>
              <w:rPr>
                <w:rFonts w:ascii="Times New Roman"/>
                <w:b w:val="false"/>
                <w:i w:val="false"/>
                <w:color w:val="000000"/>
                <w:sz w:val="20"/>
              </w:rPr>
              <w:t>
Металлургтер көшесі,</w:t>
            </w:r>
            <w:r>
              <w:br/>
            </w:r>
            <w:r>
              <w:rPr>
                <w:rFonts w:ascii="Times New Roman"/>
                <w:b w:val="false"/>
                <w:i w:val="false"/>
                <w:color w:val="000000"/>
                <w:sz w:val="20"/>
              </w:rPr>
              <w:t>
3 мекенжайлары</w:t>
            </w:r>
            <w:r>
              <w:br/>
            </w:r>
            <w:r>
              <w:rPr>
                <w:rFonts w:ascii="Times New Roman"/>
                <w:b w:val="false"/>
                <w:i w:val="false"/>
                <w:color w:val="000000"/>
                <w:sz w:val="20"/>
              </w:rPr>
              <w:t>
бойынша орналасқан</w:t>
            </w:r>
            <w:r>
              <w:br/>
            </w:r>
            <w:r>
              <w:rPr>
                <w:rFonts w:ascii="Times New Roman"/>
                <w:b w:val="false"/>
                <w:i w:val="false"/>
                <w:color w:val="000000"/>
                <w:sz w:val="20"/>
              </w:rPr>
              <w:t>
тұрғын үйлерді</w:t>
            </w:r>
            <w:r>
              <w:br/>
            </w:r>
            <w:r>
              <w:rPr>
                <w:rFonts w:ascii="Times New Roman"/>
                <w:b w:val="false"/>
                <w:i w:val="false"/>
                <w:color w:val="000000"/>
                <w:sz w:val="20"/>
              </w:rPr>
              <w:t>
қалпына келтіруге</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25 200,0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25 200,0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r>
              <w:br/>
            </w:r>
            <w:r>
              <w:rPr>
                <w:rFonts w:ascii="Times New Roman"/>
                <w:b w:val="false"/>
                <w:i w:val="false"/>
                <w:color w:val="000000"/>
                <w:sz w:val="20"/>
              </w:rPr>
              <w:t>
кентіндегі сутоған</w:t>
            </w:r>
            <w:r>
              <w:br/>
            </w:r>
            <w:r>
              <w:rPr>
                <w:rFonts w:ascii="Times New Roman"/>
                <w:b w:val="false"/>
                <w:i w:val="false"/>
                <w:color w:val="000000"/>
                <w:sz w:val="20"/>
              </w:rPr>
              <w:t>
имараттарын және</w:t>
            </w:r>
            <w:r>
              <w:br/>
            </w:r>
            <w:r>
              <w:rPr>
                <w:rFonts w:ascii="Times New Roman"/>
                <w:b w:val="false"/>
                <w:i w:val="false"/>
                <w:color w:val="000000"/>
                <w:sz w:val="20"/>
              </w:rPr>
              <w:t>
суқұбыры желілерін</w:t>
            </w:r>
            <w:r>
              <w:br/>
            </w:r>
            <w:r>
              <w:rPr>
                <w:rFonts w:ascii="Times New Roman"/>
                <w:b w:val="false"/>
                <w:i w:val="false"/>
                <w:color w:val="000000"/>
                <w:sz w:val="20"/>
              </w:rPr>
              <w:t>
қайта жаңғырту</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17 000,0</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17 000,0</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3-қосымша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6-қосымша</w:t>
      </w:r>
    </w:p>
    <w:p>
      <w:pPr>
        <w:spacing w:after="0"/>
        <w:ind w:left="0"/>
        <w:jc w:val="both"/>
      </w:pPr>
      <w:r>
        <w:rPr>
          <w:rFonts w:ascii="Times New Roman"/>
          <w:b/>
          <w:i w:val="false"/>
          <w:color w:val="000080"/>
          <w:sz w:val="28"/>
        </w:rPr>
        <w:t>Мұқтаж азаматтардың жекелеген санаттарына әлеуметтік көмекке</w:t>
      </w:r>
      <w:r>
        <w:br/>
      </w:r>
      <w:r>
        <w:rPr>
          <w:rFonts w:ascii="Times New Roman"/>
          <w:b w:val="false"/>
          <w:i w:val="false"/>
          <w:color w:val="000000"/>
          <w:sz w:val="28"/>
        </w:rPr>
        <w:t>
</w:t>
      </w:r>
      <w:r>
        <w:rPr>
          <w:rFonts w:ascii="Times New Roman"/>
          <w:b/>
          <w:i w:val="false"/>
          <w:color w:val="000080"/>
          <w:sz w:val="28"/>
        </w:rPr>
        <w:t>облыстық бюджеттен аудандар (облыстық маңызы бар қалалар)</w:t>
      </w:r>
      <w:r>
        <w:br/>
      </w:r>
      <w:r>
        <w:rPr>
          <w:rFonts w:ascii="Times New Roman"/>
          <w:b w:val="false"/>
          <w:i w:val="false"/>
          <w:color w:val="000000"/>
          <w:sz w:val="28"/>
        </w:rPr>
        <w:t>
</w:t>
      </w:r>
      <w:r>
        <w:rPr>
          <w:rFonts w:ascii="Times New Roman"/>
          <w:b/>
          <w:i w:val="false"/>
          <w:color w:val="000080"/>
          <w:sz w:val="28"/>
        </w:rPr>
        <w:t>бюджеттеріне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3344"/>
        <w:gridCol w:w="1809"/>
        <w:gridCol w:w="2779"/>
        <w:gridCol w:w="1810"/>
        <w:gridCol w:w="1487"/>
        <w:gridCol w:w="1911"/>
      </w:tblGrid>
      <w:tr>
        <w:trPr>
          <w:trHeight w:val="255" w:hRule="atLeast"/>
        </w:trPr>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33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18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Азаматтар-</w:t>
            </w:r>
            <w:r>
              <w:br/>
            </w:r>
            <w:r>
              <w:rPr>
                <w:rFonts w:ascii="Times New Roman"/>
                <w:b w:val="false"/>
                <w:i w:val="false"/>
                <w:color w:val="000000"/>
                <w:sz w:val="20"/>
              </w:rPr>
              <w:t>
</w:t>
            </w:r>
            <w:r>
              <w:rPr>
                <w:rFonts w:ascii="Times New Roman"/>
                <w:b/>
                <w:i w:val="false"/>
                <w:color w:val="000000"/>
                <w:sz w:val="20"/>
              </w:rPr>
              <w:t xml:space="preserve">дың </w:t>
            </w:r>
            <w:r>
              <w:rPr>
                <w:rFonts w:ascii="Times New Roman"/>
                <w:b/>
                <w:i w:val="false"/>
                <w:color w:val="000000"/>
                <w:sz w:val="20"/>
              </w:rPr>
              <w:t>кейбір</w:t>
            </w:r>
            <w:r>
              <w:br/>
            </w:r>
            <w:r>
              <w:rPr>
                <w:rFonts w:ascii="Times New Roman"/>
                <w:b w:val="false"/>
                <w:i w:val="false"/>
                <w:color w:val="000000"/>
                <w:sz w:val="20"/>
              </w:rPr>
              <w:t>
</w:t>
            </w:r>
            <w:r>
              <w:rPr>
                <w:rFonts w:ascii="Times New Roman"/>
                <w:b/>
                <w:i w:val="false"/>
                <w:color w:val="000000"/>
                <w:sz w:val="20"/>
              </w:rPr>
              <w:t>санаттарына</w:t>
            </w:r>
            <w:r>
              <w:br/>
            </w:r>
            <w:r>
              <w:rPr>
                <w:rFonts w:ascii="Times New Roman"/>
                <w:b w:val="false"/>
                <w:i w:val="false"/>
                <w:color w:val="000000"/>
                <w:sz w:val="20"/>
              </w:rPr>
              <w:t>
</w:t>
            </w:r>
            <w:r>
              <w:rPr>
                <w:rFonts w:ascii="Times New Roman"/>
                <w:b/>
                <w:i w:val="false"/>
                <w:color w:val="000000"/>
                <w:sz w:val="20"/>
              </w:rPr>
              <w:t>материалдық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көрсетуге</w:t>
            </w:r>
            <w:r>
              <w:br/>
            </w:r>
            <w:r>
              <w:rPr>
                <w:rFonts w:ascii="Times New Roman"/>
                <w:b w:val="false"/>
                <w:i w:val="false"/>
                <w:color w:val="000000"/>
                <w:sz w:val="20"/>
              </w:rPr>
              <w:t>
</w:t>
            </w:r>
            <w:r>
              <w:rPr>
                <w:rFonts w:ascii="Times New Roman"/>
                <w:b/>
                <w:i w:val="false"/>
                <w:color w:val="000000"/>
                <w:sz w:val="20"/>
              </w:rPr>
              <w:t>(ҰОС</w:t>
            </w:r>
            <w:r>
              <w:br/>
            </w:r>
            <w:r>
              <w:rPr>
                <w:rFonts w:ascii="Times New Roman"/>
                <w:b w:val="false"/>
                <w:i w:val="false"/>
                <w:color w:val="000000"/>
                <w:sz w:val="20"/>
              </w:rPr>
              <w:t>
</w:t>
            </w:r>
            <w:r>
              <w:rPr>
                <w:rFonts w:ascii="Times New Roman"/>
                <w:b/>
                <w:i w:val="false"/>
                <w:color w:val="000000"/>
                <w:sz w:val="20"/>
              </w:rPr>
              <w:t>қатысушы-</w:t>
            </w:r>
            <w:r>
              <w:br/>
            </w:r>
            <w:r>
              <w:rPr>
                <w:rFonts w:ascii="Times New Roman"/>
                <w:b w:val="false"/>
                <w:i w:val="false"/>
                <w:color w:val="000000"/>
                <w:sz w:val="20"/>
              </w:rPr>
              <w:t>
</w:t>
            </w:r>
            <w:r>
              <w:rPr>
                <w:rFonts w:ascii="Times New Roman"/>
                <w:b/>
                <w:i w:val="false"/>
                <w:color w:val="000000"/>
                <w:sz w:val="20"/>
              </w:rPr>
              <w:t xml:space="preserve">ларға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мүгедек-</w:t>
            </w:r>
            <w:r>
              <w:br/>
            </w:r>
            <w:r>
              <w:rPr>
                <w:rFonts w:ascii="Times New Roman"/>
                <w:b w:val="false"/>
                <w:i w:val="false"/>
                <w:color w:val="000000"/>
                <w:sz w:val="20"/>
              </w:rPr>
              <w:t>
</w:t>
            </w:r>
            <w:r>
              <w:rPr>
                <w:rFonts w:ascii="Times New Roman"/>
                <w:b/>
                <w:i w:val="false"/>
                <w:color w:val="000000"/>
                <w:sz w:val="20"/>
              </w:rPr>
              <w:t>теріне,</w:t>
            </w:r>
            <w:r>
              <w:br/>
            </w:r>
            <w:r>
              <w:rPr>
                <w:rFonts w:ascii="Times New Roman"/>
                <w:b w:val="false"/>
                <w:i w:val="false"/>
                <w:color w:val="000000"/>
                <w:sz w:val="20"/>
              </w:rPr>
              <w:t>
</w:t>
            </w:r>
            <w:r>
              <w:rPr>
                <w:rFonts w:ascii="Times New Roman"/>
                <w:b/>
                <w:i w:val="false"/>
                <w:color w:val="000000"/>
                <w:sz w:val="20"/>
              </w:rPr>
              <w:t>соғысқа</w:t>
            </w:r>
            <w:r>
              <w:br/>
            </w:r>
            <w:r>
              <w:rPr>
                <w:rFonts w:ascii="Times New Roman"/>
                <w:b w:val="false"/>
                <w:i w:val="false"/>
                <w:color w:val="000000"/>
                <w:sz w:val="20"/>
              </w:rPr>
              <w:t>
</w:t>
            </w:r>
            <w:r>
              <w:rPr>
                <w:rFonts w:ascii="Times New Roman"/>
                <w:b/>
                <w:i w:val="false"/>
                <w:color w:val="000000"/>
                <w:sz w:val="20"/>
              </w:rPr>
              <w:t>қатысушы-</w:t>
            </w:r>
            <w:r>
              <w:br/>
            </w:r>
            <w:r>
              <w:rPr>
                <w:rFonts w:ascii="Times New Roman"/>
                <w:b w:val="false"/>
                <w:i w:val="false"/>
                <w:color w:val="000000"/>
                <w:sz w:val="20"/>
              </w:rPr>
              <w:t>
</w:t>
            </w:r>
            <w:r>
              <w:rPr>
                <w:rFonts w:ascii="Times New Roman"/>
                <w:b/>
                <w:i w:val="false"/>
                <w:color w:val="000000"/>
                <w:sz w:val="20"/>
              </w:rPr>
              <w:t>ларға</w:t>
            </w:r>
            <w:r>
              <w:br/>
            </w:r>
            <w:r>
              <w:rPr>
                <w:rFonts w:ascii="Times New Roman"/>
                <w:b w:val="false"/>
                <w:i w:val="false"/>
                <w:color w:val="000000"/>
                <w:sz w:val="20"/>
              </w:rPr>
              <w:t>
</w:t>
            </w:r>
            <w:r>
              <w:rPr>
                <w:rFonts w:ascii="Times New Roman"/>
                <w:b/>
                <w:i w:val="false"/>
                <w:color w:val="000000"/>
                <w:sz w:val="20"/>
              </w:rPr>
              <w:t>теңесті-</w:t>
            </w:r>
            <w:r>
              <w:br/>
            </w:r>
            <w:r>
              <w:rPr>
                <w:rFonts w:ascii="Times New Roman"/>
                <w:b w:val="false"/>
                <w:i w:val="false"/>
                <w:color w:val="000000"/>
                <w:sz w:val="20"/>
              </w:rPr>
              <w:t>
</w:t>
            </w:r>
            <w:r>
              <w:rPr>
                <w:rFonts w:ascii="Times New Roman"/>
                <w:b/>
                <w:i w:val="false"/>
                <w:color w:val="000000"/>
                <w:sz w:val="20"/>
              </w:rPr>
              <w:t>рілген</w:t>
            </w:r>
            <w:r>
              <w:br/>
            </w:r>
            <w:r>
              <w:rPr>
                <w:rFonts w:ascii="Times New Roman"/>
                <w:b w:val="false"/>
                <w:i w:val="false"/>
                <w:color w:val="000000"/>
                <w:sz w:val="20"/>
              </w:rPr>
              <w:t>
</w:t>
            </w:r>
            <w:r>
              <w:rPr>
                <w:rFonts w:ascii="Times New Roman"/>
                <w:b/>
                <w:i w:val="false"/>
                <w:color w:val="000000"/>
                <w:sz w:val="20"/>
              </w:rPr>
              <w:t>адамдарға,</w:t>
            </w:r>
            <w:r>
              <w:br/>
            </w:r>
            <w:r>
              <w:rPr>
                <w:rFonts w:ascii="Times New Roman"/>
                <w:b w:val="false"/>
                <w:i w:val="false"/>
                <w:color w:val="000000"/>
                <w:sz w:val="20"/>
              </w:rPr>
              <w:t>
</w:t>
            </w:r>
            <w:r>
              <w:rPr>
                <w:rFonts w:ascii="Times New Roman"/>
                <w:b/>
                <w:i w:val="false"/>
                <w:color w:val="000000"/>
                <w:sz w:val="20"/>
              </w:rPr>
              <w:t>соғыс</w:t>
            </w:r>
            <w:r>
              <w:br/>
            </w:r>
            <w:r>
              <w:rPr>
                <w:rFonts w:ascii="Times New Roman"/>
                <w:b w:val="false"/>
                <w:i w:val="false"/>
                <w:color w:val="000000"/>
                <w:sz w:val="20"/>
              </w:rPr>
              <w:t>
</w:t>
            </w:r>
            <w:r>
              <w:rPr>
                <w:rFonts w:ascii="Times New Roman"/>
                <w:b/>
                <w:i w:val="false"/>
                <w:color w:val="000000"/>
                <w:sz w:val="20"/>
              </w:rPr>
              <w:t>мүгедек-</w:t>
            </w:r>
            <w:r>
              <w:br/>
            </w:r>
            <w:r>
              <w:rPr>
                <w:rFonts w:ascii="Times New Roman"/>
                <w:b w:val="false"/>
                <w:i w:val="false"/>
                <w:color w:val="000000"/>
                <w:sz w:val="20"/>
              </w:rPr>
              <w:t>
</w:t>
            </w:r>
            <w:r>
              <w:rPr>
                <w:rFonts w:ascii="Times New Roman"/>
                <w:b/>
                <w:i w:val="false"/>
                <w:color w:val="000000"/>
                <w:sz w:val="20"/>
              </w:rPr>
              <w:t>теріне</w:t>
            </w:r>
            <w:r>
              <w:br/>
            </w:r>
            <w:r>
              <w:rPr>
                <w:rFonts w:ascii="Times New Roman"/>
                <w:b w:val="false"/>
                <w:i w:val="false"/>
                <w:color w:val="000000"/>
                <w:sz w:val="20"/>
              </w:rPr>
              <w:t>
</w:t>
            </w:r>
            <w:r>
              <w:rPr>
                <w:rFonts w:ascii="Times New Roman"/>
                <w:b/>
                <w:i w:val="false"/>
                <w:color w:val="000000"/>
                <w:sz w:val="20"/>
              </w:rPr>
              <w:t>теңесті-</w:t>
            </w:r>
            <w:r>
              <w:br/>
            </w:r>
            <w:r>
              <w:rPr>
                <w:rFonts w:ascii="Times New Roman"/>
                <w:b w:val="false"/>
                <w:i w:val="false"/>
                <w:color w:val="000000"/>
                <w:sz w:val="20"/>
              </w:rPr>
              <w:t>
</w:t>
            </w:r>
            <w:r>
              <w:rPr>
                <w:rFonts w:ascii="Times New Roman"/>
                <w:b/>
                <w:i w:val="false"/>
                <w:color w:val="000000"/>
                <w:sz w:val="20"/>
              </w:rPr>
              <w:t>рілген</w:t>
            </w:r>
            <w:r>
              <w:br/>
            </w:r>
            <w:r>
              <w:rPr>
                <w:rFonts w:ascii="Times New Roman"/>
                <w:b w:val="false"/>
                <w:i w:val="false"/>
                <w:color w:val="000000"/>
                <w:sz w:val="20"/>
              </w:rPr>
              <w:t>
</w:t>
            </w:r>
            <w:r>
              <w:rPr>
                <w:rFonts w:ascii="Times New Roman"/>
                <w:b/>
                <w:i w:val="false"/>
                <w:color w:val="000000"/>
                <w:sz w:val="20"/>
              </w:rPr>
              <w:t>адамдарға,</w:t>
            </w:r>
            <w:r>
              <w:br/>
            </w:r>
            <w:r>
              <w:rPr>
                <w:rFonts w:ascii="Times New Roman"/>
                <w:b w:val="false"/>
                <w:i w:val="false"/>
                <w:color w:val="000000"/>
                <w:sz w:val="20"/>
              </w:rPr>
              <w:t>
</w:t>
            </w:r>
            <w:r>
              <w:rPr>
                <w:rFonts w:ascii="Times New Roman"/>
                <w:b/>
                <w:i w:val="false"/>
                <w:color w:val="000000"/>
                <w:sz w:val="20"/>
              </w:rPr>
              <w:t>қаза тапқан</w:t>
            </w:r>
            <w:r>
              <w:br/>
            </w:r>
            <w:r>
              <w:rPr>
                <w:rFonts w:ascii="Times New Roman"/>
                <w:b w:val="false"/>
                <w:i w:val="false"/>
                <w:color w:val="000000"/>
                <w:sz w:val="20"/>
              </w:rPr>
              <w:t>
</w:t>
            </w:r>
            <w:r>
              <w:rPr>
                <w:rFonts w:ascii="Times New Roman"/>
                <w:b/>
                <w:i w:val="false"/>
                <w:color w:val="000000"/>
                <w:sz w:val="20"/>
              </w:rPr>
              <w:t>әскери</w:t>
            </w:r>
            <w:r>
              <w:br/>
            </w:r>
            <w:r>
              <w:rPr>
                <w:rFonts w:ascii="Times New Roman"/>
                <w:b w:val="false"/>
                <w:i w:val="false"/>
                <w:color w:val="000000"/>
                <w:sz w:val="20"/>
              </w:rPr>
              <w:t>
</w:t>
            </w: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лердің</w:t>
            </w:r>
            <w:r>
              <w:br/>
            </w:r>
            <w:r>
              <w:rPr>
                <w:rFonts w:ascii="Times New Roman"/>
                <w:b w:val="false"/>
                <w:i w:val="false"/>
                <w:color w:val="000000"/>
                <w:sz w:val="20"/>
              </w:rPr>
              <w:t>
</w:t>
            </w:r>
            <w:r>
              <w:rPr>
                <w:rFonts w:ascii="Times New Roman"/>
                <w:b/>
                <w:i w:val="false"/>
                <w:color w:val="000000"/>
                <w:sz w:val="20"/>
              </w:rPr>
              <w:t>отбасыла-</w:t>
            </w:r>
            <w:r>
              <w:br/>
            </w:r>
            <w:r>
              <w:rPr>
                <w:rFonts w:ascii="Times New Roman"/>
                <w:b w:val="false"/>
                <w:i w:val="false"/>
                <w:color w:val="000000"/>
                <w:sz w:val="20"/>
              </w:rPr>
              <w:t>
</w:t>
            </w:r>
            <w:r>
              <w:rPr>
                <w:rFonts w:ascii="Times New Roman"/>
                <w:b/>
                <w:i w:val="false"/>
                <w:color w:val="000000"/>
                <w:sz w:val="20"/>
              </w:rPr>
              <w:t>рына)</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Ауғанс-</w:t>
            </w:r>
            <w:r>
              <w:br/>
            </w:r>
            <w:r>
              <w:rPr>
                <w:rFonts w:ascii="Times New Roman"/>
                <w:b w:val="false"/>
                <w:i w:val="false"/>
                <w:color w:val="000000"/>
                <w:sz w:val="20"/>
              </w:rPr>
              <w:t>
</w:t>
            </w:r>
            <w:r>
              <w:rPr>
                <w:rFonts w:ascii="Times New Roman"/>
                <w:b/>
                <w:i w:val="false"/>
                <w:color w:val="000000"/>
                <w:sz w:val="20"/>
              </w:rPr>
              <w:t>танда</w:t>
            </w:r>
            <w:r>
              <w:br/>
            </w:r>
            <w:r>
              <w:rPr>
                <w:rFonts w:ascii="Times New Roman"/>
                <w:b w:val="false"/>
                <w:i w:val="false"/>
                <w:color w:val="000000"/>
                <w:sz w:val="20"/>
              </w:rPr>
              <w:t>
</w:t>
            </w:r>
            <w:r>
              <w:rPr>
                <w:rFonts w:ascii="Times New Roman"/>
                <w:b/>
                <w:i w:val="false"/>
                <w:color w:val="000000"/>
                <w:sz w:val="20"/>
              </w:rPr>
              <w:t>қаза</w:t>
            </w:r>
            <w:r>
              <w:br/>
            </w:r>
            <w:r>
              <w:rPr>
                <w:rFonts w:ascii="Times New Roman"/>
                <w:b w:val="false"/>
                <w:i w:val="false"/>
                <w:color w:val="000000"/>
                <w:sz w:val="20"/>
              </w:rPr>
              <w:t>
</w:t>
            </w:r>
            <w:r>
              <w:rPr>
                <w:rFonts w:ascii="Times New Roman"/>
                <w:b/>
                <w:i w:val="false"/>
                <w:color w:val="000000"/>
                <w:sz w:val="20"/>
              </w:rPr>
              <w:t>тапқан-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отба-</w:t>
            </w:r>
            <w:r>
              <w:br/>
            </w:r>
            <w:r>
              <w:rPr>
                <w:rFonts w:ascii="Times New Roman"/>
                <w:b w:val="false"/>
                <w:i w:val="false"/>
                <w:color w:val="000000"/>
                <w:sz w:val="20"/>
              </w:rPr>
              <w:t>
</w:t>
            </w:r>
            <w:r>
              <w:rPr>
                <w:rFonts w:ascii="Times New Roman"/>
                <w:b/>
                <w:i w:val="false"/>
                <w:color w:val="000000"/>
                <w:sz w:val="20"/>
              </w:rPr>
              <w:t>сына</w:t>
            </w:r>
            <w:r>
              <w:br/>
            </w:r>
            <w:r>
              <w:rPr>
                <w:rFonts w:ascii="Times New Roman"/>
                <w:b w:val="false"/>
                <w:i w:val="false"/>
                <w:color w:val="000000"/>
                <w:sz w:val="20"/>
              </w:rPr>
              <w:t>
</w:t>
            </w:r>
            <w:r>
              <w:rPr>
                <w:rFonts w:ascii="Times New Roman"/>
                <w:b/>
                <w:i w:val="false"/>
                <w:color w:val="000000"/>
                <w:sz w:val="20"/>
              </w:rPr>
              <w:t>мате-</w:t>
            </w:r>
            <w:r>
              <w:br/>
            </w:r>
            <w:r>
              <w:rPr>
                <w:rFonts w:ascii="Times New Roman"/>
                <w:b w:val="false"/>
                <w:i w:val="false"/>
                <w:color w:val="000000"/>
                <w:sz w:val="20"/>
              </w:rPr>
              <w:t>
</w:t>
            </w:r>
            <w:r>
              <w:rPr>
                <w:rFonts w:ascii="Times New Roman"/>
                <w:b/>
                <w:i w:val="false"/>
                <w:color w:val="000000"/>
                <w:sz w:val="20"/>
              </w:rPr>
              <w:t>риал-</w:t>
            </w:r>
            <w:r>
              <w:br/>
            </w:r>
            <w:r>
              <w:rPr>
                <w:rFonts w:ascii="Times New Roman"/>
                <w:b w:val="false"/>
                <w:i w:val="false"/>
                <w:color w:val="000000"/>
                <w:sz w:val="20"/>
              </w:rPr>
              <w:t>
</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туге</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Қаза-</w:t>
            </w:r>
            <w:r>
              <w:br/>
            </w:r>
            <w:r>
              <w:rPr>
                <w:rFonts w:ascii="Times New Roman"/>
                <w:b w:val="false"/>
                <w:i w:val="false"/>
                <w:color w:val="000000"/>
                <w:sz w:val="20"/>
              </w:rPr>
              <w:t>
</w:t>
            </w:r>
            <w:r>
              <w:rPr>
                <w:rFonts w:ascii="Times New Roman"/>
                <w:b/>
                <w:i w:val="false"/>
                <w:color w:val="000000"/>
                <w:sz w:val="20"/>
              </w:rPr>
              <w:t>қстан</w:t>
            </w:r>
            <w:r>
              <w:br/>
            </w:r>
            <w:r>
              <w:rPr>
                <w:rFonts w:ascii="Times New Roman"/>
                <w:b w:val="false"/>
                <w:i w:val="false"/>
                <w:color w:val="000000"/>
                <w:sz w:val="20"/>
              </w:rPr>
              <w:t>
</w:t>
            </w:r>
            <w:r>
              <w:rPr>
                <w:rFonts w:ascii="Times New Roman"/>
                <w:b/>
                <w:i w:val="false"/>
                <w:color w:val="000000"/>
                <w:sz w:val="20"/>
              </w:rPr>
              <w:t>Рес-</w:t>
            </w:r>
            <w:r>
              <w:br/>
            </w:r>
            <w:r>
              <w:rPr>
                <w:rFonts w:ascii="Times New Roman"/>
                <w:b w:val="false"/>
                <w:i w:val="false"/>
                <w:color w:val="000000"/>
                <w:sz w:val="20"/>
              </w:rPr>
              <w:t>
</w:t>
            </w:r>
            <w:r>
              <w:rPr>
                <w:rFonts w:ascii="Times New Roman"/>
                <w:b/>
                <w:i w:val="false"/>
                <w:color w:val="000000"/>
                <w:sz w:val="20"/>
              </w:rPr>
              <w:t>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дын-</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еңбе-</w:t>
            </w:r>
            <w:r>
              <w:br/>
            </w:r>
            <w:r>
              <w:rPr>
                <w:rFonts w:ascii="Times New Roman"/>
                <w:b w:val="false"/>
                <w:i w:val="false"/>
                <w:color w:val="000000"/>
                <w:sz w:val="20"/>
              </w:rPr>
              <w:t>
</w:t>
            </w:r>
            <w:r>
              <w:rPr>
                <w:rFonts w:ascii="Times New Roman"/>
                <w:b/>
                <w:i w:val="false"/>
                <w:color w:val="000000"/>
                <w:sz w:val="20"/>
              </w:rPr>
              <w:t>гі</w:t>
            </w:r>
            <w:r>
              <w:br/>
            </w:r>
            <w:r>
              <w:rPr>
                <w:rFonts w:ascii="Times New Roman"/>
                <w:b w:val="false"/>
                <w:i w:val="false"/>
                <w:color w:val="000000"/>
                <w:sz w:val="20"/>
              </w:rPr>
              <w:t>
</w:t>
            </w:r>
            <w:r>
              <w:rPr>
                <w:rFonts w:ascii="Times New Roman"/>
                <w:b/>
                <w:i w:val="false"/>
                <w:color w:val="000000"/>
                <w:sz w:val="20"/>
              </w:rPr>
              <w:t>сің-</w:t>
            </w:r>
            <w:r>
              <w:br/>
            </w:r>
            <w:r>
              <w:rPr>
                <w:rFonts w:ascii="Times New Roman"/>
                <w:b w:val="false"/>
                <w:i w:val="false"/>
                <w:color w:val="000000"/>
                <w:sz w:val="20"/>
              </w:rPr>
              <w:t>
</w:t>
            </w:r>
            <w:r>
              <w:rPr>
                <w:rFonts w:ascii="Times New Roman"/>
                <w:b/>
                <w:i w:val="false"/>
                <w:color w:val="000000"/>
                <w:sz w:val="20"/>
              </w:rPr>
              <w:t>ген</w:t>
            </w:r>
            <w:r>
              <w:br/>
            </w:r>
            <w:r>
              <w:rPr>
                <w:rFonts w:ascii="Times New Roman"/>
                <w:b w:val="false"/>
                <w:i w:val="false"/>
                <w:color w:val="000000"/>
                <w:sz w:val="20"/>
              </w:rPr>
              <w:t>
</w:t>
            </w:r>
            <w:r>
              <w:rPr>
                <w:rFonts w:ascii="Times New Roman"/>
                <w:b/>
                <w:i w:val="false"/>
                <w:color w:val="000000"/>
                <w:sz w:val="20"/>
              </w:rPr>
              <w:t>зей-</w:t>
            </w:r>
            <w:r>
              <w:br/>
            </w:r>
            <w:r>
              <w:rPr>
                <w:rFonts w:ascii="Times New Roman"/>
                <w:b w:val="false"/>
                <w:i w:val="false"/>
                <w:color w:val="000000"/>
                <w:sz w:val="20"/>
              </w:rPr>
              <w:t>
</w:t>
            </w:r>
            <w:r>
              <w:rPr>
                <w:rFonts w:ascii="Times New Roman"/>
                <w:b/>
                <w:i w:val="false"/>
                <w:color w:val="000000"/>
                <w:sz w:val="20"/>
              </w:rPr>
              <w:t>нет-</w:t>
            </w:r>
            <w:r>
              <w:br/>
            </w:r>
            <w:r>
              <w:rPr>
                <w:rFonts w:ascii="Times New Roman"/>
                <w:b w:val="false"/>
                <w:i w:val="false"/>
                <w:color w:val="000000"/>
                <w:sz w:val="20"/>
              </w:rPr>
              <w:t>
</w:t>
            </w:r>
            <w:r>
              <w:rPr>
                <w:rFonts w:ascii="Times New Roman"/>
                <w:b/>
                <w:i w:val="false"/>
                <w:color w:val="000000"/>
                <w:sz w:val="20"/>
              </w:rPr>
              <w:t>кер-</w:t>
            </w:r>
            <w:r>
              <w:br/>
            </w:r>
            <w:r>
              <w:rPr>
                <w:rFonts w:ascii="Times New Roman"/>
                <w:b w:val="false"/>
                <w:i w:val="false"/>
                <w:color w:val="000000"/>
                <w:sz w:val="20"/>
              </w:rPr>
              <w:t>
</w:t>
            </w:r>
            <w:r>
              <w:rPr>
                <w:rFonts w:ascii="Times New Roman"/>
                <w:b/>
                <w:i w:val="false"/>
                <w:color w:val="000000"/>
                <w:sz w:val="20"/>
              </w:rPr>
              <w:t>лерге мате-</w:t>
            </w:r>
            <w:r>
              <w:br/>
            </w:r>
            <w:r>
              <w:rPr>
                <w:rFonts w:ascii="Times New Roman"/>
                <w:b w:val="false"/>
                <w:i w:val="false"/>
                <w:color w:val="000000"/>
                <w:sz w:val="20"/>
              </w:rPr>
              <w:t>
</w:t>
            </w:r>
            <w:r>
              <w:rPr>
                <w:rFonts w:ascii="Times New Roman"/>
                <w:b/>
                <w:i w:val="false"/>
                <w:color w:val="000000"/>
                <w:sz w:val="20"/>
              </w:rPr>
              <w:t>риал-</w:t>
            </w:r>
            <w:r>
              <w:br/>
            </w:r>
            <w:r>
              <w:rPr>
                <w:rFonts w:ascii="Times New Roman"/>
                <w:b w:val="false"/>
                <w:i w:val="false"/>
                <w:color w:val="000000"/>
                <w:sz w:val="20"/>
              </w:rPr>
              <w:t>
</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w:t>
            </w:r>
            <w:r>
              <w:br/>
            </w:r>
            <w:r>
              <w:rPr>
                <w:rFonts w:ascii="Times New Roman"/>
                <w:b w:val="false"/>
                <w:i w:val="false"/>
                <w:color w:val="000000"/>
                <w:sz w:val="20"/>
              </w:rPr>
              <w:t>
</w:t>
            </w:r>
            <w:r>
              <w:rPr>
                <w:rFonts w:ascii="Times New Roman"/>
                <w:b/>
                <w:i w:val="false"/>
                <w:color w:val="000000"/>
                <w:sz w:val="20"/>
              </w:rPr>
              <w:t>се-</w:t>
            </w:r>
            <w:r>
              <w:br/>
            </w:r>
            <w:r>
              <w:rPr>
                <w:rFonts w:ascii="Times New Roman"/>
                <w:b w:val="false"/>
                <w:i w:val="false"/>
                <w:color w:val="000000"/>
                <w:sz w:val="20"/>
              </w:rPr>
              <w:t>
</w:t>
            </w:r>
            <w:r>
              <w:rPr>
                <w:rFonts w:ascii="Times New Roman"/>
                <w:b/>
                <w:i w:val="false"/>
                <w:color w:val="000000"/>
                <w:sz w:val="20"/>
              </w:rPr>
              <w:t>туге</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алдында</w:t>
            </w:r>
            <w:r>
              <w:br/>
            </w:r>
            <w:r>
              <w:rPr>
                <w:rFonts w:ascii="Times New Roman"/>
                <w:b w:val="false"/>
                <w:i w:val="false"/>
                <w:color w:val="000000"/>
                <w:sz w:val="20"/>
              </w:rPr>
              <w:t>
</w:t>
            </w:r>
            <w:r>
              <w:rPr>
                <w:rFonts w:ascii="Times New Roman"/>
                <w:b/>
                <w:i w:val="false"/>
                <w:color w:val="000000"/>
                <w:sz w:val="20"/>
              </w:rPr>
              <w:t>еңбегі</w:t>
            </w:r>
            <w:r>
              <w:br/>
            </w:r>
            <w:r>
              <w:rPr>
                <w:rFonts w:ascii="Times New Roman"/>
                <w:b w:val="false"/>
                <w:i w:val="false"/>
                <w:color w:val="000000"/>
                <w:sz w:val="20"/>
              </w:rPr>
              <w:t>
</w:t>
            </w:r>
            <w:r>
              <w:rPr>
                <w:rFonts w:ascii="Times New Roman"/>
                <w:b/>
                <w:i w:val="false"/>
                <w:color w:val="000000"/>
                <w:sz w:val="20"/>
              </w:rPr>
              <w:t>сіңген</w:t>
            </w:r>
            <w:r>
              <w:br/>
            </w:r>
            <w:r>
              <w:rPr>
                <w:rFonts w:ascii="Times New Roman"/>
                <w:b w:val="false"/>
                <w:i w:val="false"/>
                <w:color w:val="000000"/>
                <w:sz w:val="20"/>
              </w:rPr>
              <w:t>
</w:t>
            </w:r>
            <w:r>
              <w:rPr>
                <w:rFonts w:ascii="Times New Roman"/>
                <w:b/>
                <w:i w:val="false"/>
                <w:color w:val="000000"/>
                <w:sz w:val="20"/>
              </w:rPr>
              <w:t>зейнет-</w:t>
            </w:r>
            <w:r>
              <w:br/>
            </w:r>
            <w:r>
              <w:rPr>
                <w:rFonts w:ascii="Times New Roman"/>
                <w:b w:val="false"/>
                <w:i w:val="false"/>
                <w:color w:val="000000"/>
                <w:sz w:val="20"/>
              </w:rPr>
              <w:t>
</w:t>
            </w:r>
            <w:r>
              <w:rPr>
                <w:rFonts w:ascii="Times New Roman"/>
                <w:b/>
                <w:i w:val="false"/>
                <w:color w:val="000000"/>
                <w:sz w:val="20"/>
              </w:rPr>
              <w:t>керлер-</w:t>
            </w:r>
            <w:r>
              <w:br/>
            </w:r>
            <w:r>
              <w:rPr>
                <w:rFonts w:ascii="Times New Roman"/>
                <w:b w:val="false"/>
                <w:i w:val="false"/>
                <w:color w:val="000000"/>
                <w:sz w:val="20"/>
              </w:rPr>
              <w:t>
</w:t>
            </w:r>
            <w:r>
              <w:rPr>
                <w:rFonts w:ascii="Times New Roman"/>
                <w:b/>
                <w:i w:val="false"/>
                <w:color w:val="000000"/>
                <w:sz w:val="20"/>
              </w:rPr>
              <w:t>ге</w:t>
            </w:r>
            <w:r>
              <w:br/>
            </w:r>
            <w:r>
              <w:rPr>
                <w:rFonts w:ascii="Times New Roman"/>
                <w:b w:val="false"/>
                <w:i w:val="false"/>
                <w:color w:val="000000"/>
                <w:sz w:val="20"/>
              </w:rPr>
              <w:t>
</w:t>
            </w:r>
            <w:r>
              <w:rPr>
                <w:rFonts w:ascii="Times New Roman"/>
                <w:b/>
                <w:i w:val="false"/>
                <w:color w:val="000000"/>
                <w:sz w:val="20"/>
              </w:rPr>
              <w:t>мате-</w:t>
            </w:r>
            <w:r>
              <w:br/>
            </w:r>
            <w:r>
              <w:rPr>
                <w:rFonts w:ascii="Times New Roman"/>
                <w:b w:val="false"/>
                <w:i w:val="false"/>
                <w:color w:val="000000"/>
                <w:sz w:val="20"/>
              </w:rPr>
              <w:t>
</w:t>
            </w:r>
            <w:r>
              <w:rPr>
                <w:rFonts w:ascii="Times New Roman"/>
                <w:b/>
                <w:i w:val="false"/>
                <w:color w:val="000000"/>
                <w:sz w:val="20"/>
              </w:rPr>
              <w:t>риал-</w:t>
            </w:r>
            <w:r>
              <w:br/>
            </w:r>
            <w:r>
              <w:rPr>
                <w:rFonts w:ascii="Times New Roman"/>
                <w:b w:val="false"/>
                <w:i w:val="false"/>
                <w:color w:val="000000"/>
                <w:sz w:val="20"/>
              </w:rPr>
              <w:t>
</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туге</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28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912 483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564 561</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3 260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5 332</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14 446</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21 098</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9 040</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56 063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14 961</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23 601</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11 684</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21 386</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12 728</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32 933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26 067</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34 476</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11 639</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31 907</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8 675</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46 885</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32 689</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23 322</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5 964</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29 245</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5 488</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Көкпекті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27 855</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7 897</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31 646</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28 535</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187 873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150 266</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1 620</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3 484</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26 993</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25 983</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42 347</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6 539</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180 626</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161 922</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2 244</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5 174</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25 542</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10 124</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31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42 716</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13 002</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3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25 969</w:t>
            </w:r>
          </w:p>
        </w:tc>
        <w:tc>
          <w:tcPr>
            <w:tcW w:w="2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21 358</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c>
          <w:tcPr>
            <w:tcW w:w="1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w:t>
            </w:r>
          </w:p>
        </w:tc>
        <w:tc>
          <w:tcPr>
            <w:tcW w:w="1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399"/>
        <w:gridCol w:w="1706"/>
        <w:gridCol w:w="1847"/>
        <w:gridCol w:w="2210"/>
        <w:gridCol w:w="2251"/>
        <w:gridCol w:w="1809"/>
      </w:tblGrid>
      <w:tr>
        <w:trPr>
          <w:trHeight w:val="255" w:hRule="atLeast"/>
        </w:trPr>
        <w:tc>
          <w:tcPr>
            <w:tcW w:w="7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33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17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Оқу</w:t>
            </w:r>
            <w:r>
              <w:br/>
            </w:r>
            <w:r>
              <w:rPr>
                <w:rFonts w:ascii="Times New Roman"/>
                <w:b w:val="false"/>
                <w:i w:val="false"/>
                <w:color w:val="000000"/>
                <w:sz w:val="20"/>
              </w:rPr>
              <w:t>
</w:t>
            </w:r>
            <w:r>
              <w:rPr>
                <w:rFonts w:ascii="Times New Roman"/>
                <w:b/>
                <w:i w:val="false"/>
                <w:color w:val="000000"/>
                <w:sz w:val="20"/>
              </w:rPr>
              <w:t>орында</w:t>
            </w:r>
            <w:r>
              <w:br/>
            </w:r>
            <w:r>
              <w:rPr>
                <w:rFonts w:ascii="Times New Roman"/>
                <w:b w:val="false"/>
                <w:i w:val="false"/>
                <w:color w:val="000000"/>
                <w:sz w:val="20"/>
              </w:rPr>
              <w:t>
</w:t>
            </w:r>
            <w:r>
              <w:rPr>
                <w:rFonts w:ascii="Times New Roman"/>
                <w:b/>
                <w:i w:val="false"/>
                <w:color w:val="000000"/>
                <w:sz w:val="20"/>
              </w:rPr>
              <w:t>рын</w:t>
            </w:r>
            <w:r>
              <w:br/>
            </w:r>
            <w:r>
              <w:rPr>
                <w:rFonts w:ascii="Times New Roman"/>
                <w:b w:val="false"/>
                <w:i w:val="false"/>
                <w:color w:val="000000"/>
                <w:sz w:val="20"/>
              </w:rPr>
              <w:t>
</w:t>
            </w:r>
            <w:r>
              <w:rPr>
                <w:rFonts w:ascii="Times New Roman"/>
                <w:b/>
                <w:i w:val="false"/>
                <w:color w:val="000000"/>
                <w:sz w:val="20"/>
              </w:rPr>
              <w:t>аяқта</w:t>
            </w:r>
            <w:r>
              <w:br/>
            </w:r>
            <w:r>
              <w:rPr>
                <w:rFonts w:ascii="Times New Roman"/>
                <w:b w:val="false"/>
                <w:i w:val="false"/>
                <w:color w:val="000000"/>
                <w:sz w:val="20"/>
              </w:rPr>
              <w:t>
</w:t>
            </w:r>
            <w:r>
              <w:rPr>
                <w:rFonts w:ascii="Times New Roman"/>
                <w:b/>
                <w:i w:val="false"/>
                <w:color w:val="000000"/>
                <w:sz w:val="20"/>
              </w:rPr>
              <w:t>ғаннан</w:t>
            </w:r>
            <w:r>
              <w:br/>
            </w:r>
            <w:r>
              <w:rPr>
                <w:rFonts w:ascii="Times New Roman"/>
                <w:b w:val="false"/>
                <w:i w:val="false"/>
                <w:color w:val="000000"/>
                <w:sz w:val="20"/>
              </w:rPr>
              <w:t>
</w:t>
            </w:r>
            <w:r>
              <w:rPr>
                <w:rFonts w:ascii="Times New Roman"/>
                <w:b/>
                <w:i w:val="false"/>
                <w:color w:val="000000"/>
                <w:sz w:val="20"/>
              </w:rPr>
              <w:t>кейін</w:t>
            </w:r>
            <w:r>
              <w:br/>
            </w:r>
            <w:r>
              <w:rPr>
                <w:rFonts w:ascii="Times New Roman"/>
                <w:b w:val="false"/>
                <w:i w:val="false"/>
                <w:color w:val="000000"/>
                <w:sz w:val="20"/>
              </w:rPr>
              <w:t>
</w:t>
            </w:r>
            <w:r>
              <w:rPr>
                <w:rFonts w:ascii="Times New Roman"/>
                <w:b/>
                <w:i w:val="false"/>
                <w:color w:val="000000"/>
                <w:sz w:val="20"/>
              </w:rPr>
              <w:t>селолар</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дарда жұмыс</w:t>
            </w:r>
            <w:r>
              <w:br/>
            </w:r>
            <w:r>
              <w:rPr>
                <w:rFonts w:ascii="Times New Roman"/>
                <w:b w:val="false"/>
                <w:i w:val="false"/>
                <w:color w:val="000000"/>
                <w:sz w:val="20"/>
              </w:rPr>
              <w:t>
</w:t>
            </w:r>
            <w:r>
              <w:rPr>
                <w:rFonts w:ascii="Times New Roman"/>
                <w:b/>
                <w:i w:val="false"/>
                <w:color w:val="000000"/>
                <w:sz w:val="20"/>
              </w:rPr>
              <w:t>істеуге</w:t>
            </w:r>
            <w:r>
              <w:br/>
            </w:r>
            <w:r>
              <w:rPr>
                <w:rFonts w:ascii="Times New Roman"/>
                <w:b w:val="false"/>
                <w:i w:val="false"/>
                <w:color w:val="000000"/>
                <w:sz w:val="20"/>
              </w:rPr>
              <w:t>
</w:t>
            </w:r>
            <w:r>
              <w:rPr>
                <w:rFonts w:ascii="Times New Roman"/>
                <w:b/>
                <w:i w:val="false"/>
                <w:color w:val="000000"/>
                <w:sz w:val="20"/>
              </w:rPr>
              <w:t>ниет</w:t>
            </w:r>
            <w:r>
              <w:br/>
            </w:r>
            <w:r>
              <w:rPr>
                <w:rFonts w:ascii="Times New Roman"/>
                <w:b w:val="false"/>
                <w:i w:val="false"/>
                <w:color w:val="000000"/>
                <w:sz w:val="20"/>
              </w:rPr>
              <w:t>
</w:t>
            </w:r>
            <w:r>
              <w:rPr>
                <w:rFonts w:ascii="Times New Roman"/>
                <w:b/>
                <w:i w:val="false"/>
                <w:color w:val="000000"/>
                <w:sz w:val="20"/>
              </w:rPr>
              <w:t>білдір-</w:t>
            </w:r>
            <w:r>
              <w:br/>
            </w:r>
            <w:r>
              <w:rPr>
                <w:rFonts w:ascii="Times New Roman"/>
                <w:b w:val="false"/>
                <w:i w:val="false"/>
                <w:color w:val="000000"/>
                <w:sz w:val="20"/>
              </w:rPr>
              <w:t>
</w:t>
            </w:r>
            <w:r>
              <w:rPr>
                <w:rFonts w:ascii="Times New Roman"/>
                <w:b/>
                <w:i w:val="false"/>
                <w:color w:val="000000"/>
                <w:sz w:val="20"/>
              </w:rPr>
              <w:t>ген жас</w:t>
            </w:r>
            <w:r>
              <w:br/>
            </w:r>
            <w:r>
              <w:rPr>
                <w:rFonts w:ascii="Times New Roman"/>
                <w:b w:val="false"/>
                <w:i w:val="false"/>
                <w:color w:val="000000"/>
                <w:sz w:val="20"/>
              </w:rPr>
              <w:t>
</w:t>
            </w:r>
            <w:r>
              <w:rPr>
                <w:rFonts w:ascii="Times New Roman"/>
                <w:b/>
                <w:i w:val="false"/>
                <w:color w:val="000000"/>
                <w:sz w:val="20"/>
              </w:rPr>
              <w:t>маман-</w:t>
            </w:r>
            <w:r>
              <w:br/>
            </w:r>
            <w:r>
              <w:rPr>
                <w:rFonts w:ascii="Times New Roman"/>
                <w:b w:val="false"/>
                <w:i w:val="false"/>
                <w:color w:val="000000"/>
                <w:sz w:val="20"/>
              </w:rPr>
              <w:t>
</w:t>
            </w:r>
            <w:r>
              <w:rPr>
                <w:rFonts w:ascii="Times New Roman"/>
                <w:b/>
                <w:i w:val="false"/>
                <w:color w:val="000000"/>
                <w:sz w:val="20"/>
              </w:rPr>
              <w:t>дарға</w:t>
            </w:r>
            <w:r>
              <w:br/>
            </w:r>
            <w:r>
              <w:rPr>
                <w:rFonts w:ascii="Times New Roman"/>
                <w:b w:val="false"/>
                <w:i w:val="false"/>
                <w:color w:val="000000"/>
                <w:sz w:val="20"/>
              </w:rPr>
              <w:t>
</w:t>
            </w:r>
            <w:r>
              <w:rPr>
                <w:rFonts w:ascii="Times New Roman"/>
                <w:b/>
                <w:i w:val="false"/>
                <w:color w:val="000000"/>
                <w:sz w:val="20"/>
              </w:rPr>
              <w:t>(мұға-</w:t>
            </w:r>
            <w:r>
              <w:br/>
            </w:r>
            <w:r>
              <w:rPr>
                <w:rFonts w:ascii="Times New Roman"/>
                <w:b w:val="false"/>
                <w:i w:val="false"/>
                <w:color w:val="000000"/>
                <w:sz w:val="20"/>
              </w:rPr>
              <w:t>
</w:t>
            </w:r>
            <w:r>
              <w:rPr>
                <w:rFonts w:ascii="Times New Roman"/>
                <w:b/>
                <w:i w:val="false"/>
                <w:color w:val="000000"/>
                <w:sz w:val="20"/>
              </w:rPr>
              <w:t>лім-</w:t>
            </w:r>
            <w:r>
              <w:br/>
            </w:r>
            <w:r>
              <w:rPr>
                <w:rFonts w:ascii="Times New Roman"/>
                <w:b w:val="false"/>
                <w:i w:val="false"/>
                <w:color w:val="000000"/>
                <w:sz w:val="20"/>
              </w:rPr>
              <w:t>
</w:t>
            </w:r>
            <w:r>
              <w:rPr>
                <w:rFonts w:ascii="Times New Roman"/>
                <w:b/>
                <w:i w:val="false"/>
                <w:color w:val="000000"/>
                <w:sz w:val="20"/>
              </w:rPr>
              <w:t>дерге,</w:t>
            </w:r>
            <w:r>
              <w:br/>
            </w:r>
            <w:r>
              <w:rPr>
                <w:rFonts w:ascii="Times New Roman"/>
                <w:b w:val="false"/>
                <w:i w:val="false"/>
                <w:color w:val="000000"/>
                <w:sz w:val="20"/>
              </w:rPr>
              <w:t>
</w:t>
            </w:r>
            <w:r>
              <w:rPr>
                <w:rFonts w:ascii="Times New Roman"/>
                <w:b/>
                <w:i w:val="false"/>
                <w:color w:val="000000"/>
                <w:sz w:val="20"/>
              </w:rPr>
              <w:t>дәрі-</w:t>
            </w:r>
            <w:r>
              <w:br/>
            </w:r>
            <w:r>
              <w:rPr>
                <w:rFonts w:ascii="Times New Roman"/>
                <w:b w:val="false"/>
                <w:i w:val="false"/>
                <w:color w:val="000000"/>
                <w:sz w:val="20"/>
              </w:rPr>
              <w:t>
</w:t>
            </w:r>
            <w:r>
              <w:rPr>
                <w:rFonts w:ascii="Times New Roman"/>
                <w:b/>
                <w:i w:val="false"/>
                <w:color w:val="000000"/>
                <w:sz w:val="20"/>
              </w:rPr>
              <w:t>гер-</w:t>
            </w:r>
            <w:r>
              <w:br/>
            </w:r>
            <w:r>
              <w:rPr>
                <w:rFonts w:ascii="Times New Roman"/>
                <w:b w:val="false"/>
                <w:i w:val="false"/>
                <w:color w:val="000000"/>
                <w:sz w:val="20"/>
              </w:rPr>
              <w:t>
</w:t>
            </w:r>
            <w:r>
              <w:rPr>
                <w:rFonts w:ascii="Times New Roman"/>
                <w:b/>
                <w:i w:val="false"/>
                <w:color w:val="000000"/>
                <w:sz w:val="20"/>
              </w:rPr>
              <w:t>лерге)</w:t>
            </w:r>
            <w:r>
              <w:br/>
            </w:r>
            <w:r>
              <w:rPr>
                <w:rFonts w:ascii="Times New Roman"/>
                <w:b w:val="false"/>
                <w:i w:val="false"/>
                <w:color w:val="000000"/>
                <w:sz w:val="20"/>
              </w:rPr>
              <w:t>
</w:t>
            </w:r>
            <w:r>
              <w:rPr>
                <w:rFonts w:ascii="Times New Roman"/>
                <w:b/>
                <w:i w:val="false"/>
                <w:color w:val="000000"/>
                <w:sz w:val="20"/>
              </w:rPr>
              <w:t>мате-</w:t>
            </w:r>
            <w:r>
              <w:br/>
            </w:r>
            <w:r>
              <w:rPr>
                <w:rFonts w:ascii="Times New Roman"/>
                <w:b w:val="false"/>
                <w:i w:val="false"/>
                <w:color w:val="000000"/>
                <w:sz w:val="20"/>
              </w:rPr>
              <w:t>
</w:t>
            </w:r>
            <w:r>
              <w:rPr>
                <w:rFonts w:ascii="Times New Roman"/>
                <w:b/>
                <w:i w:val="false"/>
                <w:color w:val="000000"/>
                <w:sz w:val="20"/>
              </w:rPr>
              <w:t>риалдық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туге</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Аз</w:t>
            </w:r>
            <w:r>
              <w:br/>
            </w:r>
            <w:r>
              <w:rPr>
                <w:rFonts w:ascii="Times New Roman"/>
                <w:b w:val="false"/>
                <w:i w:val="false"/>
                <w:color w:val="000000"/>
                <w:sz w:val="20"/>
              </w:rPr>
              <w:t>
</w:t>
            </w:r>
            <w:r>
              <w:rPr>
                <w:rFonts w:ascii="Times New Roman"/>
                <w:b/>
                <w:i w:val="false"/>
                <w:color w:val="000000"/>
                <w:sz w:val="20"/>
              </w:rPr>
              <w:t>қамтылған</w:t>
            </w:r>
            <w:r>
              <w:br/>
            </w:r>
            <w:r>
              <w:rPr>
                <w:rFonts w:ascii="Times New Roman"/>
                <w:b w:val="false"/>
                <w:i w:val="false"/>
                <w:color w:val="000000"/>
                <w:sz w:val="20"/>
              </w:rPr>
              <w:t>
</w:t>
            </w:r>
            <w:r>
              <w:rPr>
                <w:rFonts w:ascii="Times New Roman"/>
                <w:b/>
                <w:i w:val="false"/>
                <w:color w:val="000000"/>
                <w:sz w:val="20"/>
              </w:rPr>
              <w:t>отбасыла-</w:t>
            </w:r>
            <w:r>
              <w:br/>
            </w:r>
            <w:r>
              <w:rPr>
                <w:rFonts w:ascii="Times New Roman"/>
                <w:b w:val="false"/>
                <w:i w:val="false"/>
                <w:color w:val="000000"/>
                <w:sz w:val="20"/>
              </w:rPr>
              <w:t>
</w:t>
            </w:r>
            <w:r>
              <w:rPr>
                <w:rFonts w:ascii="Times New Roman"/>
                <w:b/>
                <w:i w:val="false"/>
                <w:color w:val="000000"/>
                <w:sz w:val="20"/>
              </w:rPr>
              <w:t>рының</w:t>
            </w:r>
            <w:r>
              <w:br/>
            </w:r>
            <w:r>
              <w:rPr>
                <w:rFonts w:ascii="Times New Roman"/>
                <w:b w:val="false"/>
                <w:i w:val="false"/>
                <w:color w:val="000000"/>
                <w:sz w:val="20"/>
              </w:rPr>
              <w:t>
</w:t>
            </w:r>
            <w:r>
              <w:rPr>
                <w:rFonts w:ascii="Times New Roman"/>
                <w:b/>
                <w:i w:val="false"/>
                <w:color w:val="000000"/>
                <w:sz w:val="20"/>
              </w:rPr>
              <w:t>балаларын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i w:val="false"/>
                <w:color w:val="000000"/>
                <w:sz w:val="20"/>
              </w:rPr>
              <w:t>оқу</w:t>
            </w:r>
            <w:r>
              <w:br/>
            </w:r>
            <w:r>
              <w:rPr>
                <w:rFonts w:ascii="Times New Roman"/>
                <w:b w:val="false"/>
                <w:i w:val="false"/>
                <w:color w:val="000000"/>
                <w:sz w:val="20"/>
              </w:rPr>
              <w:t>
</w:t>
            </w:r>
            <w:r>
              <w:rPr>
                <w:rFonts w:ascii="Times New Roman"/>
                <w:b/>
                <w:i w:val="false"/>
                <w:color w:val="000000"/>
                <w:sz w:val="20"/>
              </w:rPr>
              <w:t>орында-</w:t>
            </w:r>
            <w:r>
              <w:br/>
            </w:r>
            <w:r>
              <w:rPr>
                <w:rFonts w:ascii="Times New Roman"/>
                <w:b w:val="false"/>
                <w:i w:val="false"/>
                <w:color w:val="000000"/>
                <w:sz w:val="20"/>
              </w:rPr>
              <w:t>
</w:t>
            </w:r>
            <w:r>
              <w:rPr>
                <w:rFonts w:ascii="Times New Roman"/>
                <w:b/>
                <w:i w:val="false"/>
                <w:color w:val="000000"/>
                <w:sz w:val="20"/>
              </w:rPr>
              <w:t>рында</w:t>
            </w:r>
            <w:r>
              <w:br/>
            </w:r>
            <w:r>
              <w:rPr>
                <w:rFonts w:ascii="Times New Roman"/>
                <w:b w:val="false"/>
                <w:i w:val="false"/>
                <w:color w:val="000000"/>
                <w:sz w:val="20"/>
              </w:rPr>
              <w:t>
</w:t>
            </w:r>
            <w:r>
              <w:rPr>
                <w:rFonts w:ascii="Times New Roman"/>
                <w:b/>
                <w:i w:val="false"/>
                <w:color w:val="000000"/>
                <w:sz w:val="20"/>
              </w:rPr>
              <w:t>оқытуға</w:t>
            </w:r>
            <w:r>
              <w:br/>
            </w:r>
            <w:r>
              <w:rPr>
                <w:rFonts w:ascii="Times New Roman"/>
                <w:b w:val="false"/>
                <w:i w:val="false"/>
                <w:color w:val="000000"/>
                <w:sz w:val="20"/>
              </w:rPr>
              <w:t>
</w:t>
            </w:r>
            <w:r>
              <w:rPr>
                <w:rFonts w:ascii="Times New Roman"/>
                <w:b/>
                <w:i w:val="false"/>
                <w:color w:val="000000"/>
                <w:sz w:val="20"/>
              </w:rPr>
              <w:t>(оқыту</w:t>
            </w:r>
            <w:r>
              <w:br/>
            </w:r>
            <w:r>
              <w:rPr>
                <w:rFonts w:ascii="Times New Roman"/>
                <w:b w:val="false"/>
                <w:i w:val="false"/>
                <w:color w:val="000000"/>
                <w:sz w:val="20"/>
              </w:rPr>
              <w:t>
</w:t>
            </w:r>
            <w:r>
              <w:rPr>
                <w:rFonts w:ascii="Times New Roman"/>
                <w:b/>
                <w:i w:val="false"/>
                <w:color w:val="000000"/>
                <w:sz w:val="20"/>
              </w:rPr>
              <w:t>құны,</w:t>
            </w:r>
            <w:r>
              <w:br/>
            </w:r>
            <w:r>
              <w:rPr>
                <w:rFonts w:ascii="Times New Roman"/>
                <w:b w:val="false"/>
                <w:i w:val="false"/>
                <w:color w:val="000000"/>
                <w:sz w:val="20"/>
              </w:rPr>
              <w:t>
</w:t>
            </w:r>
            <w:r>
              <w:rPr>
                <w:rFonts w:ascii="Times New Roman"/>
                <w:b/>
                <w:i w:val="false"/>
                <w:color w:val="000000"/>
                <w:sz w:val="20"/>
              </w:rPr>
              <w:t>стипен-</w:t>
            </w:r>
            <w:r>
              <w:br/>
            </w:r>
            <w:r>
              <w:rPr>
                <w:rFonts w:ascii="Times New Roman"/>
                <w:b w:val="false"/>
                <w:i w:val="false"/>
                <w:color w:val="000000"/>
                <w:sz w:val="20"/>
              </w:rPr>
              <w:t>
</w:t>
            </w:r>
            <w:r>
              <w:rPr>
                <w:rFonts w:ascii="Times New Roman"/>
                <w:b/>
                <w:i w:val="false"/>
                <w:color w:val="000000"/>
                <w:sz w:val="20"/>
              </w:rPr>
              <w:t>дия,</w:t>
            </w:r>
            <w:r>
              <w:br/>
            </w:r>
            <w:r>
              <w:rPr>
                <w:rFonts w:ascii="Times New Roman"/>
                <w:b w:val="false"/>
                <w:i w:val="false"/>
                <w:color w:val="000000"/>
                <w:sz w:val="20"/>
              </w:rPr>
              <w:t>
</w:t>
            </w:r>
            <w:r>
              <w:rPr>
                <w:rFonts w:ascii="Times New Roman"/>
                <w:b/>
                <w:i w:val="false"/>
                <w:color w:val="000000"/>
                <w:sz w:val="20"/>
              </w:rPr>
              <w:t>жатақха-</w:t>
            </w:r>
            <w:r>
              <w:br/>
            </w:r>
            <w:r>
              <w:rPr>
                <w:rFonts w:ascii="Times New Roman"/>
                <w:b w:val="false"/>
                <w:i w:val="false"/>
                <w:color w:val="000000"/>
                <w:sz w:val="20"/>
              </w:rPr>
              <w:t>
</w:t>
            </w:r>
            <w:r>
              <w:rPr>
                <w:rFonts w:ascii="Times New Roman"/>
                <w:b/>
                <w:i w:val="false"/>
                <w:color w:val="000000"/>
                <w:sz w:val="20"/>
              </w:rPr>
              <w:t>нада</w:t>
            </w:r>
            <w:r>
              <w:br/>
            </w:r>
            <w:r>
              <w:rPr>
                <w:rFonts w:ascii="Times New Roman"/>
                <w:b w:val="false"/>
                <w:i w:val="false"/>
                <w:color w:val="000000"/>
                <w:sz w:val="20"/>
              </w:rPr>
              <w:t>
</w:t>
            </w:r>
            <w:r>
              <w:rPr>
                <w:rFonts w:ascii="Times New Roman"/>
                <w:b/>
                <w:i w:val="false"/>
                <w:color w:val="000000"/>
                <w:sz w:val="20"/>
              </w:rPr>
              <w:t>тұруы)</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"Алтын</w:t>
            </w:r>
            <w:r>
              <w:br/>
            </w:r>
            <w:r>
              <w:rPr>
                <w:rFonts w:ascii="Times New Roman"/>
                <w:b w:val="false"/>
                <w:i w:val="false"/>
                <w:color w:val="000000"/>
                <w:sz w:val="20"/>
              </w:rPr>
              <w:t>
</w:t>
            </w:r>
            <w:r>
              <w:rPr>
                <w:rFonts w:ascii="Times New Roman"/>
                <w:b/>
                <w:i w:val="false"/>
                <w:color w:val="000000"/>
                <w:sz w:val="20"/>
              </w:rPr>
              <w:t>алқа", "Күміс</w:t>
            </w:r>
            <w:r>
              <w:br/>
            </w:r>
            <w:r>
              <w:rPr>
                <w:rFonts w:ascii="Times New Roman"/>
                <w:b w:val="false"/>
                <w:i w:val="false"/>
                <w:color w:val="000000"/>
                <w:sz w:val="20"/>
              </w:rPr>
              <w:t>
</w:t>
            </w:r>
            <w:r>
              <w:rPr>
                <w:rFonts w:ascii="Times New Roman"/>
                <w:b/>
                <w:i w:val="false"/>
                <w:color w:val="000000"/>
                <w:sz w:val="20"/>
              </w:rPr>
              <w:t>алқа"</w:t>
            </w:r>
            <w:r>
              <w:br/>
            </w:r>
            <w:r>
              <w:rPr>
                <w:rFonts w:ascii="Times New Roman"/>
                <w:b w:val="false"/>
                <w:i w:val="false"/>
                <w:color w:val="000000"/>
                <w:sz w:val="20"/>
              </w:rPr>
              <w:t>
</w:t>
            </w:r>
            <w:r>
              <w:rPr>
                <w:rFonts w:ascii="Times New Roman"/>
                <w:b/>
                <w:i w:val="false"/>
                <w:color w:val="000000"/>
                <w:sz w:val="20"/>
              </w:rPr>
              <w:t>алқалары-</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марапат-</w:t>
            </w:r>
            <w:r>
              <w:br/>
            </w:r>
            <w:r>
              <w:rPr>
                <w:rFonts w:ascii="Times New Roman"/>
                <w:b w:val="false"/>
                <w:i w:val="false"/>
                <w:color w:val="000000"/>
                <w:sz w:val="20"/>
              </w:rPr>
              <w:t>
</w:t>
            </w:r>
            <w:r>
              <w:rPr>
                <w:rFonts w:ascii="Times New Roman"/>
                <w:b/>
                <w:i w:val="false"/>
                <w:color w:val="000000"/>
                <w:sz w:val="20"/>
              </w:rPr>
              <w:t>талған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бұрын</w:t>
            </w:r>
            <w:r>
              <w:br/>
            </w:r>
            <w:r>
              <w:rPr>
                <w:rFonts w:ascii="Times New Roman"/>
                <w:b w:val="false"/>
                <w:i w:val="false"/>
                <w:color w:val="000000"/>
                <w:sz w:val="20"/>
              </w:rPr>
              <w:t>
</w:t>
            </w:r>
            <w:r>
              <w:rPr>
                <w:rFonts w:ascii="Times New Roman"/>
                <w:b/>
                <w:i w:val="false"/>
                <w:color w:val="000000"/>
                <w:sz w:val="20"/>
              </w:rPr>
              <w:t>"Батыр</w:t>
            </w:r>
            <w:r>
              <w:br/>
            </w:r>
            <w:r>
              <w:rPr>
                <w:rFonts w:ascii="Times New Roman"/>
                <w:b w:val="false"/>
                <w:i w:val="false"/>
                <w:color w:val="000000"/>
                <w:sz w:val="20"/>
              </w:rPr>
              <w:t>
</w:t>
            </w:r>
            <w:r>
              <w:rPr>
                <w:rFonts w:ascii="Times New Roman"/>
                <w:b/>
                <w:i w:val="false"/>
                <w:color w:val="000000"/>
                <w:sz w:val="20"/>
              </w:rPr>
              <w:t>ана"</w:t>
            </w:r>
            <w:r>
              <w:br/>
            </w:r>
            <w:r>
              <w:rPr>
                <w:rFonts w:ascii="Times New Roman"/>
                <w:b w:val="false"/>
                <w:i w:val="false"/>
                <w:color w:val="000000"/>
                <w:sz w:val="20"/>
              </w:rPr>
              <w:t>
</w:t>
            </w:r>
            <w:r>
              <w:rPr>
                <w:rFonts w:ascii="Times New Roman"/>
                <w:b/>
                <w:i w:val="false"/>
                <w:color w:val="000000"/>
                <w:sz w:val="20"/>
              </w:rPr>
              <w:t>атағын</w:t>
            </w:r>
            <w:r>
              <w:br/>
            </w:r>
            <w:r>
              <w:rPr>
                <w:rFonts w:ascii="Times New Roman"/>
                <w:b w:val="false"/>
                <w:i w:val="false"/>
                <w:color w:val="000000"/>
                <w:sz w:val="20"/>
              </w:rPr>
              <w:t>
</w:t>
            </w:r>
            <w:r>
              <w:rPr>
                <w:rFonts w:ascii="Times New Roman"/>
                <w:b/>
                <w:i w:val="false"/>
                <w:color w:val="000000"/>
                <w:sz w:val="20"/>
              </w:rPr>
              <w:t>алған</w:t>
            </w:r>
            <w:r>
              <w:br/>
            </w:r>
            <w:r>
              <w:rPr>
                <w:rFonts w:ascii="Times New Roman"/>
                <w:b w:val="false"/>
                <w:i w:val="false"/>
                <w:color w:val="000000"/>
                <w:sz w:val="20"/>
              </w:rPr>
              <w:t>
</w:t>
            </w:r>
            <w:r>
              <w:rPr>
                <w:rFonts w:ascii="Times New Roman"/>
                <w:b/>
                <w:i w:val="false"/>
                <w:color w:val="000000"/>
                <w:sz w:val="20"/>
              </w:rPr>
              <w:t xml:space="preserve">және </w:t>
            </w:r>
            <w:r>
              <w:rPr>
                <w:rFonts w:ascii="Times New Roman"/>
                <w:b/>
                <w:i w:val="false"/>
                <w:color w:val="000000"/>
                <w:sz w:val="20"/>
              </w:rPr>
              <w:t>1,2</w:t>
            </w:r>
            <w:r>
              <w:br/>
            </w:r>
            <w:r>
              <w:rPr>
                <w:rFonts w:ascii="Times New Roman"/>
                <w:b w:val="false"/>
                <w:i w:val="false"/>
                <w:color w:val="000000"/>
                <w:sz w:val="20"/>
              </w:rPr>
              <w:t>
</w:t>
            </w:r>
            <w:r>
              <w:rPr>
                <w:rFonts w:ascii="Times New Roman"/>
                <w:b/>
                <w:i w:val="false"/>
                <w:color w:val="000000"/>
                <w:sz w:val="20"/>
              </w:rPr>
              <w:t>дәрежелі</w:t>
            </w:r>
            <w:r>
              <w:br/>
            </w:r>
            <w:r>
              <w:rPr>
                <w:rFonts w:ascii="Times New Roman"/>
                <w:b w:val="false"/>
                <w:i w:val="false"/>
                <w:color w:val="000000"/>
                <w:sz w:val="20"/>
              </w:rPr>
              <w:t>
</w:t>
            </w:r>
            <w:r>
              <w:rPr>
                <w:rFonts w:ascii="Times New Roman"/>
                <w:b/>
                <w:i w:val="false"/>
                <w:color w:val="000000"/>
                <w:sz w:val="20"/>
              </w:rPr>
              <w:t>"Ана</w:t>
            </w:r>
            <w:r>
              <w:br/>
            </w:r>
            <w:r>
              <w:rPr>
                <w:rFonts w:ascii="Times New Roman"/>
                <w:b w:val="false"/>
                <w:i w:val="false"/>
                <w:color w:val="000000"/>
                <w:sz w:val="20"/>
              </w:rPr>
              <w:t>
</w:t>
            </w:r>
            <w:r>
              <w:rPr>
                <w:rFonts w:ascii="Times New Roman"/>
                <w:b/>
                <w:i w:val="false"/>
                <w:color w:val="000000"/>
                <w:sz w:val="20"/>
              </w:rPr>
              <w:t>даңқы"</w:t>
            </w:r>
            <w:r>
              <w:br/>
            </w:r>
            <w:r>
              <w:rPr>
                <w:rFonts w:ascii="Times New Roman"/>
                <w:b w:val="false"/>
                <w:i w:val="false"/>
                <w:color w:val="000000"/>
                <w:sz w:val="20"/>
              </w:rPr>
              <w:t>
</w:t>
            </w:r>
            <w:r>
              <w:rPr>
                <w:rFonts w:ascii="Times New Roman"/>
                <w:b/>
                <w:i w:val="false"/>
                <w:color w:val="000000"/>
                <w:sz w:val="20"/>
              </w:rPr>
              <w:t>орденімен</w:t>
            </w:r>
            <w:r>
              <w:br/>
            </w:r>
            <w:r>
              <w:rPr>
                <w:rFonts w:ascii="Times New Roman"/>
                <w:b w:val="false"/>
                <w:i w:val="false"/>
                <w:color w:val="000000"/>
                <w:sz w:val="20"/>
              </w:rPr>
              <w:t>
</w:t>
            </w:r>
            <w:r>
              <w:rPr>
                <w:rFonts w:ascii="Times New Roman"/>
                <w:b/>
                <w:i w:val="false"/>
                <w:color w:val="000000"/>
                <w:sz w:val="20"/>
              </w:rPr>
              <w:t>марапат-</w:t>
            </w:r>
            <w:r>
              <w:br/>
            </w:r>
            <w:r>
              <w:rPr>
                <w:rFonts w:ascii="Times New Roman"/>
                <w:b w:val="false"/>
                <w:i w:val="false"/>
                <w:color w:val="000000"/>
                <w:sz w:val="20"/>
              </w:rPr>
              <w:t>
</w:t>
            </w:r>
            <w:r>
              <w:rPr>
                <w:rFonts w:ascii="Times New Roman"/>
                <w:b/>
                <w:i w:val="false"/>
                <w:color w:val="000000"/>
                <w:sz w:val="20"/>
              </w:rPr>
              <w:t>талған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i w:val="false"/>
                <w:color w:val="000000"/>
                <w:sz w:val="20"/>
              </w:rPr>
              <w:t>балалы</w:t>
            </w:r>
            <w:r>
              <w:br/>
            </w:r>
            <w:r>
              <w:rPr>
                <w:rFonts w:ascii="Times New Roman"/>
                <w:b w:val="false"/>
                <w:i w:val="false"/>
                <w:color w:val="000000"/>
                <w:sz w:val="20"/>
              </w:rPr>
              <w:t>
</w:t>
            </w:r>
            <w:r>
              <w:rPr>
                <w:rFonts w:ascii="Times New Roman"/>
                <w:b/>
                <w:i w:val="false"/>
                <w:color w:val="000000"/>
                <w:sz w:val="20"/>
              </w:rPr>
              <w:t>аналарға</w:t>
            </w:r>
            <w:r>
              <w:br/>
            </w:r>
            <w:r>
              <w:rPr>
                <w:rFonts w:ascii="Times New Roman"/>
                <w:b w:val="false"/>
                <w:i w:val="false"/>
                <w:color w:val="000000"/>
                <w:sz w:val="20"/>
              </w:rPr>
              <w:t>
</w:t>
            </w:r>
            <w:r>
              <w:rPr>
                <w:rFonts w:ascii="Times New Roman"/>
                <w:b/>
                <w:i w:val="false"/>
                <w:color w:val="000000"/>
                <w:sz w:val="20"/>
              </w:rPr>
              <w:t>бір</w:t>
            </w:r>
            <w:r>
              <w:br/>
            </w:r>
            <w:r>
              <w:rPr>
                <w:rFonts w:ascii="Times New Roman"/>
                <w:b w:val="false"/>
                <w:i w:val="false"/>
                <w:color w:val="000000"/>
                <w:sz w:val="20"/>
              </w:rPr>
              <w:t>
</w:t>
            </w:r>
            <w:r>
              <w:rPr>
                <w:rFonts w:ascii="Times New Roman"/>
                <w:b/>
                <w:i w:val="false"/>
                <w:color w:val="000000"/>
                <w:sz w:val="20"/>
              </w:rPr>
              <w:t>реттік</w:t>
            </w:r>
            <w:r>
              <w:br/>
            </w:r>
            <w:r>
              <w:rPr>
                <w:rFonts w:ascii="Times New Roman"/>
                <w:b w:val="false"/>
                <w:i w:val="false"/>
                <w:color w:val="000000"/>
                <w:sz w:val="20"/>
              </w:rPr>
              <w:t>
</w:t>
            </w:r>
            <w:r>
              <w:rPr>
                <w:rFonts w:ascii="Times New Roman"/>
                <w:b/>
                <w:i w:val="false"/>
                <w:color w:val="000000"/>
                <w:sz w:val="20"/>
              </w:rPr>
              <w:t>материал-</w:t>
            </w:r>
            <w:r>
              <w:br/>
            </w:r>
            <w:r>
              <w:rPr>
                <w:rFonts w:ascii="Times New Roman"/>
                <w:b w:val="false"/>
                <w:i w:val="false"/>
                <w:color w:val="000000"/>
                <w:sz w:val="20"/>
              </w:rPr>
              <w:t>
</w:t>
            </w:r>
            <w:r>
              <w:rPr>
                <w:rFonts w:ascii="Times New Roman"/>
                <w:b/>
                <w:i w:val="false"/>
                <w:color w:val="000000"/>
                <w:sz w:val="20"/>
              </w:rPr>
              <w:t>дық көмек</w:t>
            </w:r>
            <w:r>
              <w:br/>
            </w:r>
            <w:r>
              <w:rPr>
                <w:rFonts w:ascii="Times New Roman"/>
                <w:b w:val="false"/>
                <w:i w:val="false"/>
                <w:color w:val="000000"/>
                <w:sz w:val="20"/>
              </w:rPr>
              <w:t>
</w:t>
            </w:r>
            <w:r>
              <w:rPr>
                <w:rFonts w:ascii="Times New Roman"/>
                <w:b/>
                <w:i w:val="false"/>
                <w:color w:val="000000"/>
                <w:sz w:val="20"/>
              </w:rPr>
              <w:t>көрсетуге</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i w:val="false"/>
                <w:color w:val="000000"/>
                <w:sz w:val="20"/>
              </w:rPr>
              <w:t>бірге</w:t>
            </w:r>
            <w:r>
              <w:br/>
            </w:r>
            <w:r>
              <w:rPr>
                <w:rFonts w:ascii="Times New Roman"/>
                <w:b w:val="false"/>
                <w:i w:val="false"/>
                <w:color w:val="000000"/>
                <w:sz w:val="20"/>
              </w:rPr>
              <w:t>
</w:t>
            </w:r>
            <w:r>
              <w:rPr>
                <w:rFonts w:ascii="Times New Roman"/>
                <w:b/>
                <w:i w:val="false"/>
                <w:color w:val="000000"/>
                <w:sz w:val="20"/>
              </w:rPr>
              <w:t>тұратын</w:t>
            </w:r>
            <w:r>
              <w:br/>
            </w:r>
            <w:r>
              <w:rPr>
                <w:rFonts w:ascii="Times New Roman"/>
                <w:b w:val="false"/>
                <w:i w:val="false"/>
                <w:color w:val="000000"/>
                <w:sz w:val="20"/>
              </w:rPr>
              <w:t>
</w:t>
            </w:r>
            <w:r>
              <w:rPr>
                <w:rFonts w:ascii="Times New Roman"/>
                <w:b/>
                <w:i w:val="false"/>
                <w:color w:val="000000"/>
                <w:sz w:val="20"/>
              </w:rPr>
              <w:t>кәме-</w:t>
            </w:r>
            <w:r>
              <w:br/>
            </w:r>
            <w:r>
              <w:rPr>
                <w:rFonts w:ascii="Times New Roman"/>
                <w:b w:val="false"/>
                <w:i w:val="false"/>
                <w:color w:val="000000"/>
                <w:sz w:val="20"/>
              </w:rPr>
              <w:t>
</w:t>
            </w:r>
            <w:r>
              <w:rPr>
                <w:rFonts w:ascii="Times New Roman"/>
                <w:b/>
                <w:i w:val="false"/>
                <w:color w:val="000000"/>
                <w:sz w:val="20"/>
              </w:rPr>
              <w:t>летке</w:t>
            </w:r>
            <w:r>
              <w:br/>
            </w:r>
            <w:r>
              <w:rPr>
                <w:rFonts w:ascii="Times New Roman"/>
                <w:b w:val="false"/>
                <w:i w:val="false"/>
                <w:color w:val="000000"/>
                <w:sz w:val="20"/>
              </w:rPr>
              <w:t>
</w:t>
            </w:r>
            <w:r>
              <w:rPr>
                <w:rFonts w:ascii="Times New Roman"/>
                <w:b/>
                <w:i w:val="false"/>
                <w:color w:val="000000"/>
                <w:sz w:val="20"/>
              </w:rPr>
              <w:t>толма-</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бала-</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бар көп</w:t>
            </w:r>
            <w:r>
              <w:br/>
            </w:r>
            <w:r>
              <w:rPr>
                <w:rFonts w:ascii="Times New Roman"/>
                <w:b w:val="false"/>
                <w:i w:val="false"/>
                <w:color w:val="000000"/>
                <w:sz w:val="20"/>
              </w:rPr>
              <w:t>
</w:t>
            </w:r>
            <w:r>
              <w:rPr>
                <w:rFonts w:ascii="Times New Roman"/>
                <w:b/>
                <w:i w:val="false"/>
                <w:color w:val="000000"/>
                <w:sz w:val="20"/>
              </w:rPr>
              <w:t>балалы</w:t>
            </w:r>
            <w:r>
              <w:br/>
            </w:r>
            <w:r>
              <w:rPr>
                <w:rFonts w:ascii="Times New Roman"/>
                <w:b w:val="false"/>
                <w:i w:val="false"/>
                <w:color w:val="000000"/>
                <w:sz w:val="20"/>
              </w:rPr>
              <w:t>
</w:t>
            </w:r>
            <w:r>
              <w:rPr>
                <w:rFonts w:ascii="Times New Roman"/>
                <w:b/>
                <w:i w:val="false"/>
                <w:color w:val="000000"/>
                <w:sz w:val="20"/>
              </w:rPr>
              <w:t>аналар-</w:t>
            </w:r>
            <w:r>
              <w:br/>
            </w:r>
            <w:r>
              <w:rPr>
                <w:rFonts w:ascii="Times New Roman"/>
                <w:b w:val="false"/>
                <w:i w:val="false"/>
                <w:color w:val="000000"/>
                <w:sz w:val="20"/>
              </w:rPr>
              <w:t>
</w:t>
            </w:r>
            <w:r>
              <w:rPr>
                <w:rFonts w:ascii="Times New Roman"/>
                <w:b/>
                <w:i w:val="false"/>
                <w:color w:val="000000"/>
                <w:sz w:val="20"/>
              </w:rPr>
              <w:t>ға бір</w:t>
            </w:r>
            <w:r>
              <w:br/>
            </w:r>
            <w:r>
              <w:rPr>
                <w:rFonts w:ascii="Times New Roman"/>
                <w:b w:val="false"/>
                <w:i w:val="false"/>
                <w:color w:val="000000"/>
                <w:sz w:val="20"/>
              </w:rPr>
              <w:t>
</w:t>
            </w:r>
            <w:r>
              <w:rPr>
                <w:rFonts w:ascii="Times New Roman"/>
                <w:b/>
                <w:i w:val="false"/>
                <w:color w:val="000000"/>
                <w:sz w:val="20"/>
              </w:rPr>
              <w:t>реттік</w:t>
            </w:r>
            <w:r>
              <w:br/>
            </w:r>
            <w:r>
              <w:rPr>
                <w:rFonts w:ascii="Times New Roman"/>
                <w:b w:val="false"/>
                <w:i w:val="false"/>
                <w:color w:val="000000"/>
                <w:sz w:val="20"/>
              </w:rPr>
              <w:t>
</w:t>
            </w:r>
            <w:r>
              <w:rPr>
                <w:rFonts w:ascii="Times New Roman"/>
                <w:b/>
                <w:i w:val="false"/>
                <w:color w:val="000000"/>
                <w:sz w:val="20"/>
              </w:rPr>
              <w:t>мате-</w:t>
            </w:r>
            <w:r>
              <w:br/>
            </w:r>
            <w:r>
              <w:rPr>
                <w:rFonts w:ascii="Times New Roman"/>
                <w:b w:val="false"/>
                <w:i w:val="false"/>
                <w:color w:val="000000"/>
                <w:sz w:val="20"/>
              </w:rPr>
              <w:t>
</w:t>
            </w:r>
            <w:r>
              <w:rPr>
                <w:rFonts w:ascii="Times New Roman"/>
                <w:b/>
                <w:i w:val="false"/>
                <w:color w:val="000000"/>
                <w:sz w:val="20"/>
              </w:rPr>
              <w:t>риалдық</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туге</w:t>
            </w:r>
          </w:p>
        </w:tc>
      </w:tr>
      <w:tr>
        <w:trPr>
          <w:trHeight w:val="34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r>
      <w:tr>
        <w:trPr>
          <w:trHeight w:val="28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912 483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6 480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163 484</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88 120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66 800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21 098</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4 883</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3 905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2 490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56 063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18 687</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11 025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9 890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23 601</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7 545</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2 570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1 520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21 386</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5 422</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1 330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32 933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1 920</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1 260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1 010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34 476</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11 479</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6 180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4 410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31 907</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12 374</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5 280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5 110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46 885</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10 196</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1 510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1 490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23 322</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9 036</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2 530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29 245</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15 116</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4 855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3 020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Көкпекті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27 855</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11 974</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2 550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4 510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31 646</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1 197</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187 873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13 233</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12 100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26 993</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42 347</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1 800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11 104</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11 730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10 910</w:t>
            </w:r>
          </w:p>
        </w:tc>
      </w:tr>
      <w:tr>
        <w:trPr>
          <w:trHeight w:val="34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180 626</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6 906</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2 790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1 050</w:t>
            </w:r>
          </w:p>
        </w:tc>
      </w:tr>
      <w:tr>
        <w:trPr>
          <w:trHeight w:val="34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25 542</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10 258</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2 745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1 605</w:t>
            </w:r>
          </w:p>
        </w:tc>
      </w:tr>
      <w:tr>
        <w:trPr>
          <w:trHeight w:val="31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42 716</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9 101</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11 760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8 205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25 969</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2 403</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4-қосымша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12-қосымша</w:t>
      </w:r>
    </w:p>
    <w:p>
      <w:pPr>
        <w:spacing w:after="0"/>
        <w:ind w:left="0"/>
        <w:jc w:val="both"/>
      </w:pPr>
      <w:r>
        <w:rPr>
          <w:rFonts w:ascii="Times New Roman"/>
          <w:b/>
          <w:i w:val="false"/>
          <w:color w:val="000080"/>
          <w:sz w:val="28"/>
        </w:rPr>
        <w:t>Ауылдық елді мекендердегі әлеуметтік сала мамандарын әлеуметтік</w:t>
      </w:r>
      <w:r>
        <w:br/>
      </w:r>
      <w:r>
        <w:rPr>
          <w:rFonts w:ascii="Times New Roman"/>
          <w:b w:val="false"/>
          <w:i w:val="false"/>
          <w:color w:val="000000"/>
          <w:sz w:val="28"/>
        </w:rPr>
        <w:t>
</w:t>
      </w:r>
      <w:r>
        <w:rPr>
          <w:rFonts w:ascii="Times New Roman"/>
          <w:b/>
          <w:i w:val="false"/>
          <w:color w:val="000080"/>
          <w:sz w:val="28"/>
        </w:rPr>
        <w:t>қолдау шараларын іске асыру үшін аудандар (облыстық маңызы бар</w:t>
      </w:r>
      <w:r>
        <w:br/>
      </w:r>
      <w:r>
        <w:rPr>
          <w:rFonts w:ascii="Times New Roman"/>
          <w:b w:val="false"/>
          <w:i w:val="false"/>
          <w:color w:val="000000"/>
          <w:sz w:val="28"/>
        </w:rPr>
        <w:t>
</w:t>
      </w:r>
      <w:r>
        <w:rPr>
          <w:rFonts w:ascii="Times New Roman"/>
          <w:b/>
          <w:i w:val="false"/>
          <w:color w:val="000080"/>
          <w:sz w:val="28"/>
        </w:rPr>
        <w:t>қалалар) бюджеттеріне берілетін нысаналы ағымдағы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646"/>
        <w:gridCol w:w="1876"/>
        <w:gridCol w:w="1917"/>
        <w:gridCol w:w="1897"/>
        <w:gridCol w:w="1330"/>
        <w:gridCol w:w="1613"/>
        <w:gridCol w:w="1939"/>
      </w:tblGrid>
      <w:tr>
        <w:trPr>
          <w:trHeight w:val="255" w:hRule="atLeast"/>
        </w:trPr>
        <w:tc>
          <w:tcPr>
            <w:tcW w:w="76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26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18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Денсау</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сақтау</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Жұ</w:t>
            </w:r>
            <w:r>
              <w:rPr>
                <w:rFonts w:ascii="Times New Roman"/>
                <w:b/>
                <w:i w:val="false"/>
                <w:color w:val="000000"/>
                <w:sz w:val="20"/>
              </w:rPr>
              <w:t>мыс</w:t>
            </w:r>
            <w:r>
              <w:br/>
            </w:r>
            <w:r>
              <w:rPr>
                <w:rFonts w:ascii="Times New Roman"/>
                <w:b w:val="false"/>
                <w:i w:val="false"/>
                <w:color w:val="000000"/>
                <w:sz w:val="20"/>
              </w:rPr>
              <w:t>
</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қамту</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әлеу</w:t>
            </w:r>
            <w:r>
              <w:br/>
            </w:r>
            <w:r>
              <w:rPr>
                <w:rFonts w:ascii="Times New Roman"/>
                <w:b w:val="false"/>
                <w:i w:val="false"/>
                <w:color w:val="000000"/>
                <w:sz w:val="20"/>
              </w:rPr>
              <w:t>
</w:t>
            </w:r>
            <w:r>
              <w:rPr>
                <w:rFonts w:ascii="Times New Roman"/>
                <w:b/>
                <w:i w:val="false"/>
                <w:color w:val="000000"/>
                <w:sz w:val="20"/>
              </w:rPr>
              <w:t>мет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бағда</w:t>
            </w:r>
            <w:r>
              <w:br/>
            </w:r>
            <w:r>
              <w:rPr>
                <w:rFonts w:ascii="Times New Roman"/>
                <w:b w:val="false"/>
                <w:i w:val="false"/>
                <w:color w:val="000000"/>
                <w:sz w:val="20"/>
              </w:rPr>
              <w:t>
</w:t>
            </w:r>
            <w:r>
              <w:rPr>
                <w:rFonts w:ascii="Times New Roman"/>
                <w:b/>
                <w:i w:val="false"/>
                <w:color w:val="000000"/>
                <w:sz w:val="20"/>
              </w:rPr>
              <w:t>рлама</w:t>
            </w:r>
            <w:r>
              <w:br/>
            </w:r>
            <w:r>
              <w:rPr>
                <w:rFonts w:ascii="Times New Roman"/>
                <w:b w:val="false"/>
                <w:i w:val="false"/>
                <w:color w:val="000000"/>
                <w:sz w:val="20"/>
              </w:rPr>
              <w:t>
</w:t>
            </w:r>
            <w:r>
              <w:rPr>
                <w:rFonts w:ascii="Times New Roman"/>
                <w:b/>
                <w:i w:val="false"/>
                <w:color w:val="000000"/>
                <w:sz w:val="20"/>
              </w:rPr>
              <w:t>лары</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w:t>
            </w:r>
            <w:r>
              <w:br/>
            </w:r>
            <w:r>
              <w:rPr>
                <w:rFonts w:ascii="Times New Roman"/>
                <w:b w:val="false"/>
                <w:i w:val="false"/>
                <w:color w:val="000000"/>
                <w:sz w:val="20"/>
              </w:rPr>
              <w:t>
</w:t>
            </w:r>
            <w:r>
              <w:rPr>
                <w:rFonts w:ascii="Times New Roman"/>
                <w:b/>
                <w:i w:val="false"/>
                <w:color w:val="000000"/>
                <w:sz w:val="20"/>
              </w:rPr>
              <w:t>ниет</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Дене</w:t>
            </w:r>
            <w:r>
              <w:br/>
            </w:r>
            <w:r>
              <w:rPr>
                <w:rFonts w:ascii="Times New Roman"/>
                <w:b w:val="false"/>
                <w:i w:val="false"/>
                <w:color w:val="000000"/>
                <w:sz w:val="20"/>
              </w:rPr>
              <w:t>
</w:t>
            </w:r>
            <w:r>
              <w:rPr>
                <w:rFonts w:ascii="Times New Roman"/>
                <w:b/>
                <w:i w:val="false"/>
                <w:color w:val="000000"/>
                <w:sz w:val="20"/>
              </w:rPr>
              <w:t>шынық</w:t>
            </w:r>
            <w:r>
              <w:br/>
            </w:r>
            <w:r>
              <w:rPr>
                <w:rFonts w:ascii="Times New Roman"/>
                <w:b w:val="false"/>
                <w:i w:val="false"/>
                <w:color w:val="000000"/>
                <w:sz w:val="20"/>
              </w:rPr>
              <w:t>
</w:t>
            </w:r>
            <w:r>
              <w:rPr>
                <w:rFonts w:ascii="Times New Roman"/>
                <w:b/>
                <w:i w:val="false"/>
                <w:color w:val="000000"/>
                <w:sz w:val="20"/>
              </w:rPr>
              <w:t>тыру</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спорт</w:t>
            </w:r>
          </w:p>
        </w:tc>
      </w:tr>
      <w:tr>
        <w:trPr>
          <w:trHeight w:val="300"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46 961,0</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28 070,0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11 495,0</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2 317,0</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4 366,0</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2 498,7</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1 782,0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183,2</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r>
      <w:tr>
        <w:trPr>
          <w:trHeight w:val="16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2 546,6</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693,4</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969,7</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712,8</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1 177,5</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183,3</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5 524,7</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4 010,0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891,1</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356,4</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2 922,3</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2 382,3</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1 518,0</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181,6</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356,4</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3 653,0</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2 762,0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534,6</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2 139,9</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1 337,0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356,5</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1 708,4</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549,8</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623,8</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445,7</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Көкпекті</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6 059,4</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4 010,0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1 782,2</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w:t>
            </w:r>
            <w:r>
              <w:br/>
            </w:r>
            <w:r>
              <w:rPr>
                <w:rFonts w:ascii="Times New Roman"/>
                <w:b w:val="false"/>
                <w:i w:val="false"/>
                <w:color w:val="000000"/>
                <w:sz w:val="20"/>
              </w:rPr>
              <w:t>
қаласы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1 832,5</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1 832,5</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2 770,8</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274,9</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2 049,5</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3 515,5</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1 374,4</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1 693,1</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356,4</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4 277,1</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2 673,0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356,5</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315" w:hRule="atLeast"/>
        </w:trPr>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3 653,7</w:t>
            </w:r>
          </w:p>
        </w:tc>
        <w:tc>
          <w:tcPr>
            <w:tcW w:w="1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2 228,0</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1 158,4</w:t>
            </w:r>
          </w:p>
        </w:tc>
        <w:tc>
          <w:tcPr>
            <w:tcW w:w="1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c>
          <w:tcPr>
            <w:tcW w:w="1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5-қосымша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17-қосымша</w:t>
      </w:r>
    </w:p>
    <w:p>
      <w:pPr>
        <w:spacing w:after="0"/>
        <w:ind w:left="0"/>
        <w:jc w:val="both"/>
      </w:pPr>
      <w:r>
        <w:rPr>
          <w:rFonts w:ascii="Times New Roman"/>
          <w:b/>
          <w:i w:val="false"/>
          <w:color w:val="000080"/>
          <w:sz w:val="28"/>
        </w:rPr>
        <w:t>Әлеуметтік жұмыс орындары мен жастар практикасы бағдарламасын</w:t>
      </w:r>
      <w:r>
        <w:br/>
      </w:r>
      <w:r>
        <w:rPr>
          <w:rFonts w:ascii="Times New Roman"/>
          <w:b w:val="false"/>
          <w:i w:val="false"/>
          <w:color w:val="000000"/>
          <w:sz w:val="28"/>
        </w:rPr>
        <w:t>
</w:t>
      </w:r>
      <w:r>
        <w:rPr>
          <w:rFonts w:ascii="Times New Roman"/>
          <w:b/>
          <w:i w:val="false"/>
          <w:color w:val="000080"/>
          <w:sz w:val="28"/>
        </w:rPr>
        <w:t>кеңейтуге аудандар (облыстық маңызы бар қалалар) бюджеттеріне</w:t>
      </w:r>
      <w:r>
        <w:br/>
      </w:r>
      <w:r>
        <w:rPr>
          <w:rFonts w:ascii="Times New Roman"/>
          <w:b w:val="false"/>
          <w:i w:val="false"/>
          <w:color w:val="000000"/>
          <w:sz w:val="28"/>
        </w:rPr>
        <w:t>
</w:t>
      </w:r>
      <w:r>
        <w:rPr>
          <w:rFonts w:ascii="Times New Roman"/>
          <w:b/>
          <w:i w:val="false"/>
          <w:color w:val="000080"/>
          <w:sz w:val="28"/>
        </w:rPr>
        <w:t>берілетін нысаналы ағымдағы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4779"/>
        <w:gridCol w:w="2504"/>
        <w:gridCol w:w="2319"/>
        <w:gridCol w:w="2652"/>
      </w:tblGrid>
      <w:tr>
        <w:trPr>
          <w:trHeight w:val="315" w:hRule="atLeast"/>
        </w:trPr>
        <w:tc>
          <w:tcPr>
            <w:tcW w:w="8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w:t>
            </w:r>
          </w:p>
        </w:tc>
        <w:tc>
          <w:tcPr>
            <w:tcW w:w="4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5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i w:val="false"/>
                <w:color w:val="000000"/>
                <w:sz w:val="20"/>
              </w:rPr>
              <w:t>сомасы (мың</w:t>
            </w:r>
            <w:r>
              <w:br/>
            </w:r>
            <w:r>
              <w:rPr>
                <w:rFonts w:ascii="Times New Roman"/>
                <w:b w:val="false"/>
                <w:i w:val="false"/>
                <w:color w:val="000000"/>
                <w:sz w:val="20"/>
              </w:rPr>
              <w:t>
</w:t>
            </w:r>
            <w:r>
              <w:rPr>
                <w:rFonts w:ascii="Times New Roman"/>
                <w:b/>
                <w:i w:val="false"/>
                <w:color w:val="000000"/>
                <w:sz w:val="20"/>
              </w:rPr>
              <w:t>теңге)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соның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жастар</w:t>
            </w:r>
            <w:r>
              <w:br/>
            </w:r>
            <w:r>
              <w:rPr>
                <w:rFonts w:ascii="Times New Roman"/>
                <w:b w:val="false"/>
                <w:i w:val="false"/>
                <w:color w:val="000000"/>
                <w:sz w:val="20"/>
              </w:rPr>
              <w:t>
</w:t>
            </w:r>
            <w:r>
              <w:rPr>
                <w:rFonts w:ascii="Times New Roman"/>
                <w:b/>
                <w:i w:val="false"/>
                <w:color w:val="000000"/>
                <w:sz w:val="20"/>
              </w:rPr>
              <w:t>тәжірибесі</w:t>
            </w:r>
            <w:r>
              <w:br/>
            </w:r>
            <w:r>
              <w:rPr>
                <w:rFonts w:ascii="Times New Roman"/>
                <w:b w:val="false"/>
                <w:i w:val="false"/>
                <w:color w:val="000000"/>
                <w:sz w:val="20"/>
              </w:rPr>
              <w:t>
</w:t>
            </w:r>
            <w:r>
              <w:rPr>
                <w:rFonts w:ascii="Times New Roman"/>
                <w:b/>
                <w:i w:val="false"/>
                <w:color w:val="000000"/>
                <w:sz w:val="20"/>
              </w:rPr>
              <w:t>бағдарла-</w:t>
            </w:r>
            <w:r>
              <w:br/>
            </w:r>
            <w:r>
              <w:rPr>
                <w:rFonts w:ascii="Times New Roman"/>
                <w:b w:val="false"/>
                <w:i w:val="false"/>
                <w:color w:val="000000"/>
                <w:sz w:val="20"/>
              </w:rPr>
              <w:t>
</w:t>
            </w:r>
            <w:r>
              <w:rPr>
                <w:rFonts w:ascii="Times New Roman"/>
                <w:b/>
                <w:i w:val="false"/>
                <w:color w:val="000000"/>
                <w:sz w:val="20"/>
              </w:rPr>
              <w:t>масын</w:t>
            </w:r>
            <w:r>
              <w:br/>
            </w:r>
            <w:r>
              <w:rPr>
                <w:rFonts w:ascii="Times New Roman"/>
                <w:b w:val="false"/>
                <w:i w:val="false"/>
                <w:color w:val="000000"/>
                <w:sz w:val="20"/>
              </w:rPr>
              <w:t>
</w:t>
            </w:r>
            <w:r>
              <w:rPr>
                <w:rFonts w:ascii="Times New Roman"/>
                <w:b/>
                <w:i w:val="false"/>
                <w:color w:val="000000"/>
                <w:sz w:val="20"/>
              </w:rPr>
              <w:t>кеңейтуге</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w:t>
            </w:r>
            <w:r>
              <w:br/>
            </w:r>
            <w:r>
              <w:rPr>
                <w:rFonts w:ascii="Times New Roman"/>
                <w:b w:val="false"/>
                <w:i w:val="false"/>
                <w:color w:val="000000"/>
                <w:sz w:val="20"/>
              </w:rPr>
              <w:t>
</w:t>
            </w: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орындарын</w:t>
            </w:r>
            <w:r>
              <w:br/>
            </w:r>
            <w:r>
              <w:rPr>
                <w:rFonts w:ascii="Times New Roman"/>
                <w:b w:val="false"/>
                <w:i w:val="false"/>
                <w:color w:val="000000"/>
                <w:sz w:val="20"/>
              </w:rPr>
              <w:t>
</w:t>
            </w:r>
            <w:r>
              <w:rPr>
                <w:rFonts w:ascii="Times New Roman"/>
                <w:b/>
                <w:i w:val="false"/>
                <w:color w:val="000000"/>
                <w:sz w:val="20"/>
              </w:rPr>
              <w:t>құруға</w:t>
            </w:r>
          </w:p>
        </w:tc>
      </w:tr>
      <w:tr>
        <w:trPr>
          <w:trHeight w:val="300"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617 509</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221 891</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395 618</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3 227</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2 329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898</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10 499</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3 374</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7 125</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5 454</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2 460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2 994</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6 142</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2 550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3 592</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7 712</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2 249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5 463</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9 074</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2 549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6 525</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7 667</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2 100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5 567</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14 228</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4 649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9 579</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Катонқарағай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7 787</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2 175</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5 612</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11 994</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3 230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8 764</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Көкпекті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9 107</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3 420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5 687</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11 309</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5 024</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6 285</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227 870</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88 635</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139 235</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 қаласы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5 286</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2 699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2 587</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Тарбағатай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7 192</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3 300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3 892</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245 508</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83 950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161 558</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5 167</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1 500</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3 667</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10 608</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2 999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7 609</w:t>
            </w:r>
          </w:p>
        </w:tc>
      </w:tr>
      <w:tr>
        <w:trPr>
          <w:trHeight w:val="37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4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w:t>
            </w:r>
          </w:p>
        </w:tc>
        <w:tc>
          <w:tcPr>
            <w:tcW w:w="2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11 678</w:t>
            </w:r>
          </w:p>
        </w:tc>
        <w:tc>
          <w:tcPr>
            <w:tcW w:w="2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2 699</w:t>
            </w:r>
          </w:p>
        </w:tc>
        <w:tc>
          <w:tcPr>
            <w:tcW w:w="2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8 979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 15/202-IV шешіміне 6-қосымша</w:t>
      </w:r>
    </w:p>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10/129-IV шешіміне 18-қосымша</w:t>
      </w:r>
    </w:p>
    <w:p>
      <w:pPr>
        <w:spacing w:after="0"/>
        <w:ind w:left="0"/>
        <w:jc w:val="both"/>
      </w:pPr>
      <w:r>
        <w:rPr>
          <w:rFonts w:ascii="Times New Roman"/>
          <w:b/>
          <w:i w:val="false"/>
          <w:color w:val="000080"/>
          <w:sz w:val="28"/>
        </w:rPr>
        <w:t>Мектептер және басқа да әлеуметтік нысандарды күрделі,</w:t>
      </w:r>
      <w:r>
        <w:br/>
      </w:r>
      <w:r>
        <w:rPr>
          <w:rFonts w:ascii="Times New Roman"/>
          <w:b w:val="false"/>
          <w:i w:val="false"/>
          <w:color w:val="000000"/>
          <w:sz w:val="28"/>
        </w:rPr>
        <w:t>
</w:t>
      </w:r>
      <w:r>
        <w:rPr>
          <w:rFonts w:ascii="Times New Roman"/>
          <w:b/>
          <w:i w:val="false"/>
          <w:color w:val="000080"/>
          <w:sz w:val="28"/>
        </w:rPr>
        <w:t>ағымдағы жөндеуге аудандар (облыстық маңызы бар қалалар)</w:t>
      </w:r>
      <w:r>
        <w:br/>
      </w:r>
      <w:r>
        <w:rPr>
          <w:rFonts w:ascii="Times New Roman"/>
          <w:b w:val="false"/>
          <w:i w:val="false"/>
          <w:color w:val="000000"/>
          <w:sz w:val="28"/>
        </w:rPr>
        <w:t>
</w:t>
      </w:r>
      <w:r>
        <w:rPr>
          <w:rFonts w:ascii="Times New Roman"/>
          <w:b/>
          <w:i w:val="false"/>
          <w:color w:val="000080"/>
          <w:sz w:val="28"/>
        </w:rPr>
        <w:t>бюджеттеріне берілетін нысаналы ағымдағы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3065"/>
        <w:gridCol w:w="2217"/>
        <w:gridCol w:w="1711"/>
        <w:gridCol w:w="2136"/>
        <w:gridCol w:w="2015"/>
        <w:gridCol w:w="1975"/>
      </w:tblGrid>
      <w:tr>
        <w:trPr>
          <w:trHeight w:val="315" w:hRule="atLeast"/>
        </w:trPr>
        <w:tc>
          <w:tcPr>
            <w:tcW w:w="8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w:t>
            </w:r>
          </w:p>
        </w:tc>
        <w:tc>
          <w:tcPr>
            <w:tcW w:w="30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2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соның ішінде:</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спорт</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i w:val="false"/>
                <w:color w:val="000000"/>
                <w:sz w:val="20"/>
              </w:rPr>
              <w:t>дарын</w:t>
            </w:r>
            <w:r>
              <w:br/>
            </w:r>
            <w:r>
              <w:rPr>
                <w:rFonts w:ascii="Times New Roman"/>
                <w:b w:val="false"/>
                <w:i w:val="false"/>
                <w:color w:val="000000"/>
                <w:sz w:val="20"/>
              </w:rPr>
              <w:t>
</w:t>
            </w:r>
            <w:r>
              <w:rPr>
                <w:rFonts w:ascii="Times New Roman"/>
                <w:b/>
                <w:i w:val="false"/>
                <w:color w:val="000000"/>
                <w:sz w:val="20"/>
              </w:rPr>
              <w:t>күрде-</w:t>
            </w:r>
            <w:r>
              <w:br/>
            </w:r>
            <w:r>
              <w:rPr>
                <w:rFonts w:ascii="Times New Roman"/>
                <w:b w:val="false"/>
                <w:i w:val="false"/>
                <w:color w:val="000000"/>
                <w:sz w:val="20"/>
              </w:rPr>
              <w:t>
</w:t>
            </w:r>
            <w:r>
              <w:rPr>
                <w:rFonts w:ascii="Times New Roman"/>
                <w:b/>
                <w:i w:val="false"/>
                <w:color w:val="000000"/>
                <w:sz w:val="20"/>
              </w:rPr>
              <w:t>лі,</w:t>
            </w:r>
            <w:r>
              <w:br/>
            </w:r>
            <w:r>
              <w:rPr>
                <w:rFonts w:ascii="Times New Roman"/>
                <w:b w:val="false"/>
                <w:i w:val="false"/>
                <w:color w:val="000000"/>
                <w:sz w:val="20"/>
              </w:rPr>
              <w:t>
</w:t>
            </w:r>
            <w:r>
              <w:rPr>
                <w:rFonts w:ascii="Times New Roman"/>
                <w:b/>
                <w:i w:val="false"/>
                <w:color w:val="000000"/>
                <w:sz w:val="20"/>
              </w:rPr>
              <w:t>ағым-</w:t>
            </w:r>
            <w:r>
              <w:br/>
            </w:r>
            <w:r>
              <w:rPr>
                <w:rFonts w:ascii="Times New Roman"/>
                <w:b w:val="false"/>
                <w:i w:val="false"/>
                <w:color w:val="000000"/>
                <w:sz w:val="20"/>
              </w:rPr>
              <w:t>
</w:t>
            </w:r>
            <w:r>
              <w:rPr>
                <w:rFonts w:ascii="Times New Roman"/>
                <w:b/>
                <w:i w:val="false"/>
                <w:color w:val="000000"/>
                <w:sz w:val="20"/>
              </w:rPr>
              <w:t>дағы</w:t>
            </w:r>
            <w:r>
              <w:br/>
            </w:r>
            <w:r>
              <w:rPr>
                <w:rFonts w:ascii="Times New Roman"/>
                <w:b w:val="false"/>
                <w:i w:val="false"/>
                <w:color w:val="000000"/>
                <w:sz w:val="20"/>
              </w:rPr>
              <w:t>
</w:t>
            </w:r>
            <w:r>
              <w:rPr>
                <w:rFonts w:ascii="Times New Roman"/>
                <w:b/>
                <w:i w:val="false"/>
                <w:color w:val="000000"/>
                <w:sz w:val="20"/>
              </w:rPr>
              <w:t>жөн-</w:t>
            </w:r>
            <w:r>
              <w:br/>
            </w:r>
            <w:r>
              <w:rPr>
                <w:rFonts w:ascii="Times New Roman"/>
                <w:b w:val="false"/>
                <w:i w:val="false"/>
                <w:color w:val="000000"/>
                <w:sz w:val="20"/>
              </w:rPr>
              <w:t>
</w:t>
            </w:r>
            <w:r>
              <w:rPr>
                <w:rFonts w:ascii="Times New Roman"/>
                <w:b/>
                <w:i w:val="false"/>
                <w:color w:val="000000"/>
                <w:sz w:val="20"/>
              </w:rPr>
              <w:t>деу-</w:t>
            </w:r>
            <w:r>
              <w:br/>
            </w:r>
            <w:r>
              <w:rPr>
                <w:rFonts w:ascii="Times New Roman"/>
                <w:b w:val="false"/>
                <w:i w:val="false"/>
                <w:color w:val="000000"/>
                <w:sz w:val="20"/>
              </w:rPr>
              <w:t>
</w:t>
            </w:r>
            <w:r>
              <w:rPr>
                <w:rFonts w:ascii="Times New Roman"/>
                <w:b/>
                <w:i w:val="false"/>
                <w:color w:val="000000"/>
                <w:sz w:val="20"/>
              </w:rPr>
              <w:t>ге</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w:t>
            </w:r>
            <w:r>
              <w:br/>
            </w:r>
            <w:r>
              <w:rPr>
                <w:rFonts w:ascii="Times New Roman"/>
                <w:b w:val="false"/>
                <w:i w:val="false"/>
                <w:color w:val="000000"/>
                <w:sz w:val="20"/>
              </w:rPr>
              <w:t>
</w:t>
            </w:r>
            <w:r>
              <w:rPr>
                <w:rFonts w:ascii="Times New Roman"/>
                <w:b/>
                <w:i w:val="false"/>
                <w:color w:val="000000"/>
                <w:sz w:val="20"/>
              </w:rPr>
              <w:t>ниет</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i w:val="false"/>
                <w:color w:val="000000"/>
                <w:sz w:val="20"/>
              </w:rPr>
              <w:t>дарын</w:t>
            </w:r>
            <w:r>
              <w:br/>
            </w:r>
            <w:r>
              <w:rPr>
                <w:rFonts w:ascii="Times New Roman"/>
                <w:b w:val="false"/>
                <w:i w:val="false"/>
                <w:color w:val="000000"/>
                <w:sz w:val="20"/>
              </w:rPr>
              <w:t>
</w:t>
            </w:r>
            <w:r>
              <w:rPr>
                <w:rFonts w:ascii="Times New Roman"/>
                <w:b/>
                <w:i w:val="false"/>
                <w:color w:val="000000"/>
                <w:sz w:val="20"/>
              </w:rPr>
              <w:t>күрделі,</w:t>
            </w:r>
            <w:r>
              <w:br/>
            </w:r>
            <w:r>
              <w:rPr>
                <w:rFonts w:ascii="Times New Roman"/>
                <w:b w:val="false"/>
                <w:i w:val="false"/>
                <w:color w:val="000000"/>
                <w:sz w:val="20"/>
              </w:rPr>
              <w:t>
</w:t>
            </w:r>
            <w:r>
              <w:rPr>
                <w:rFonts w:ascii="Times New Roman"/>
                <w:b/>
                <w:i w:val="false"/>
                <w:color w:val="000000"/>
                <w:sz w:val="20"/>
              </w:rPr>
              <w:t>ағымдағы</w:t>
            </w:r>
            <w:r>
              <w:br/>
            </w:r>
            <w:r>
              <w:rPr>
                <w:rFonts w:ascii="Times New Roman"/>
                <w:b w:val="false"/>
                <w:i w:val="false"/>
                <w:color w:val="000000"/>
                <w:sz w:val="20"/>
              </w:rPr>
              <w:t>
</w:t>
            </w:r>
            <w:r>
              <w:rPr>
                <w:rFonts w:ascii="Times New Roman"/>
                <w:b/>
                <w:i w:val="false"/>
                <w:color w:val="000000"/>
                <w:sz w:val="20"/>
              </w:rPr>
              <w:t>жөндеуге</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беру</w:t>
            </w:r>
            <w:r>
              <w:br/>
            </w:r>
            <w:r>
              <w:rPr>
                <w:rFonts w:ascii="Times New Roman"/>
                <w:b w:val="false"/>
                <w:i w:val="false"/>
                <w:color w:val="000000"/>
                <w:sz w:val="20"/>
              </w:rPr>
              <w:t>
</w:t>
            </w:r>
            <w:r>
              <w:rPr>
                <w:rFonts w:ascii="Times New Roman"/>
                <w:b/>
                <w:i w:val="false"/>
                <w:color w:val="000000"/>
                <w:sz w:val="20"/>
              </w:rPr>
              <w:t>нысанда-</w:t>
            </w:r>
            <w:r>
              <w:br/>
            </w:r>
            <w:r>
              <w:rPr>
                <w:rFonts w:ascii="Times New Roman"/>
                <w:b w:val="false"/>
                <w:i w:val="false"/>
                <w:color w:val="000000"/>
                <w:sz w:val="20"/>
              </w:rPr>
              <w:t>
</w:t>
            </w:r>
            <w:r>
              <w:rPr>
                <w:rFonts w:ascii="Times New Roman"/>
                <w:b/>
                <w:i w:val="false"/>
                <w:color w:val="000000"/>
                <w:sz w:val="20"/>
              </w:rPr>
              <w:t>рын</w:t>
            </w:r>
            <w:r>
              <w:br/>
            </w:r>
            <w:r>
              <w:rPr>
                <w:rFonts w:ascii="Times New Roman"/>
                <w:b w:val="false"/>
                <w:i w:val="false"/>
                <w:color w:val="000000"/>
                <w:sz w:val="20"/>
              </w:rPr>
              <w:t>
</w:t>
            </w:r>
            <w:r>
              <w:rPr>
                <w:rFonts w:ascii="Times New Roman"/>
                <w:b/>
                <w:i w:val="false"/>
                <w:color w:val="000000"/>
                <w:sz w:val="20"/>
              </w:rPr>
              <w:t>күрделі,</w:t>
            </w:r>
            <w:r>
              <w:br/>
            </w:r>
            <w:r>
              <w:rPr>
                <w:rFonts w:ascii="Times New Roman"/>
                <w:b w:val="false"/>
                <w:i w:val="false"/>
                <w:color w:val="000000"/>
                <w:sz w:val="20"/>
              </w:rPr>
              <w:t>
</w:t>
            </w:r>
            <w:r>
              <w:rPr>
                <w:rFonts w:ascii="Times New Roman"/>
                <w:b/>
                <w:i w:val="false"/>
                <w:color w:val="000000"/>
                <w:sz w:val="20"/>
              </w:rPr>
              <w:t>ағымдағы</w:t>
            </w:r>
            <w:r>
              <w:br/>
            </w:r>
            <w:r>
              <w:rPr>
                <w:rFonts w:ascii="Times New Roman"/>
                <w:b w:val="false"/>
                <w:i w:val="false"/>
                <w:color w:val="000000"/>
                <w:sz w:val="20"/>
              </w:rPr>
              <w:t>
</w:t>
            </w:r>
            <w:r>
              <w:rPr>
                <w:rFonts w:ascii="Times New Roman"/>
                <w:b/>
                <w:i w:val="false"/>
                <w:color w:val="000000"/>
                <w:sz w:val="20"/>
              </w:rPr>
              <w:t>жөндеуге</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әлеу-</w:t>
            </w:r>
            <w:r>
              <w:br/>
            </w:r>
            <w:r>
              <w:rPr>
                <w:rFonts w:ascii="Times New Roman"/>
                <w:b w:val="false"/>
                <w:i w:val="false"/>
                <w:color w:val="000000"/>
                <w:sz w:val="20"/>
              </w:rPr>
              <w:t>
</w:t>
            </w:r>
            <w:r>
              <w:rPr>
                <w:rFonts w:ascii="Times New Roman"/>
                <w:b/>
                <w:i w:val="false"/>
                <w:color w:val="000000"/>
                <w:sz w:val="20"/>
              </w:rPr>
              <w:t>меттік</w:t>
            </w:r>
            <w:r>
              <w:br/>
            </w:r>
            <w:r>
              <w:rPr>
                <w:rFonts w:ascii="Times New Roman"/>
                <w:b w:val="false"/>
                <w:i w:val="false"/>
                <w:color w:val="000000"/>
                <w:sz w:val="20"/>
              </w:rPr>
              <w:t>
</w:t>
            </w:r>
            <w:r>
              <w:rPr>
                <w:rFonts w:ascii="Times New Roman"/>
                <w:b/>
                <w:i w:val="false"/>
                <w:color w:val="000000"/>
                <w:sz w:val="20"/>
              </w:rPr>
              <w:t>қамсыз-</w:t>
            </w:r>
            <w:r>
              <w:br/>
            </w:r>
            <w:r>
              <w:rPr>
                <w:rFonts w:ascii="Times New Roman"/>
                <w:b w:val="false"/>
                <w:i w:val="false"/>
                <w:color w:val="000000"/>
                <w:sz w:val="20"/>
              </w:rPr>
              <w:t>
</w:t>
            </w:r>
            <w:r>
              <w:rPr>
                <w:rFonts w:ascii="Times New Roman"/>
                <w:b/>
                <w:i w:val="false"/>
                <w:color w:val="000000"/>
                <w:sz w:val="20"/>
              </w:rPr>
              <w:t>дандыру</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i w:val="false"/>
                <w:color w:val="000000"/>
                <w:sz w:val="20"/>
              </w:rPr>
              <w:t>дарын</w:t>
            </w:r>
            <w:r>
              <w:br/>
            </w:r>
            <w:r>
              <w:rPr>
                <w:rFonts w:ascii="Times New Roman"/>
                <w:b w:val="false"/>
                <w:i w:val="false"/>
                <w:color w:val="000000"/>
                <w:sz w:val="20"/>
              </w:rPr>
              <w:t>
</w:t>
            </w:r>
            <w:r>
              <w:rPr>
                <w:rFonts w:ascii="Times New Roman"/>
                <w:b/>
                <w:i w:val="false"/>
                <w:color w:val="000000"/>
                <w:sz w:val="20"/>
              </w:rPr>
              <w:t>күрде-</w:t>
            </w:r>
            <w:r>
              <w:br/>
            </w:r>
            <w:r>
              <w:rPr>
                <w:rFonts w:ascii="Times New Roman"/>
                <w:b w:val="false"/>
                <w:i w:val="false"/>
                <w:color w:val="000000"/>
                <w:sz w:val="20"/>
              </w:rPr>
              <w:t>
</w:t>
            </w:r>
            <w:r>
              <w:rPr>
                <w:rFonts w:ascii="Times New Roman"/>
                <w:b/>
                <w:i w:val="false"/>
                <w:color w:val="000000"/>
                <w:sz w:val="20"/>
              </w:rPr>
              <w:t>лі,</w:t>
            </w:r>
            <w:r>
              <w:br/>
            </w:r>
            <w:r>
              <w:rPr>
                <w:rFonts w:ascii="Times New Roman"/>
                <w:b w:val="false"/>
                <w:i w:val="false"/>
                <w:color w:val="000000"/>
                <w:sz w:val="20"/>
              </w:rPr>
              <w:t>
</w:t>
            </w:r>
            <w:r>
              <w:rPr>
                <w:rFonts w:ascii="Times New Roman"/>
                <w:b/>
                <w:i w:val="false"/>
                <w:color w:val="000000"/>
                <w:sz w:val="20"/>
              </w:rPr>
              <w:t>ағымда-</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жөндеу-</w:t>
            </w:r>
            <w:r>
              <w:br/>
            </w:r>
            <w:r>
              <w:rPr>
                <w:rFonts w:ascii="Times New Roman"/>
                <w:b w:val="false"/>
                <w:i w:val="false"/>
                <w:color w:val="000000"/>
                <w:sz w:val="20"/>
              </w:rPr>
              <w:t>
</w:t>
            </w:r>
            <w:r>
              <w:rPr>
                <w:rFonts w:ascii="Times New Roman"/>
                <w:b/>
                <w:i w:val="false"/>
                <w:color w:val="000000"/>
                <w:sz w:val="20"/>
              </w:rPr>
              <w:t>ге</w:t>
            </w:r>
          </w:p>
        </w:tc>
      </w:tr>
      <w:tr>
        <w:trPr>
          <w:trHeight w:val="300"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1 611 623</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64 882</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328 509</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1 182 427</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35 805</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Аягөз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59 100</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59 100</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27 838</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27 838</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10 993</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10 993</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48 296</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46 561</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1 735</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Жарма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15 002</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15 002</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Зайсан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52 922</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9 140</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43 782</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Зырян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27 447</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16 121</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11 326</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Қатонқарағай</w:t>
            </w:r>
            <w:r>
              <w:br/>
            </w:r>
            <w:r>
              <w:rPr>
                <w:rFonts w:ascii="Times New Roman"/>
                <w:b w:val="false"/>
                <w:i w:val="false"/>
                <w:color w:val="000000"/>
                <w:sz w:val="20"/>
              </w:rPr>
              <w:t>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16 576</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16 576</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142 979</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20 380</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122 599</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402 236</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33 916</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368 320</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Курчатов</w:t>
            </w:r>
            <w:r>
              <w:br/>
            </w:r>
            <w:r>
              <w:rPr>
                <w:rFonts w:ascii="Times New Roman"/>
                <w:b w:val="false"/>
                <w:i w:val="false"/>
                <w:color w:val="000000"/>
                <w:sz w:val="20"/>
              </w:rPr>
              <w:t>
қаласы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53 681</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53 681</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Өскемен қаласы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710 244</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64 882</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148 710</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460 847</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35 805</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Ұлан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35 189</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35 189</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Үржар ауданы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9 120</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9 120</w:t>
            </w:r>
          </w:p>
        </w:tc>
        <w:tc>
          <w:tcPr>
            <w:tcW w:w="1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