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cd40" w14:textId="c99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Глубокое, Жарма, Катонқарағай, Күршім, Зырян аудандарының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2009 жылғы 18 қыркүйектегі N 192 қаулысы, Шығыс Қазақстан облыстық мәслихатының 2009 жылғы 16 қазандағы N 15/205-IV шешімі. Шығыс Қазақстан облысының әділет департаментінде 2009 жылғы 12 қарашада N 2517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 мәслихатының 2007 жылғы 23 қазандағы № 2/5–IV және әкімдігінің 2007 жылғы 23 қазандағы № 473 бірлескен шешімі мен қаулысының, Жарма ауданы мәслихатының 2008 жылғы 15 сәуірдегі № 5/8-IV және әкімдігінің 2008 жылғы 31 наурыздағы № 98 бірлескен шешімі мен қаулысының, мәслихатының 2008 жылғы 12 ақпандағы № 4/4-IV және әкімдігінің 2008 жылғы 04 ақпандағы № 41 бірлескен шешімі мен қаулысының, Катонқарағай ауданы мәслихатының 2007 жылғы 22 желтоқсандағы № 3/36-IV және әкімдігінің 2007 жылғы 20 желтоқсандағы № 3087 бірлескен шешімі мен қаулысының, Күршім ауданы мәслихатының 2008 жылғы 14 мамырдағы № 6-2 және әкімдігінің 2008 жылғы 04 мамырдағы № 717 бірлескен шешімі мен қаулысының, Зырян ауданы мәслихатының 2009 жылғы 22 шілдедегі № 21/11-IV және әкімдігінің 2009 жылғы 22 шілдедегі № 146 бірлескен шешімі мен қаулысының негізінде,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Глубокое, Жарма, Катонқарағай, Күршім, Зырян аудандарының әкімшілік-аумақтық құрылысына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мынадай елдi мекендер өзге қоныстар категориясына жатқызылсын және есептi деректерден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ауданының Малоубинка ауылдық округінің Маховка ауылы, Черемшанка ауылдық округінің Орловка ауылы және Киров ауылдық округінің Краснопартизан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Жарма ауданының Шар қаласының 7 және Қызыл Шар разъездері, Қапанбұлақ ауылдық округінің 14 және 12 разъездері, Жаңғызтөбе кентінің 9 разъезі және Жарма кентінің 16 разъезі;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Зырян ауданының Малеевка ауылдық округінің Ново-Калиновск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ауданының Маховка қонысы Малоубинка ауылдық округінің Малоубинка ауылының құрамына, Орловка қонысы Черемшанка ауылдық округінің Черемшанка ауылының құрамына, Краснопартизан қонысы Киров ауылдық округінің Прапорщиково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Жарма ауданының 7 және Қызыл Шар қоныстары Шар қаласының құрамына, 14 және 12 қоныстары Қапанбұлақ ауылдық округінің Қапанбұлақ ауылының құрамына, 9 қонысы Жаңғызтөбе кентінің құрамына және 16 қонысы Жарма кентінің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Зырян ауданының Ново-Калиновск қонысы Малеевка ауылдық округінің Малеевка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мынадай әкімшілік–аумақтық бірліктер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Большенарым ауылдық округінің Большенарымское ауылы Үлкен Нарын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Большенарым ауылдық округі Үлкен Нарын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Белое ауылдық округіндегі Белое ауылы Ақсу ауылына, Язовая ауылы Жазаба ауылына, Фыкалка ауылы Бекалқа ауылына, Чаловка ауылы Талды ауылына, Верх-Катунь ауылы Ақшарбақ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Белое ауылдық округі Ақсу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Чернова ауылдық округінің Черновая ауылы Аққайнар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Чернова ауылдық округі Аққайнар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Жарма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Георгиевка ауылдық округі Қалбатау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Күршім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округінің Славянка ауылы Қайыңды ауылына;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Сарыөлең ауылдық округіндегі Дарственное ауылы Барақ батыр ауылына, Вознесеновка ауылы Бірлік ауылына.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253"/>
        <w:gridCol w:w="49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          Е. Нұрбаев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    Б. Сапарбаев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           В. Ахаев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