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dade" w14:textId="44cd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жылы жекешелендіруге және оның алдын ала жүргізілетін сатыларына жататын Шығыс Қазақстан облысының коммуналдық меншік объектілерінің тізбесі туралы" 2009 жылғы 13 шілдедегі № 118 қаулыға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2009 жылғы 2 қарашадағы N 250 қаулысы. Шығыс Қазақстан облысының Әділет департаментінде 2009 жылғы 23 қарашада N 2518 тіркелді. Қабылданған мерзімінің бітуіне байланысты күші жойылды - ШҚО әкімі аппаратының 2010 жылғы 20 қаңтардағы № 6/265 хаты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Қабылданған мерзімінің бітуіне байланысты күші жойылды - (ШҚО әкімі аппаратының 2010 жылғы 20 қаңтардағы № 6/265 хаты).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Республикасындағы жергілікті мемлекеттік басқару және өзін-өзі басқару туралы»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«Жекешелендіру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облысының қалалары мен аудандары әкімдерінің, сондай-ақ облыстық басқармалардың қолдаухаттары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жылы жекешелендіруге және оның алдын ала жүргізілетін сатыларына жататын Шығыс Қазақстан облысының коммуналдық меншік объектілерінің тізбесі туралы» Шығыс Қазақстан облысы әкімдігінің 2009 жылғы 13 шілдедегі № 118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2510, 2009 жылғы 12 тамыздағы № 130-131 (16216) «Дидар», 2009 жылғы 11 тамыздағы № 124 (18742) «Рудный Алтай»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қаулыға қосымша 37-65 - тармақтармен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Облыс әкімі                            Б. Сапарбаев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қарашадағы № 250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шілдедегі №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033"/>
        <w:gridCol w:w="7514"/>
      </w:tblGrid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Тойота-Камри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AА, 1997 жылы 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Линкольн ТаунКар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АV, 1992 жылы 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045 AА,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ГАЗ-322132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301 PN,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УАЗ-396252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197 AА,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ГАЗ-33021-212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автомобилі, м/н F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DC, 2001 жылы 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ЗИЛ-4505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664 DК, 1990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УАЗ-31514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069 АА,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М. Горький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Шығыс Қазақстан облысы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«Істер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ГАЗ-31029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101 КТ,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Киров көшесі,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«Өскемен қаласының кадастрлық бюро»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159 КU, 1998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ауданы, Саржал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«Саржал ауылдық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 мекемесі</w:t>
            </w:r>
          </w:p>
        </w:tc>
      </w:tr>
      <w:tr>
        <w:trPr>
          <w:trHeight w:val="13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ГАЗ-3110,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698 NK,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ауданы, Большенарым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ауылы, Амангельді көшесі, 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«Катонқарағай 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 мекемесі</w:t>
            </w:r>
          </w:p>
        </w:tc>
      </w:tr>
      <w:tr>
        <w:trPr>
          <w:trHeight w:val="13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615,9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қабатты ғимарат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қаласы, Курчатов көшесі,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«Курчатов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бөлімі» мемлекеттік мекемесі</w:t>
            </w:r>
          </w:p>
        </w:tc>
      </w:tr>
      <w:tr>
        <w:trPr>
          <w:trHeight w:val="13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2708,29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«Ертіс» мейрамханасының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қаласы, Абай көшесі, 7/1,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«Курчатов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бөлімі» мемлекеттік мекемесі</w:t>
            </w:r>
          </w:p>
        </w:tc>
      </w:tr>
      <w:tr>
        <w:trPr>
          <w:trHeight w:val="13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441,1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аркалық қойма ғимараты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қаласы, «Курчатов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бөлімі» мемлекеттік мекемесі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738 OS,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ауданы, Көкпекті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 көшесі, 42, «Көкпекті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№ 2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бірлестігі»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кәсіпорыны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автомобилі,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м/н F 138 АЕ, 1994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Серебрянск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көшесі, 4, «Серебрянск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мекемесі»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қазандығы бар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 шаршы метр 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 ғимараты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Зырян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Тропинский тұйық көшесі, 65 «А»,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241,43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үш гараждар үй-жайы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(Литер А1, литер А3,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 А7)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Серебрянск қаласы,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Зырян ауданының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246,06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дүкенінің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бөлігі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ауданы, Прибрежный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квартал, № 1, 10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Зырян ауданының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К-701 тракторы, 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ауданы, Қаратал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«Қаратал орта мектебі»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СК-5 комбайны, 1986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ауданы, Қаратал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«Қаратал орта мектебі»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СК-5 комбайны, 1990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ауданы, Сарытерек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«Сарытерек орта мектебі»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160,2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жертөле үй-жайының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қаласы, Ленин даңғылы,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460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бұрынғы тир үй-жайы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қаласы, Мамыр көшесі,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меншіктің Мемлекеттік тізілімнің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«Қазына» бөлімінде есепте тұр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Алаңы 243,66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жылу қазандығы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бір бөлігі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қаласы, Тохтаров көшесі, 4а,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«Риддер қалалық ауруханасы»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2957,9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сиыр қора ғимараты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Жаңа-Азовое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55, «Азов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1762,4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машина-трактор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шеберханасының ғимараты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Жаңа-Азовое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53, «Азов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445,7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азық цехының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Жаңа-Азовое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54, «Азов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766,5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сүрлемге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орынды шұңқыр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ауданы, Жаңа-Азовое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«Азов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 мемлекеттік мекемесі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басқармасының бастығы          А. Құрманғалиев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