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afde" w14:textId="784a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жер үсті көздеріндегі су ресурстарын пайдаланғаны үшін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2009 жылғы 21 желтоқсандағы № 17/225-IV шешімі. Шығыс Қазақстан облысының Әділет департаментінде 2010 жылғы 22 қаңтарда № 2523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Шығыс Қазақстан облыстық мәслихатының 11.10.2023 </w:t>
      </w:r>
      <w:r>
        <w:rPr>
          <w:rFonts w:ascii="Times New Roman"/>
          <w:b w:val="false"/>
          <w:i w:val="false"/>
          <w:color w:val="000000"/>
          <w:sz w:val="28"/>
        </w:rPr>
        <w:t>№ 7/56-VIII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үсті көздерінің су ресурстарын пайдаланғаны үшін төлемақыны есептеу әдістемесін бекіту туралы" Қазақстан Республикасы Ауыл шаруашылығы министрінің м.а. 2009 жылғы 14 сәуірдегі № 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5675) сәйкес,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облыстық мәслихатының 12.04.2018 № 19/216-VI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жер үсті көздеріндегі су ресурстарын пайдаланғаны үшін төлемақы мөлшерлемелері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облыстық мәслихатының 05.10.2016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6/58-VI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Шығыс Қазақстан облыстық мәслихатының "Шығыс Қазақстан облысының жер бетi су көздерінің су ресурстарын пайдаланғаны үшiн төлем ставкалары туралы" 2005 жылғы 31 мамырдағы № 11/158-III (Нормативтік құқықтық актілерді мемлекеттік тіркеудің тізілімінде тіркелген № 2378, "Дидар" газетінің 2005 жылғы 21 маусымдағы № 61, "Рудный Алтай" газетінің 2005 жылғы 23 маусымдағы № 94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ол алғаш ресми жарияланғаннан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"21"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17/225-IV шешіміне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жер үсті көздеріндегі су ресурстарын пайдаланғаны үшін төлемақы ставкалары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облыстық мәслихатының 11.10.2023 </w:t>
      </w:r>
      <w:r>
        <w:rPr>
          <w:rFonts w:ascii="Times New Roman"/>
          <w:b w:val="false"/>
          <w:i w:val="false"/>
          <w:color w:val="ff0000"/>
          <w:sz w:val="28"/>
        </w:rPr>
        <w:t>№ 7/56-VIII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 бассейні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киловатт-сағат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/1000 тонна- 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