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4728" w14:textId="44d4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XIII сессиясының 2009 жылғы 18 ақпандағы N 13/3 шешімі. Шығыс Қазақстан облыстық Әділет департаментінің Өскемен қалалық Әділет басқармасында 2009 жылғы 03 наурызда N 5-1-103 тіркелді. Күші жойылды - Шығыс Қазақстан облысы Өскемен қалалық мәслихатының 2018 жылғы 22 маусымдағы № 31/3-VI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22.06.2018 № 31/3-VI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Қазақстан Республикасының 2011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Өскемен қаласының аумағында айына салық салу объектісінің бірлігіне тіркелген салықтың ставкалар мөлшері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Өскемен қалалық мәслихатының 2007 жылғы 29 қарашадағы № 3/4 "Тіркелген жиынтық салығының ставкалары туралы" (тіркеу № 5-1-72, 2007 жылғы 25 желтоқсандағы "Дидар" газетінің № 156 және 2007 жылғы 22 желтоқсандағы "Рудный Алтай" газетінің № 190-191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бірінші ресми жарияланған күннен кейін он күнтізбелік күннен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50"/>
        <w:gridCol w:w="1050"/>
      </w:tblGrid>
      <w:tr>
        <w:trPr>
          <w:trHeight w:val="30" w:hRule="atLeast"/>
        </w:trPr>
        <w:tc>
          <w:tcPr>
            <w:tcW w:w="11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Сессия төрағасы Е. Мәндиев  </w:t>
            </w:r>
          </w:p>
        </w:tc>
        <w:tc>
          <w:tcPr>
            <w:tcW w:w="1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мәслихаттың хатшысы Е. Нәбиев  </w:t>
            </w:r>
          </w:p>
        </w:tc>
        <w:tc>
          <w:tcPr>
            <w:tcW w:w="1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18 ақпандағы № 13/3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Тіркелеген салық ставкалары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4828"/>
        <w:gridCol w:w="566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мөлшерлері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Ойынды бір ойыншымен жүргізуге арналған ақшалай ұтыссыз ойын автоматы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Ойынды бірнеше ойыншымен жүргізуге арналған ақшалай ұтыссыз ойын автоматы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Ойынды жүргізу үшін пайдаланылатын дербес компьютер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(боулинг, кегельбан)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22,5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