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672c" w14:textId="8006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шығып қалған депутаттарының орнына № 6 сайлау округі бойынша үміткерлердің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қаласының әкімдігінің 2009 жылғы 26 ақпандағы № 3778 қаулысы. Шығыс Қазақстан облысы Әділет департаментінің Өскемен қалалық Әділет басқармасында 2009 жылғы 13 наурызда № 5-1-107 тіркелді. Күші жойылды - Өскемен қаласы әкімдігінің 2009 жылғы 2 сәуірдегі № 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Өскемен қаласы әкімдігінің 02.04.2009 № 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қантардағы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аумақтық сайлау комиссиясының 2009 жылғы 28 қаңтарындағы № 1 "Шығып кеткендердің орнына 2009 жылдың 29 наурыз күні мәслихат депутаттарын сайлауды тағайындау туралы" шешіміне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Өскемен қалалық мәслихатының шығып қалған депутаттарының орнына № 6 сайлау округі бойынша үміткерлер үшін үгіт материалдарын орналастыру үшін орындар келесі мекенжайлар бойынша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"Орталық" базарының маңында (Қабанбай батыр есіміндегі көшесі, 142);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"Занғар" және "Евразия" сауда үйлерінің маңында (Қабанбай батыр есіміндегі көшесі, 144);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"Березка" дүкенінің маңында (Қазақстан көшесі, 78);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"Орталық" дүкенінің маңында (Қазақстан көшесі, 70);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А.С. Пушкин есіміндегі кітапхана маңында (Қазақстан көшесі, 102);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"Волна" дүкенінің маңында (Буров көшесі,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Өскемен вокзалының маңында (Мыза көшесі, 1).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оның бірінші рет ресми жарияланған күнінен кейін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қалалық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