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9bc8" w14:textId="b939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 картасын жүзеге асыру аясында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облысының Өскемен қаласы әкімдігінің 2009 жылғы 21 мамырдағы N 1358 қаулысы. Шығыс Қазақстан облысы Әділет департаментінің Өскемен қалалық Әділет басқармасында 2009 жылғы 12 маусымда № 5-1-114 тіркелді. Күші жойылды - ШҚО Өскемен қаласы әкімдігінің 2010 жылғы 19 сәуірдегі N 6747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Өскемен қаласы әкімдігінің 2010.04.19 N 6747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, 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 сәйкес, Қазақстан Республикасы Үкіметінің 2009 жылғы 6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 Басшысының 2009 жылғы 6 наурыздағы «Дағдарыстан жаңару мен дамуға» (Жол картасы) Қазақстан халқына Жолдауын жүзеге асыру бойынша 2009 жылға арналған Қазақстан Республикасы Үкіметінің іс-әрекет Жоспарын жүзеге асыру мақсатында,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Жол картасын жүзеге асыру аясында халықтың нысаналы топтарынан жұмыссыздарды жұмысқа орналастыру үшін әлеуметтік жұмыс орындарын (бұдан әрі – әлеуметтік жұмыс орындары), алты айға дейінгі мерзімге меншік түрінен тәуелсіз ұйымдарда (бұдан әрі – жұмыс беруші)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орынын құру «Өскемен қаласының жұмыспен қамту және әлеуметтік бағдарламалар бөлімі» мемлекеттік мекемесімен (бұдан әрі – Бөлім) шарт негізінде жұмыс берушімен жүзеге асырылады. Шартта тараптардың міндеттері, жұмыстардың көлемдері, түрлері, еңбекақы төлемінің мөлшері мен шарттарын, әлеуметтік жұмыс орындарын қаржыландыру көздері мен мерзімі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берушінің әлеуметтік жұмыс орындарына орналастырылған азаматтардың еңбектерін төлеуге жұмсалған шығындары республикалық бюджеттен 15 000 (он бес мың) теңге мөлшерінде ішінара орны толтырылады.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3 тармақ жаңа редакцияда - Өскемен қаласы әкімдігінің</w:t>
      </w:r>
      <w:r>
        <w:rPr>
          <w:rFonts w:ascii="Times New Roman"/>
          <w:b w:val="false"/>
          <w:i w:val="false"/>
          <w:color w:val="ff0000"/>
          <w:sz w:val="28"/>
        </w:rPr>
        <w:t xml:space="preserve"> 2009.08.03 </w:t>
      </w:r>
      <w:r>
        <w:rPr>
          <w:rFonts w:ascii="Times New Roman"/>
          <w:b w:val="false"/>
          <w:i w:val="false"/>
          <w:color w:val="000000"/>
          <w:sz w:val="28"/>
        </w:rPr>
        <w:t>№ 2954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Еңбек жағдайы Қазақстан Республикасының еңбек заңнамасына сәйкес әлеуметтік жұмыс орнына жұмысқа орналасқан азамат пен жұмыс берушінің арасында жасалған еңбек шартымен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Әлеуметтік жұмыс орынын ұйымдастыруды ұсынған жұмыс берушілерді іріктеу ресми ұсыныстардың келіп түсуі бойынша кезектілік тәртібінде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қала әкімінің орынбасары  А.Қ. Нұрғазиевқа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6 тармаққа өзгерту енгізілді - Өскемен қаласы әкімдігінің</w:t>
      </w:r>
      <w:r>
        <w:rPr>
          <w:rFonts w:ascii="Times New Roman"/>
          <w:b w:val="false"/>
          <w:i w:val="false"/>
          <w:color w:val="ff0000"/>
          <w:sz w:val="28"/>
        </w:rPr>
        <w:t xml:space="preserve"> 2009.08.03 </w:t>
      </w:r>
      <w:r>
        <w:rPr>
          <w:rFonts w:ascii="Times New Roman"/>
          <w:b w:val="false"/>
          <w:i w:val="false"/>
          <w:color w:val="000000"/>
          <w:sz w:val="28"/>
        </w:rPr>
        <w:t>№ 2954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алғашқы ресми жарияланған күнінен кейін қолданысқа енгізіледі және 2009 жылдың 1 маусымында туынданған қарым-қатынастарға таралады.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            И. Әбішев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