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5035" w14:textId="9fb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21 мамырдағы № 1358 "Жол картасын жүзеге асыру аясында әлеуметтік жұмыс орындарын ұйымдастыру туралы" қаулыға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2009 жылғы 3 тамыздағы N 2954 қаулысы. Шығыс Қазақстан облысы Әділет департаментінің Өскемен қалалық Әділет басқармасында 2009 жылғы 1 қыркүйекте N 5-1-120 тіркелді. Күші жойылды - ШҚО Өскемен қаласы әкімдігінің 2010 жылғы 19 сәуірдегі N 6747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Өскемен қаласы әкімдігінің 2010.04.19 N 6747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1 бабының </w:t>
      </w:r>
      <w:r>
        <w:rPr>
          <w:rFonts w:ascii="Times New Roman"/>
          <w:b w:val="false"/>
          <w:i w:val="false"/>
          <w:color w:val="000000"/>
          <w:sz w:val="28"/>
        </w:rPr>
        <w:t>13-1)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топтарынан тұлғаларды жұмысқа орналастыру мүмкіндігін кеңейту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жылғы 21 мамырдағы № 1358 «Жол картасын жүзеге асыру аясында әлеуметтік жұмыс орындарын ұйымдастыру туралы» (нормативтік құқықтық актілерді мемлекеттік тіркеу Тізілімінде 2009 жылғы 12 маусымда № 5-1-114 тіркелген, 2009 жылғы 17 маусымдағы «Дидар» газетінің № 92, 2009 жылғы 16 маусымдағы «Рудный Алтай» газетінің № 91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 берушінің әлеуметтік жұмыс орындарына орналастырылған азаматтардың еңбектерін төлеуге жұмсалған шығындары республикалық бюджеттен 15 000 (он бес мың) теңге мөлшерінде ішінара орны толтырылады».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«С.Ж. Жүніспекова» сөзі «А.Қ. Нұрғазиевқа»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қолданысқа енгізіледі және 2009 жылдың 29 маусымынан туындаған қарым-қатынастарға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  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