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380f" w14:textId="d563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Өскемен қаласының бюджеті туралы" 2008 жылғы 25 желтоқсандағы № 11/4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Өскемен қалалық мәслихатының 2009 жылғы 29 қазандағы N 18/7 шешімі. Шығыс Қазақстан облысы Әділет департаментінің Өскемен қалалық Әділет басқармасында 2009 жылғы 04 қарашада № 5-1-123 тіркелді. Қабылданған мерзімінің бітуіне байланысты күші жойылды - Өскемен қалалық мәслихатының 2010 жылғы 05 қаңтардағы № 03-09/1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Өскемен қалалық мәслихатының 2010.01.05 № 03-09/1 хатымен.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«2009 жылға арналған облыстық бюджет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2009 жылғы 16 қазандағы № 15/202-IV (нормативтік құқықтық актілерді мемлекеттік тіркеу Тізілімінде 2009 жылғы 26 қазандағы 2514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«2009 жылға арналған Өскемен қаласының бюджеті туралы» 2008 жылғы 25 желтоқсандағы № 11/4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5-1-98 нөмірімен тіркелген, 2009 жылғы 17 қаңтардағы «Дидар» және «Рудный Алтай» газеттерінде жарияланған) «2009 жылға арналған Өскемен қаласының бюджеті туралы» 2008 жылғы 25 желтоқсандағы № 11/4 өзгерістер енгізу туралы»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5-1-102 нөмірімен тіркелген, 2009 жылғы 3 наурыздағы № 27-28 «Дидар», 2009 жылғы 5 наурыздағы № 31-32 «Рудный Алтай» газеттерінде жарияланған), «2009 жылға арналған Өскемен қаласының бюджеті туралы» 2008 жылғы 25 желтоқсандағы № 11/4 шешіміне өзгерістер енгізу туралы»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5-1-108 нөмірімен тіркелген, 2009 жылғы 14 мамырдағы № 68-69 «Дидар», 2009 жылғы 8 мамырдағы № 67-68 «Рудный Алтай» газеттерінде жарияланған), «2009 жылға арналған Өскемен қаласының бюджеті туралы» 2008 жылғы 25 желтоқсандағы № 11/4 өзгерістер енгізу туралы»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16/7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5-1-117 нөмірімен тіркелген, 2009 жылғы 7 тамызда № 127-128 «Дидар», 2009 жылғы 6 тамыздағы № 121-122 «Рудный Алтай» газеттерінде жарияланған) шешімдерімен енгізілген өзгерістерімен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қала бюджеті 1 қосымшаға сай келесі мөлшерде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14 515 842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6 081 191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1 252 089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7 146 044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14 477 126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147 944,7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2 055,3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-109 228,7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(профицитті пайдалану) тапшылығын қаржыландыру – 109 228,7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абзацтағы: «12 000» деген цифрлар «16 954»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«3 000» деген цифрлар «7 954»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оқылсын: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«Кірістерді қалалық бюджеттің есебіне қосу Шығыс Қазақстан облыстық мәслихатының «2009 жылға арналған облыстық бюджет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2009 жылғы 16 қазандағы № 15/202-IV (нормативтік құқықтық актілерді мемлекеттік тіркеу Тізілімінде 2009 жылғы 26 қазандағы 2514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кірістерді бөлу нормативтері бойынша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төлем көздерінен ұсталатын, кірістерге салынатын жеке табыс салығы – 15,8 %;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төлем көздерінен ұсталатын, шетел азаматтарының кірістеріне салынатын жеке табыс салығы – 15,8 %;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– 15,8 %.»;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«248 688» деген цифрлар «245 508»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«87 130» деген цифрлар «83 950»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Құрманғалиев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 В. Головатюк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18/7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96"/>
        <w:gridCol w:w="716"/>
        <w:gridCol w:w="9446"/>
        <w:gridCol w:w="224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14515842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6081191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2559459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1538867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483396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201515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адамдармен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табыстар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табысының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түсімі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табыстар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1 252 089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7146044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7146044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77"/>
        <w:gridCol w:w="777"/>
        <w:gridCol w:w="9002"/>
        <w:gridCol w:w="25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14477126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201817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 қызмет етуі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қызметке шақыру және тіркеу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4395778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4355 384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2998294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23 298</w:t>
            </w:r>
          </w:p>
        </w:tc>
      </w:tr>
      <w:tr>
        <w:trPr>
          <w:trHeight w:val="7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жинақтарды, оқулықтарды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252 167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437 522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536 076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819 366,2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819 366,2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316 169</w:t>
            </w:r>
          </w:p>
        </w:tc>
      </w:tr>
      <w:tr>
        <w:trPr>
          <w:trHeight w:val="11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қаһармандарын", Социалистік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ерлерін, Даңқ Орденінің үш дәрежесімен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"Отан" орденімен марапатталған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 мен мүгедектерін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рәсімдері бойынша қызмет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46 973,5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185 772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және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 қамсыздандыру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21 691,7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 көрсетулерге төлем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8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</w:p>
        </w:tc>
      </w:tr>
      <w:tr>
        <w:trPr>
          <w:trHeight w:val="8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5257714,1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2 954525,8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26 666,2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өткізгіш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269 736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санитарлық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156 928,7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 және көгалдандыру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92 403,9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 мекендерді көркейту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2 370 284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2 303188,3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тұрғын үй құрылысы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396 796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893 176,3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нысандарын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933 887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елді-мекендерді көркейту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782 769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319 715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70 280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күрделі, ағымды жөндеу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347 584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күрделі, ағымды жөндеу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ұлттық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10 111</w:t>
            </w:r>
          </w:p>
        </w:tc>
      </w:tr>
      <w:tr>
        <w:trPr>
          <w:trHeight w:val="8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 бойынша аудан (облыстық маңыздағы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қатысуы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248 726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27 556,7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8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20 583,7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сәулет және қала құрылысы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2693256,2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2693256,2</w:t>
            </w:r>
          </w:p>
        </w:tc>
      </w:tr>
      <w:tr>
        <w:trPr>
          <w:trHeight w:val="8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 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2320552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368588,2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80551,3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11983,3</w:t>
            </w:r>
          </w:p>
        </w:tc>
      </w:tr>
      <w:tr>
        <w:trPr>
          <w:trHeight w:val="8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концессия жобаларының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негіздеуін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оны сараптамадан өткізу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11983,3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147944,7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-109228,7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