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59d6" w14:textId="f875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«2009 жылға арналған Өскемен қаласының бюджеті туралы» 2008 жылғы 25 желтоқсандағы № 11/4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XIX сессиясының 2009 жылғы 24 қарашадағы N 19/2 шешімі. Шығыс Қазақстан облысы Әділет департаментінің Өскемен қалалық Әділет басқармасында 2009 жылғы 02 желтоқсанда N 5-1-124 тіркелді. Қабылданған мерзімінің бітуіне байланысты күші жойылды - Өскемен қалалық мәслихатының 2010 жылғы 05 қаңтардағы № 03-09/1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Өскемен қалалық мәслихатының 2010.01.05 № 03-09/1 хатымен.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«2009-2011 жылдарға арналған республикалық бюджет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№ 10/129-IV шешіміне өзгерістер мен толықтырулар енгізу туралы» 2009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16/218-IV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26 қарашадағы 2520 нөмірімен тіркелген) шешіміне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мәслихатының 2008 жылғы 25 желтоқсандағы № 11/4 «2009 жылға арналған Өскемен қаласының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5-1-98 нөмірімен тіркелген, 2009 жылғы 17 қаңтардағы «Дидар» және «Рудный Алтай»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қала бюджеті 1 қосымшаға сай келесі мөлшерде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 w:val="false"/>
          <w:color w:val="00008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14 896 369,7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6 081 191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1 252 089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7 526 571,7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14 857 653,7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операциялар бойынша сальдо – 147 944,7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2 055,3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- 109 228,7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(профицитті пайдалану) тапшылығын қаржыландыру – 109 228,7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«Өскемен қаласының КНС-17-ден Ертіс өзені арқылы дюкерлі өтпелі жолға дейінгі арынды канализация коллекторын (2-ші желі) қайта жасау – 440 925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«245 508» деген цифрлар «168 318»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«161 558» деген цифрлар «84 368»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1, 2 қосымшалар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 И. Потапов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 В. Головатюк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19/2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19"/>
        <w:gridCol w:w="759"/>
        <w:gridCol w:w="8188"/>
        <w:gridCol w:w="22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14896369,7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6 081 191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1 727 507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1 727 507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995 713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995 713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2 559 459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1 538 867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534 334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483 396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201 515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табыстар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табысының жарты түсімі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 беруден түсетін табыстар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1252 089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854 390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397 699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7526571,7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20"/>
        <w:gridCol w:w="761"/>
        <w:gridCol w:w="8140"/>
        <w:gridCol w:w="231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14857653,7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285 053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201 817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201 817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 кент, ауыл (село), ауылдық (селолық) округі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аппаратының, аудандық маңыздағы қаланың, кенттің, ауылдың (селоның), ауылдық (селолық) округтің қызмет етуі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бағалауды жүргізу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экономика және бюджеттік жоспарлау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қызметке шақыру және тіркеу бойынша іс-шаралар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4 393 248,7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білім беру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4 352 854,7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2 997 155,8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23 298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мемлекеттiк бiлiм беру ұйымдары үшiн оқу-әдістемелік жинақтарды, оқулықтарды сатып алу және жеткiзу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252 167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437 522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24 404,9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536 076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жұмыспен қамту және әлеуметтік бағдарламалар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742 176,2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238 979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46 973,5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185 772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және оқытылатын мүгедек-балаларды материалдық қамсыздандыру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21 691,7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27 206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әлеуметтiк қамсыздандыру объектілерін күрделі, ағымды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5 698 639,1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3 395 450,8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26 666,2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суөткізгіш жүйесінің қызмет етуі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269 736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 жағдайын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156 928,7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 және көгалдандыру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92 403,9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2 370 284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440 925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2 303 188,3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 алу (немесе) тұрғын үй құрылысы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396 796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893 176,3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933 887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802 269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әкімі аппараты, аудандық маңыздағы қала, кент, ауыл (село), ауылдық (селолық) округі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мәдениет және тілдерді дамыту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319 715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65 633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ішкі саясат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дене шынықтыру және спорт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367 084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ағымды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 және ұлттық спорт түрлерін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қала) деңгейде спорттық жарыстар өткiзу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10 111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маңыздағы қала) құрама командаларының мүшелерiн дайындау және олардың қатысуы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27 378,7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мәдениет және тілдерді дамыту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ауыл шаруашылығы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жер қатынастары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20 583,7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20 583,7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сәулет және қала құрылысы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2 693 256,2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2 693 256,2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2 320 552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368 588,2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80 551,3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кәсіпкерлік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экономика және бюджеттік жоспарлау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концессия жобаларының техникалық-экономикалық негіздеуін әзірлеу және оны сараптамадан өткізу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11 983,3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147 944,7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-109 228,7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109 228,7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19/2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капиталын қалыптастыру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арттыруға және бюджеттік инвестициялық жобаларды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(бағдарламаларды) жүзеге асыруға бағытталған бюджеттік бағдарламалар бөлінумен 2009 жылға арналған Өскемен қаласының дамыуның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40"/>
        <w:gridCol w:w="820"/>
        <w:gridCol w:w="1020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Әкімгерлер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 алу (немесе) тұрғын үй құрылысы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құрылыс бөлімі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арттыруға инвестициялар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қала) қаржы бөлімі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арттыру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