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de39" w14:textId="cebd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25 желтоқсандағы N 13/105-IV "Семей қаласының 2009 жылға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2009 жылғы 22 шілдедегі N 19/150-IV шешімі. Шығыс Қазақстан облысы Әділет департаментінің Семей қаласындағы Әділет басқармасында 2009 жылғы 29 шілдеде N 5-2-115 тіркелді. Шешімнің қабылдау мерзімінің өтуіне байланысты қолдану тоқтатылды - Шығыс Қазақстан облысы Семей қаласының мәслихатының 2009 жылғы 29 желтоқсандағы N 01-26/589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Шығыс Қазақстан облысы Семей қаласының мәслихатының 2009.12.29 N 01-26/589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2009 жылғы 14 шілдедегі № 14/179-IV «2008 жылғы 19 желтоқсандағы № 10/129-IV «2009 жылға арналған облыстық бюджет туралы» шешіміне өзгерістер мен толықтырулар енгізу туралы» (нормативтік құқықтық актілерді мемлекеттік тіркеудің тізілімінде 2009 жылғы 22 шілдедегі № 2509 болып тіркелген) шешіміне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20 ақпандағы № 15/113-IV «2008 жылғы 25 желтоқсандағы № 13/105-IV «Семей қаласының 2009 жылға арналған бюджеті туралы» шешіміне өзгерістер мен толықтырулар енгізу туралы» (нормативтік құқықтық актілерді мемлекеттік тіркеудің тізілімінде 2009 жылғы 27 ақпандағы № 5-2-104 болып тіркелген, 2009 жылғы 5 наурыздағы № 10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шешімді</w:t>
      </w:r>
      <w:r>
        <w:rPr>
          <w:rFonts w:ascii="Times New Roman"/>
          <w:b w:val="false"/>
          <w:i w:val="false"/>
          <w:color w:val="000000"/>
          <w:sz w:val="28"/>
        </w:rPr>
        <w:t>, 2009 жылғы 24 сәуірдегі № 17/132-IV «2008 жылғы 25 желтоқсандағы № 13/105-IV «Семей қаласының 2009 жылға арналған бюджеті туралы» шешіміне өзгерістер мен толықтырулар енгізу туралы» (нормативтік құқықтық актілерді мемлекеттік тіркеудің тізілімінде 2009 жылғы 30 сәуірдегі № 5-2-109 болып тіркелген, 2009 жылғы 7 мамырдағы № 18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есепке алып, 2008 жылғы 25 желтоқсандағы № 13/105-IV «Семей қаласының 2009 жылға арналған бюджеті туралы» (нормативтік құқықтық актілерді мемлекеттік тіркеудің тізілімінде 2008 жылғы 31 желтоқсандағы № 5-2-98 болып тіркелген, 2009 жылғы 8 қаңтардағы № 1-2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қалалық бюджет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келесідей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13271157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6787002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499018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5959929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13628773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(-) 368616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368616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227000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қаражаттардың қалдықтары – 271616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қаланының) жергілікті атқарушы органының резерві – 59858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5-4-тармағында: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 жолында «138271» деген сан «135615»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 жолында «56835» деген сан «459814»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жолында «30308» деген сан «34539»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5-5-тармағында: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жолында «235535» деген сан «226725»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 жолында «91870» деген сан «87490»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азат жолында «143665» деген сан «139235»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«Ауғанстанда қаза тапқан жауынгерлердің отбасыларына материалдық көмек көрсету бойынша мұқтаж азаматтардың жеке санаттарына әлеуметтік көмек көрсету жөнінде облыстық бюджеттен нысаналы ағымдағы трансферттердің 190 мың теңге сомасында азаюын есепке алу.».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  Н. Сыдықов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  Қ. Мирашев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19/150-IV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2009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980"/>
        <w:gridCol w:w="1044"/>
        <w:gridCol w:w="8088"/>
        <w:gridCol w:w="2958"/>
      </w:tblGrid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13 271 157,0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6 787 002,0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2 834 709,0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2 834 709,0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2 319 069,0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2 319 069,0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1 206 642,0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746 306,0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319 369,0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75 876,0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105 154,0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27 339,0</w:t>
            </w:r>
          </w:p>
        </w:tc>
      </w:tr>
      <w:tr>
        <w:trPr>
          <w:trHeight w:val="7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107 213,0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25 208,0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17 804,0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кірiсi бөлігінің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17 644,0</w:t>
            </w:r>
          </w:p>
        </w:tc>
      </w:tr>
      <w:tr>
        <w:trPr>
          <w:trHeight w:val="22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9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499 018,0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393 418,0</w:t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393 418,0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105 600,0</w:t>
            </w:r>
          </w:p>
        </w:tc>
      </w:tr>
      <w:tr>
        <w:trPr>
          <w:trHeight w:val="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5 959 929,0</w:t>
            </w:r>
          </w:p>
        </w:tc>
      </w:tr>
      <w:tr>
        <w:trPr>
          <w:trHeight w:val="49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5 959 929,0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5 959 929,0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05"/>
        <w:gridCol w:w="990"/>
        <w:gridCol w:w="926"/>
        <w:gridCol w:w="7042"/>
        <w:gridCol w:w="2944"/>
      </w:tblGrid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13 628 773,0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289 113,0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216 311,0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 мәслихатының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38 509,0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38 509,0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0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32 266,0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27 883,0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4 383,0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4 383,0</w:t>
            </w:r>
          </w:p>
        </w:tc>
      </w:tr>
      <w:tr>
        <w:trPr>
          <w:trHeight w:val="15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58 430,0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58 430,0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58 430,0</w:t>
            </w:r>
          </w:p>
        </w:tc>
      </w:tr>
      <w:tr>
        <w:trPr>
          <w:trHeight w:val="1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қауiпсiздiгін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58 430,0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5 236 488,0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3 957 995,0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3 957 995,0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3 595 316,0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183 908,0</w:t>
            </w:r>
          </w:p>
        </w:tc>
      </w:tr>
      <w:tr>
        <w:trPr>
          <w:trHeight w:val="12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799 306,0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656 716,0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19 810,0</w:t>
            </w:r>
          </w:p>
        </w:tc>
      </w:tr>
      <w:tr>
        <w:trPr>
          <w:trHeight w:val="11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8 971,0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әдістемелік кешендерді сатып алу және жеткізу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11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522 187,0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142 590,0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142 590,0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965 528,0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890 553,0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880 708,0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289 934,0</w:t>
            </w:r>
          </w:p>
        </w:tc>
      </w:tr>
      <w:tr>
        <w:trPr>
          <w:trHeight w:val="18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бойынша әлеуметтік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39 515,0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210 275,0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41 245,0</w:t>
            </w:r>
          </w:p>
        </w:tc>
      </w:tr>
      <w:tr>
        <w:trPr>
          <w:trHeight w:val="1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41 115,0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112 427,0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32 888,0</w:t>
            </w:r>
          </w:p>
        </w:tc>
      </w:tr>
      <w:tr>
        <w:trPr>
          <w:trHeight w:val="15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 жеке көмекшілердің қызмет көрсетуі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74 975,0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74 975,0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72 701,0</w:t>
            </w:r>
          </w:p>
        </w:tc>
      </w:tr>
      <w:tr>
        <w:trPr>
          <w:trHeight w:val="11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3 083 371,0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915 087,7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915 087,7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28 016,0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386 063,7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501 008,0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1 791 737,3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1 611 355,0</w:t>
            </w:r>
          </w:p>
        </w:tc>
      </w:tr>
      <w:tr>
        <w:trPr>
          <w:trHeight w:val="1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15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инженерлік–коммуникациялық инфрақұрылымын жөндеу және елді - 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1 578 005,0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179 833,3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13 301,3</w:t>
            </w:r>
          </w:p>
        </w:tc>
      </w:tr>
      <w:tr>
        <w:trPr>
          <w:trHeight w:val="8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инженерлік–коммуникациялық инфрақұрылымды дамыту және елді - 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158 124,0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376 546,0</w:t>
            </w:r>
          </w:p>
        </w:tc>
      </w:tr>
      <w:tr>
        <w:trPr>
          <w:trHeight w:val="1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11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371 186,0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122 985,0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38 909,0</w:t>
            </w:r>
          </w:p>
        </w:tc>
      </w:tr>
      <w:tr>
        <w:trPr>
          <w:trHeight w:val="1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 жоқтарды жерлеу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202 514,0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437 361,0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141 588,0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110 798,0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110 798,0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79 414,0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79 414,0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19 355,0</w:t>
            </w:r>
          </w:p>
        </w:tc>
      </w:tr>
      <w:tr>
        <w:trPr>
          <w:trHeight w:val="10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125 389,0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76 780,0</w:t>
            </w:r>
          </w:p>
        </w:tc>
      </w:tr>
      <w:tr>
        <w:trPr>
          <w:trHeight w:val="3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73 495,0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тiлдi және Қазақстан халықтарының басқа да тілдерін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баp қаланың) iшкi caясат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11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90 970,0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54 331,0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бөлімiнiң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16 942,0</w:t>
            </w:r>
          </w:p>
        </w:tc>
      </w:tr>
      <w:tr>
        <w:trPr>
          <w:trHeight w:val="12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37 389,0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баp қаланың) iшкi caясат бөлiмі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29 748,0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21 543,0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бөлiмiнiң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9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33 211,0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15 577,0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1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9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25 850,0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25 850,0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14 541,0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11 309,0</w:t>
            </w:r>
          </w:p>
        </w:tc>
      </w:tr>
      <w:tr>
        <w:trPr>
          <w:trHeight w:val="1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11 309,0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1 016 493,0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532 227,0</w:t>
            </w:r>
          </w:p>
        </w:tc>
      </w:tr>
      <w:tr>
        <w:trPr>
          <w:trHeight w:val="11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532 227,0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32 196,0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500 031,0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484 266,0</w:t>
            </w:r>
          </w:p>
        </w:tc>
      </w:tr>
      <w:tr>
        <w:trPr>
          <w:trHeight w:val="11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484 266,0</w:t>
            </w:r>
          </w:p>
        </w:tc>
      </w:tr>
      <w:tr>
        <w:trPr>
          <w:trHeight w:val="15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483 266,0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131 266,0</w:t>
            </w:r>
          </w:p>
        </w:tc>
      </w:tr>
      <w:tr>
        <w:trPr>
          <w:trHeight w:val="1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112 749,0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59 858,0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маңызды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59 858,0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12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11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трансферттердi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Таза бюджеттік кредит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1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-368 616,0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368 616,0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   Қ. Мирашев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19/150-IV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Бюджеттің инвестициялық жобаларын (бағдарламаларын) іске асыруға, заңды тұлғалардың жарғы капиталын қалыптастыру немесе ұлғайтуға бағытталған бюджеттік бағдарламаларға 2009 жылға арналған қала бюджетінің даму бюджеттік бағдарламаларының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139"/>
        <w:gridCol w:w="889"/>
        <w:gridCol w:w="10127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2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6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1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объектiлерiн дамыту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инженерлік–коммуникациялық инфрақұрылымды дамыту және елді мекендерді көркейту</w:t>
            </w:r>
          </w:p>
        </w:tc>
      </w:tr>
      <w:tr>
        <w:trPr>
          <w:trHeight w:val="37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69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0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 Қ. Мирашев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19/150-IV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Семей қаласының</w:t>
      </w:r>
      <w:r>
        <w:br/>
      </w:r>
      <w:r>
        <w:rPr>
          <w:rFonts w:ascii="Times New Roman"/>
          <w:b/>
          <w:i w:val="false"/>
          <w:color w:val="000000"/>
        </w:rPr>
        <w:t>
бюджетіндегі ауылдық округтер мен кенттердің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700"/>
        <w:gridCol w:w="1572"/>
        <w:gridCol w:w="4143"/>
        <w:gridCol w:w="3427"/>
      </w:tblGrid>
      <w:tr>
        <w:trPr>
          <w:trHeight w:val="18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«Елді мекендердің санитариясын қамтамасыз ету» бағдарламасы бойынша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«Елді мекендерді сумен жабдықтауды ұйымдастыру» бағдарламасы бойынша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бойынша барлығы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70 783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