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20943" w14:textId="c0209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"Курчатов қаласында жануарларды ұстау, ит пен мысықтарды серуендету       қағидалары туралы" 2008 жылғы 15 сәуірдегі № 7/58-IV шешімге өзгертулер  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қалалық мәслихатының 2009 жылғы 23        сәуірдегі N 18/137-IV шешімі. Шығыс Қазақстан облысы Әділет департаментінің Курчатов қаласындағы Әділет басқармасында 2009 жылғы 8 мамырда N 5-3-74   тіркелді. Күші жойылды - Шығыс Қазақстан облысы Курчатов қалалық мәслихатының 2012 жылғы 16 шілдедегі N 6/45-V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Шығыс Қазақстан облысы Курчатов қалалық мәслихатының 2012.07.16 N 6/45-V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«Әкімшілік құқық бұзушылық туралы» Қазақстан Республикасының 2001 жылғы 30 қаңтардағы № 155 Кодексінің 3 бабы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6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«Курчатов қаласында жануарларды ұстау, ит пен мысықтарды серуендету қағидалары туралы» 2008 жылғы 15 сәуірдегі № 7/58-IV 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шешімнің тақырыбындағы «жануарларды, серуендету» сөздері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аталған шешімде қабылданған Курчатов қаласында ит пен мысықтарды ұстау қағидалары кіріспесінде «жануарларды, серуендету» сөздері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«Жалпы ережелер» атты </w:t>
      </w:r>
      <w:r>
        <w:rPr>
          <w:rFonts w:ascii="Times New Roman"/>
          <w:b w:val="false"/>
          <w:i w:val="false"/>
          <w:color w:val="000000"/>
          <w:sz w:val="28"/>
        </w:rPr>
        <w:t>1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«жануарларды, серуендету» сөздері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«Жануарларды ұстау» атты 3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5) және 6) тармақшалар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«Жануарларды серуендету тәртіптері» атты 4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тармақшадағы «тек» сөзі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 тармақтағы</w:t>
      </w:r>
      <w:r>
        <w:rPr>
          <w:rFonts w:ascii="Times New Roman"/>
          <w:b w:val="false"/>
          <w:i w:val="false"/>
          <w:color w:val="000000"/>
          <w:sz w:val="28"/>
        </w:rPr>
        <w:t>: 2) тармақша мен 8) тармақша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«Жануарлар иелерінің міндеттері» атты 6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 «міндетті түрде» сөздері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«Қағидаларды бұзғаны үшін жануарлар иелерінің жауапкершілігі» атты 8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17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311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сәйкес» сөздері мынадай редакцияда </w:t>
      </w:r>
      <w:r>
        <w:rPr>
          <w:rFonts w:ascii="Times New Roman"/>
          <w:b w:val="false"/>
          <w:i w:val="false"/>
          <w:color w:val="000000"/>
          <w:sz w:val="28"/>
        </w:rPr>
        <w:t>«311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сәйкес»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19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«1997 жылғы 16 шілдедегі № 167 Қазақстан Республикасы Қылмыстық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276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сәйкес» сөздері мынадай редакцияда «Қазақстан Республикасының қолданыстағы </w:t>
      </w:r>
      <w:r>
        <w:rPr>
          <w:rFonts w:ascii="Times New Roman"/>
          <w:b w:val="false"/>
          <w:i w:val="false"/>
          <w:color w:val="000000"/>
          <w:sz w:val="28"/>
        </w:rPr>
        <w:t>заңнамаларына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сәйкес»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Сессия төрағасы, Курчатов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     Ш. ТӨЛЕУТАЕВ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