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9286" w14:textId="9ee9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ақылы қоғамдық жұмыстарды ұйымдастыру және қаржыландыру туралы" 2009 жылғы 26 қаңтардағы N 579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2009 жылғы 15       маусымдағы N 19 қаулысы. Шығыс Қазақстан облысы Әділет департаментінің      Курчатов қаласындағы Әділет басқармасында 2009 жылғы 30 маусымда N 5-3-78  тіркелді. Күші жойылды - Шығыс Қазақстан облысы Курчатов қаласының әкімдігінің 2010 жылғы 18 ақпандағы № 267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Курчатов қаласының әкімдігінің 2010.02.18 № 267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№ 149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31–бабы 1–тармағы </w:t>
      </w:r>
      <w:r>
        <w:rPr>
          <w:rFonts w:ascii="Times New Roman"/>
          <w:b w:val="false"/>
          <w:i w:val="false"/>
          <w:color w:val="000000"/>
          <w:sz w:val="28"/>
        </w:rPr>
        <w:t>13)–тармақшасына,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"Шығыс Қазақстан облысы тұрғындарының нысаналы топтарына жататын тұлғаларының қосымша тізімі туралы" Шығыс Қазақстан облыс әкімдігінің 2009 жылғы 22 мамырдағы № 75 қаулысына байланысты халықты жұмыспен қамту саласындағы қосымша мемлекеттік кепілдермен қамтамасыз ету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"2009 жылы ақылы қоғамдық жұмыстарды ұйымдастыру және қаржыландыру туралы" 2009 жылғы 26 қаңтардағы № 579 қаулысына өзгерістер енгізу туралы" әкімдіктің 2009 жылғы 18 мамырдағы № 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(нормативтік құқықтық актілердің мемлекеттік тіркеу Тізілімінде 2009 жылғы 03 маусымда 5-3-76 нөмірімен тіркелген, "Дидар" газетінің 2009 жылғы 08 маусымдағы 85-86 нөмірлерінде, "Рудный Алтай" газетінің 2009 жылғы 09 маусымдағы 87 нөмірінде жарияланған) "2009 жылы ақылы қоғамдық жұмыстарды ұйымдастыру және қаржыландыру туралы" 2009 жылғы 26 қаңтардағы № 579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топтарының құрамы" келесі мазмұндағы 12-18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Мектеп және кәсіби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Өндірістің ұйымдастырылуының өзгеруіне байланысты, соның ішінде жұмыс көлемі қайта ұйымдастырылған және (немесе) қысқартылған кезде толық емес жұмыс тәртібінде жұмыспен қамтылғандар.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Еңбек ақысы сақталмайтын демалыстардағы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Жазғы демалыс уақытындағы студенттер мен мектеп оқушылары.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50 жастан асқан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55 жастан асқан 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Ұзақ уақыт жұмыс істемейтін тұлғалар (бір жылдан арттық)".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әкімі                        А. Генрих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