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a5abd" w14:textId="23a5a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"Курчатов қаласындағы тұрмысы төмен азаматтарға тұрғын үй-коммуналдық қызметке ақы төлеу және тұрғын үйді ұстауға арналған тұрғын үй көмегін ұсыну қағидалары туралы" 2008 жылғы 16 қазандағы № 12/95-ІV шешімге өзгертулер енгізу туралы" 2009 жылғы 23 сәуірдегі № 18/138-ІV шешімге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2009 жылғы 23 шілдедегі N 20/149-IV шешімі. Шығыс Қазақстан облысы Әділет департаментінің Курчатов қаласындағы Әділет басқармасында 2009 жылғы 4 тамызда N 5-3-80 тіркелді. Күші жойылды - Шығыс Қазақстан облысы Курчатов қалалық мәслихатының 2010 жылғы 22 шілдедегі N 27/212-IV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Курчатов қалалық мәслихатының 2010.07.22 </w:t>
      </w:r>
      <w:r>
        <w:rPr>
          <w:rFonts w:ascii="Times New Roman"/>
          <w:b w:val="false"/>
          <w:i w:val="false"/>
          <w:color w:val="ff0000"/>
          <w:sz w:val="28"/>
        </w:rPr>
        <w:t>N 27/212-IV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күннен кейін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№ 148 Қазақстан Республикасы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2009 жылғы 23 сәуірдегі № 18/138-ІV "Курчатов қаласындағы тұрмысы төмен азаматтарға тұрғын үй-коммуналдық қызметке ақы төлеу және тұрғын үйді ұстауға арналған тұрғын үй көмегін ұсыну қағидалары туралы" 2008 жылғы 16 қазандағы № 12/95-ІV шешімге өзгертулер енгізу туралы", (нормативтік құқықтық кесімдерді мемлекеттік тіркеу Тізілімінде 2009 жылғы 8 мамырдағы № 5-3-73 нөмірімен тіркелген, 2009 жылғы 16 мамырдағы № 70-71 "Дидар", 2009 жылғы 18 мамырдағы № 74 "Рудный Алтай" облыстық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Шешімнің атауы мемлекеттік тілде мынадай мазмұнда баяндалсын: "Курчатов қаласындағы тұрмысы төмен азаматтарға тұрғын үй-коммуналдық қызметке ақы төлеу және тұрғын үйді ұстауға арналған тұрғын үй көмегін ұсыну қағидалары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 2 азат жолы мемлекеттік тілде мынадай мазмұнда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"Курчатов қаласындағы тұрмысы төмен азаматтарға тұрғын үй-коммуналдық қызметке ақы төлеу және тұрғын үйді ұстауға арналған тұрғын үй көмегін ұсыну қағидалары туралы" 2008 жылғы 16 қазандағы № 12/95-ІV шешімге мынадай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Аталған шешімнің қосымшасына "Курчатов қаласындағы тұрмысы төмен азаматтарға тұрғын үй-коммуналдық қызметке ақы төлеу және тұрғын үйді ұстауға арналған тұрғын үй көмегін ұсыну қағидалары туралы":"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Курчатов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ТӨЛЕУТАЕВ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