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5832" w14:textId="5b85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2009 жылға арналған бюджеті туралы" 2008 жылғы 26 желтоқсандағы N 14/101-IV шешімге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2009 жылғы 27 қазандағы N 21/165-IV шешімі. Шығыс Қазақстан облысы Әділет департаментінің Курчатов қаласындағы Әділет басқармасында 2009 жылғы 29 қазанда N 5-3-82 тіркелді. Шешімнің қабылдау мерзімінің өтуіне байланысты қолдану тоқтатылды - Шығыс Қазақстан облысы Курчатов қалалық мәслихаты аппаратының 2010 жылғы 15 қаңтардағы N 5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Курчатов қалалық мәслихаты аппаратының 2010.01.15 N 5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04 желтоқсандағы № 95-IV Бюджеттік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«2009 жылға арналған облыстық бюджет туралы» 2008 жылғы 19 желтоқсандағы № 10/129-IV шешімге өзгерістер мен толықтырулар енгізу туралы» Шығыс Қазақстан облыстық мәслихатының 2009 жылғы 16 қазандағы № 15/202-IV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тіркеудің тізіліміне 2514 нөмірімен 2009 жылғы 26 қазанда тіркелді) сәйкес Курчатов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«Курчатов қаласының 2009 жылға арналған бюджеті туралы» 2008 жылғы 26 желтоқсандағы № 14/101-IV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тіркеудің тізіліміне 5-3-64 нөмірімен 2009 жылдың 06 қаңтарында тіркелген, «Дидар» газетінің 2009 жылғы 15 қаңтардағы № 4, «Рудный Алтай» газетінің 2009 жылғы 15 қаңтардағы № 4-5 сандарында жарияланған), «Курчатов қаласының 2009 жылға арналған бюджеті туралы» 2008 жылғы 26 желтоқсандағы № 14/101-IV шешімге өзгертулер мен толықтырулар енгізу туралы» 2009 жылғы 19 ақпандағы </w:t>
      </w:r>
      <w:r>
        <w:rPr>
          <w:rFonts w:ascii="Times New Roman"/>
          <w:b w:val="false"/>
          <w:i w:val="false"/>
          <w:color w:val="000000"/>
          <w:sz w:val="28"/>
        </w:rPr>
        <w:t>№ 16/118-IV</w:t>
      </w:r>
      <w:r>
        <w:rPr>
          <w:rFonts w:ascii="Times New Roman"/>
          <w:b w:val="false"/>
          <w:i w:val="false"/>
          <w:color w:val="000000"/>
          <w:sz w:val="28"/>
        </w:rPr>
        <w:t xml:space="preserve"> (нормативтік құқықтық кесімдерді мемлекеттік тіркеудің тізіліміне 5-3-67 нөмірімен 2009 жылғы 25 ақпанда тіркелген, «Дидар» газетінің 2009 жылғы 3 наурыздағы № 27-28, «Рудный Алтай» газетінің 2009 жылғы 3 наурыздағы № 30 сандарында жарияланған), «Курчатов қаласының 2009 жылға арналған бюджеті туралы» 2008 жылғы 26 желтоқсандағы № 14/101-IV шешімге өзгертулер мен толықтырулар енгізу туралы» 2009 жылғы 23 сәуірдегі </w:t>
      </w:r>
      <w:r>
        <w:rPr>
          <w:rFonts w:ascii="Times New Roman"/>
          <w:b w:val="false"/>
          <w:i w:val="false"/>
          <w:color w:val="000000"/>
          <w:sz w:val="28"/>
        </w:rPr>
        <w:t>№ 18/133-IV</w:t>
      </w:r>
      <w:r>
        <w:rPr>
          <w:rFonts w:ascii="Times New Roman"/>
          <w:b w:val="false"/>
          <w:i w:val="false"/>
          <w:color w:val="000000"/>
          <w:sz w:val="28"/>
        </w:rPr>
        <w:t xml:space="preserve"> (нормативтік құқықтық кесімдерді мемлекеттік тіркеудің тізіліміне 5-3-72 нөмірімен 2009 жылғы 30 сәуірде тіркелген, «Дидар» газетінің 2009 жылғы 14 мамырдағы № 68-69, «Рудный Алтай» газетінің 2009 жылғы 13 мамырдағы № 71 сандарында жарияланған), «Курчатов қаласының 2009 жылға арналған бюджеті туралы» 2008 жылғы 26 желтоқсандағы № 14/101-IV шешімге өзгертулер мен толықтырулар енгізу туралы» 2009 жылғы 23 шілдедегі </w:t>
      </w:r>
      <w:r>
        <w:rPr>
          <w:rFonts w:ascii="Times New Roman"/>
          <w:b w:val="false"/>
          <w:i w:val="false"/>
          <w:color w:val="000000"/>
          <w:sz w:val="28"/>
        </w:rPr>
        <w:t>№ 20/146-IV</w:t>
      </w:r>
      <w:r>
        <w:rPr>
          <w:rFonts w:ascii="Times New Roman"/>
          <w:b w:val="false"/>
          <w:i w:val="false"/>
          <w:color w:val="000000"/>
          <w:sz w:val="28"/>
        </w:rPr>
        <w:t xml:space="preserve"> (нормативтік құқықтық кесімдерді мемлекеттік тіркеудің тізіліміне 5-3-79 нөмірімен 2009 жылғы 28 шілдеде тіркелген, «Дидар» газетінің 2009 жылғы 5 тамыздағы № 125-126, «Рудный Алтай» газетінің 2009 жылғы 4 тамыздағы № 120 сандарында жарияланған) шешімімен енгізілген өзгерістері және толықтыруларымен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«Курчатов қаласының 2009 жылға арналған бюджеті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1) кірістер – 705867 мың теңге, соның ішінде:</w:t>
      </w:r>
      <w:r>
        <w:br/>
      </w:r>
      <w:r>
        <w:rPr>
          <w:rFonts w:ascii="Times New Roman"/>
          <w:b w:val="false"/>
          <w:i w:val="false"/>
          <w:color w:val="000000"/>
          <w:sz w:val="28"/>
        </w:rPr>
        <w:t>
      салықтық түсімдерден – 393956 мың теңге;</w:t>
      </w:r>
      <w:r>
        <w:br/>
      </w:r>
      <w:r>
        <w:rPr>
          <w:rFonts w:ascii="Times New Roman"/>
          <w:b w:val="false"/>
          <w:i w:val="false"/>
          <w:color w:val="000000"/>
          <w:sz w:val="28"/>
        </w:rPr>
        <w:t>
      салықтық емес түсімдерден – 2518 мың теңге;</w:t>
      </w:r>
      <w:r>
        <w:br/>
      </w:r>
      <w:r>
        <w:rPr>
          <w:rFonts w:ascii="Times New Roman"/>
          <w:b w:val="false"/>
          <w:i w:val="false"/>
          <w:color w:val="000000"/>
          <w:sz w:val="28"/>
        </w:rPr>
        <w:t>
      негізгі капиталды сатудан түскен түсімдерден – 10568 мың теңге;</w:t>
      </w:r>
      <w:r>
        <w:br/>
      </w:r>
      <w:r>
        <w:rPr>
          <w:rFonts w:ascii="Times New Roman"/>
          <w:b w:val="false"/>
          <w:i w:val="false"/>
          <w:color w:val="000000"/>
          <w:sz w:val="28"/>
        </w:rPr>
        <w:t>
      трансферттер түсімдері – 298825 мың теңге;</w:t>
      </w:r>
      <w:r>
        <w:br/>
      </w:r>
      <w:r>
        <w:rPr>
          <w:rFonts w:ascii="Times New Roman"/>
          <w:b w:val="false"/>
          <w:i w:val="false"/>
          <w:color w:val="000000"/>
          <w:sz w:val="28"/>
        </w:rPr>
        <w:t>
      2) шығындар – 713380,3 мың теңге;</w:t>
      </w:r>
      <w:r>
        <w:br/>
      </w:r>
      <w:r>
        <w:rPr>
          <w:rFonts w:ascii="Times New Roman"/>
          <w:b w:val="false"/>
          <w:i w:val="false"/>
          <w:color w:val="000000"/>
          <w:sz w:val="28"/>
        </w:rPr>
        <w:t>
      3) таза бюджеттік несиелендіру – 0 мың теңге, соның ішінде:</w:t>
      </w:r>
      <w:r>
        <w:br/>
      </w:r>
      <w:r>
        <w:rPr>
          <w:rFonts w:ascii="Times New Roman"/>
          <w:b w:val="false"/>
          <w:i w:val="false"/>
          <w:color w:val="000000"/>
          <w:sz w:val="28"/>
        </w:rPr>
        <w:t>
      бюджеттік несиелер – 0 мың теңге;</w:t>
      </w:r>
      <w:r>
        <w:br/>
      </w:r>
      <w:r>
        <w:rPr>
          <w:rFonts w:ascii="Times New Roman"/>
          <w:b w:val="false"/>
          <w:i w:val="false"/>
          <w:color w:val="000000"/>
          <w:sz w:val="28"/>
        </w:rPr>
        <w:t>
      бюджеттік несиелерді жабу – 0 мың теңге;</w:t>
      </w:r>
      <w:r>
        <w:br/>
      </w:r>
      <w:r>
        <w:rPr>
          <w:rFonts w:ascii="Times New Roman"/>
          <w:b w:val="false"/>
          <w:i w:val="false"/>
          <w:color w:val="000000"/>
          <w:sz w:val="28"/>
        </w:rPr>
        <w:t>
      4) қаржылық активтермен операциялар бойынша сальдо – -514 мың теңге;</w:t>
      </w:r>
      <w:r>
        <w:br/>
      </w:r>
      <w:r>
        <w:rPr>
          <w:rFonts w:ascii="Times New Roman"/>
          <w:b w:val="false"/>
          <w:i w:val="false"/>
          <w:color w:val="000000"/>
          <w:sz w:val="28"/>
        </w:rPr>
        <w:t>
      қаржылық активтерді сатып алу – 0 мың теңге;</w:t>
      </w:r>
      <w:r>
        <w:br/>
      </w:r>
      <w:r>
        <w:rPr>
          <w:rFonts w:ascii="Times New Roman"/>
          <w:b w:val="false"/>
          <w:i w:val="false"/>
          <w:color w:val="000000"/>
          <w:sz w:val="28"/>
        </w:rPr>
        <w:t>
      мемлекеттік қаржылық активтерді сатудан түскен түсімдер – 514 мың теңге;</w:t>
      </w:r>
      <w:r>
        <w:br/>
      </w:r>
      <w:r>
        <w:rPr>
          <w:rFonts w:ascii="Times New Roman"/>
          <w:b w:val="false"/>
          <w:i w:val="false"/>
          <w:color w:val="000000"/>
          <w:sz w:val="28"/>
        </w:rPr>
        <w:t>
      5) бюджет (профицит) тапшылығы - -6999,3 мың теңге;</w:t>
      </w:r>
      <w:r>
        <w:br/>
      </w:r>
      <w:r>
        <w:rPr>
          <w:rFonts w:ascii="Times New Roman"/>
          <w:b w:val="false"/>
          <w:i w:val="false"/>
          <w:color w:val="000000"/>
          <w:sz w:val="28"/>
        </w:rPr>
        <w:t>
      6) бюджет тапшылығын (профицитін) қаржыландыру – 6999,3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«2009 жылға арналған әлеуметтік салық, төлем көзінен ұсталатын жеке табыс салығы, төлем көзінен ұсталатын шетел азаматтарының жеке табыс салығы бойынша қала бюджетіне түсетін кірістерді бөлу нормативтері 93.6 % мөлшерінде белгіленсін».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 тармақта</w:t>
      </w:r>
      <w:r>
        <w:rPr>
          <w:rFonts w:ascii="Times New Roman"/>
          <w:b w:val="false"/>
          <w:i w:val="false"/>
          <w:color w:val="000000"/>
          <w:sz w:val="28"/>
        </w:rPr>
        <w:t>:</w:t>
      </w:r>
      <w:r>
        <w:br/>
      </w:r>
      <w:r>
        <w:rPr>
          <w:rFonts w:ascii="Times New Roman"/>
          <w:b w:val="false"/>
          <w:i w:val="false"/>
          <w:color w:val="000000"/>
          <w:sz w:val="28"/>
        </w:rPr>
        <w:t>
      «500 мың теңге» саны «308 мың теңге» санына ауыстырылсын;</w:t>
      </w:r>
      <w:r>
        <w:br/>
      </w:r>
      <w:r>
        <w:rPr>
          <w:rFonts w:ascii="Times New Roman"/>
          <w:b w:val="false"/>
          <w:i w:val="false"/>
          <w:color w:val="000000"/>
          <w:sz w:val="28"/>
        </w:rPr>
        <w:t>
      «400 мың теңге» саны «100 мың теңге» санына ауыстырылсын;</w:t>
      </w:r>
      <w:r>
        <w:br/>
      </w:r>
      <w:r>
        <w:rPr>
          <w:rFonts w:ascii="Times New Roman"/>
          <w:b w:val="false"/>
          <w:i w:val="false"/>
          <w:color w:val="000000"/>
          <w:sz w:val="28"/>
        </w:rPr>
        <w:t>
      «100 мың теңге» саны «208 мың теңге» санына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 тармақта:</w:t>
      </w:r>
      <w:r>
        <w:br/>
      </w:r>
      <w:r>
        <w:rPr>
          <w:rFonts w:ascii="Times New Roman"/>
          <w:b w:val="false"/>
          <w:i w:val="false"/>
          <w:color w:val="000000"/>
          <w:sz w:val="28"/>
        </w:rPr>
        <w:t>
      «45000 мың теңге» саны «42300 мың теңге» санына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9 тармақта:</w:t>
      </w:r>
      <w:r>
        <w:br/>
      </w:r>
      <w:r>
        <w:rPr>
          <w:rFonts w:ascii="Times New Roman"/>
          <w:b w:val="false"/>
          <w:i w:val="false"/>
          <w:color w:val="000000"/>
          <w:sz w:val="28"/>
        </w:rPr>
        <w:t>
      «27345 мың теңге» саны «26993 мың теңге» санына ауыстырылсын;</w:t>
      </w:r>
      <w:r>
        <w:br/>
      </w:r>
      <w:r>
        <w:rPr>
          <w:rFonts w:ascii="Times New Roman"/>
          <w:b w:val="false"/>
          <w:i w:val="false"/>
          <w:color w:val="000000"/>
          <w:sz w:val="28"/>
        </w:rPr>
        <w:t>
      «26184 мың теңге» саны «25983 мың теңге» санына ауыстырылсын;</w:t>
      </w:r>
      <w:r>
        <w:br/>
      </w:r>
      <w:r>
        <w:rPr>
          <w:rFonts w:ascii="Times New Roman"/>
          <w:b w:val="false"/>
          <w:i w:val="false"/>
          <w:color w:val="000000"/>
          <w:sz w:val="28"/>
        </w:rPr>
        <w:t>
      «801 мың теңге» саны «650 мың теңге» санына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сай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Г. БАЙЗАҚОВА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қалалық</w:t>
      </w:r>
      <w:r>
        <w:br/>
      </w:r>
      <w:r>
        <w:rPr>
          <w:rFonts w:ascii="Times New Roman"/>
          <w:b w:val="false"/>
          <w:i w:val="false"/>
          <w:color w:val="000000"/>
          <w:sz w:val="28"/>
        </w:rPr>
        <w:t>
</w:t>
      </w:r>
      <w:r>
        <w:rPr>
          <w:rFonts w:ascii="Times New Roman"/>
          <w:b w:val="false"/>
          <w:i/>
          <w:color w:val="000000"/>
          <w:sz w:val="28"/>
        </w:rPr>
        <w:t>      мәслихатының хатшысы                              Ш. ТӨЛЕУТАЕВ</w:t>
      </w:r>
    </w:p>
    <w:bookmarkEnd w:id="0"/>
    <w:bookmarkStart w:name="z10" w:id="1"/>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21 сессиясының</w:t>
      </w:r>
      <w:r>
        <w:br/>
      </w:r>
      <w:r>
        <w:rPr>
          <w:rFonts w:ascii="Times New Roman"/>
          <w:b w:val="false"/>
          <w:i w:val="false"/>
          <w:color w:val="000000"/>
          <w:sz w:val="28"/>
        </w:rPr>
        <w:t>
      2009 жылғы 27 қазандағы</w:t>
      </w:r>
      <w:r>
        <w:br/>
      </w:r>
      <w:r>
        <w:rPr>
          <w:rFonts w:ascii="Times New Roman"/>
          <w:b w:val="false"/>
          <w:i w:val="false"/>
          <w:color w:val="000000"/>
          <w:sz w:val="28"/>
        </w:rPr>
        <w:t>
      № 21/165–ІV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14 сессиясының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14/101–ІV шешіміне</w:t>
      </w:r>
      <w:r>
        <w:br/>
      </w:r>
      <w:r>
        <w:rPr>
          <w:rFonts w:ascii="Times New Roman"/>
          <w:b w:val="false"/>
          <w:i w:val="false"/>
          <w:color w:val="000000"/>
          <w:sz w:val="28"/>
        </w:rPr>
        <w:t>
      1 қосымша</w:t>
      </w:r>
    </w:p>
    <w:bookmarkStart w:name="z11" w:id="2"/>
    <w:p>
      <w:pPr>
        <w:spacing w:after="0"/>
        <w:ind w:left="0"/>
        <w:jc w:val="left"/>
      </w:pPr>
      <w:r>
        <w:rPr>
          <w:rFonts w:ascii="Times New Roman"/>
          <w:b/>
          <w:i w:val="false"/>
          <w:color w:val="000000"/>
        </w:rPr>
        <w:t xml:space="preserve"> 
      Курчатов қаласының 2009 жылға арналған</w:t>
      </w:r>
      <w:r>
        <w:br/>
      </w:r>
      <w:r>
        <w:rPr>
          <w:rFonts w:ascii="Times New Roman"/>
          <w:b/>
          <w:i w:val="false"/>
          <w:color w:val="000000"/>
        </w:rPr>
        <w:t>
      анықталған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464"/>
        <w:gridCol w:w="808"/>
        <w:gridCol w:w="744"/>
        <w:gridCol w:w="1195"/>
        <w:gridCol w:w="7659"/>
        <w:gridCol w:w="2441"/>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705 867,0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393 956,0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139 650,0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139 650,0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129 468,0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9 282,0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138 782,0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138 782,0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138 782,0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93 627,0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53 497,0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52 791,0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4 227,0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20 076,0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пайдаланатын бензин (авиациалықты қоспағанда)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мекендегі жалпы пайдаланудағы автомобиль жолдарын бөлу жолағында сыртқы (көрнекі) жарнамаларды орналастырғаны үшін алынатын төлем</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1 821,0</w:t>
            </w:r>
          </w:p>
        </w:tc>
      </w:tr>
      <w:tr>
        <w:trPr>
          <w:trHeight w:val="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ерекеше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Республикасының азаматтығын қалпына келтіру және Қазақстан Республикасы азаматтығын тоқтату туралы құжаттарды ресімдегені үшін мемлекеттік баж</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мм-ге дейінгілерді қоспағанда) әрбір бірлігін тіркегені және қайта тіркегені үшін алынатын мемлекеттік баж</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2 518,0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r>
      <w:tr>
        <w:trPr>
          <w:trHeight w:val="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бұрын алынған пайдаланылмаған қаражаттарды қайтару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10 568,0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10 568,0</w:t>
            </w:r>
          </w:p>
        </w:tc>
      </w:tr>
      <w:tr>
        <w:trPr>
          <w:trHeight w:val="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түскен түсімдер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емес активтерді сату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298 825,0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298 825,0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298 825,0</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244 339,0</w:t>
            </w:r>
          </w:p>
        </w:tc>
      </w:tr>
      <w:tr>
        <w:trPr>
          <w:trHeight w:val="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41 565,0</w:t>
            </w:r>
          </w:p>
        </w:tc>
      </w:tr>
      <w:tr>
        <w:trPr>
          <w:trHeight w:val="1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767"/>
        <w:gridCol w:w="1069"/>
        <w:gridCol w:w="918"/>
        <w:gridCol w:w="961"/>
        <w:gridCol w:w="6843"/>
        <w:gridCol w:w="2492"/>
      </w:tblGrid>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w:t>
            </w:r>
            <w:r>
              <w:br/>
            </w:r>
            <w:r>
              <w:rPr>
                <w:rFonts w:ascii="Times New Roman"/>
                <w:b w:val="false"/>
                <w:i w:val="false"/>
                <w:color w:val="000000"/>
                <w:sz w:val="20"/>
              </w:rPr>
              <w:t>
топ</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жал</w:t>
            </w:r>
            <w:r>
              <w:br/>
            </w:r>
            <w:r>
              <w:rPr>
                <w:rFonts w:ascii="Times New Roman"/>
                <w:b w:val="false"/>
                <w:i w:val="false"/>
                <w:color w:val="000000"/>
                <w:sz w:val="20"/>
              </w:rPr>
              <w:t>
ғасы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шілік</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атауы</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713 380,3</w:t>
            </w: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61 720,0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48 905,0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9 223,0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9 223,0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9 223,0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39 682,0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39 329,0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35 801,0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 – жайлары және құрылыстарын күрделі жөндеу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9 182,0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9 182,0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8 137,0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8 137,0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3 633,0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3 633,0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3 633,0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1 998,0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580,0</w:t>
            </w:r>
          </w:p>
        </w:tc>
      </w:tr>
      <w:tr>
        <w:trPr>
          <w:trHeight w:val="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қорғау қызметі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246 269,0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24 875,0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24 875,0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24 875,0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212 909,0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212 909,0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202 632,0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202 632,0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8 485,0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8 214,0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6 584,0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6 584,0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60 171,0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51 571,0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51 571,0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16 746,0</w:t>
            </w:r>
          </w:p>
        </w:tc>
      </w:tr>
      <w:tr>
        <w:trPr>
          <w:trHeight w:val="6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8 758,0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тәжірибесі бағдарламасын кеңейту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трансферттері есебінен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2 942,0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27 523,0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8 426,0</w:t>
            </w:r>
          </w:p>
        </w:tc>
      </w:tr>
      <w:tr>
        <w:trPr>
          <w:trHeight w:val="1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8 286,0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170 063,0</w:t>
            </w:r>
          </w:p>
        </w:tc>
      </w:tr>
      <w:tr>
        <w:trPr>
          <w:trHeight w:val="4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44 949,0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42 539,0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7 207,0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7 207,0</w:t>
            </w:r>
          </w:p>
        </w:tc>
      </w:tr>
      <w:tr>
        <w:trPr>
          <w:trHeight w:val="6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35 332,0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35 332,0</w:t>
            </w:r>
          </w:p>
        </w:tc>
      </w:tr>
      <w:tr>
        <w:trPr>
          <w:trHeight w:val="4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105 473,0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79 999,0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инфрақұрылымды жөндеу және елді-мекендерді көркейту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79 999,0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65 700,0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25 474,0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25 474,0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5 932,0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94 892,0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ойын-сауық жұмысын қолдау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66 070,0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3 274,0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3 274,0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3 274,0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4 066,0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3 897,0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3 897,0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58 730,0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стратегиясн іске асыру шеңберінде мәдениет объектілерін күрделі, ағымды жөндеу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58 730,0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53 681,0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3 475,0</w:t>
            </w:r>
          </w:p>
        </w:tc>
      </w:tr>
      <w:tr>
        <w:trPr>
          <w:trHeight w:val="6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3 309,0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58 171,0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46 078,0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46 078,0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46 078,0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46 078,0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12 093,0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12 093,0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қамтужәне кадрларды қайта даярлау стратегиясын іске асыру шеңберінде маңызы бар автомобиль жолдарын, қала және елді-мекендерді жөндеу және ұстау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12 093,0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8 561,0</w:t>
            </w:r>
          </w:p>
        </w:tc>
      </w:tr>
      <w:tr>
        <w:trPr>
          <w:trHeight w:val="4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бюдет қаражаты есебінен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9 938,0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3 798,0</w:t>
            </w: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3 798,0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3 798,0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3 698,0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6 140,0</w:t>
            </w:r>
          </w:p>
        </w:tc>
      </w:tr>
      <w:tr>
        <w:trPr>
          <w:trHeight w:val="1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5 832,0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бөлімінің қызметін қамтамасыз ету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5 832,0</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2 794,3</w:t>
            </w:r>
          </w:p>
        </w:tc>
      </w:tr>
      <w:tr>
        <w:trPr>
          <w:trHeight w:val="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2 794,3</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2 794,3</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2 794,3</w:t>
            </w:r>
          </w:p>
        </w:tc>
      </w:tr>
      <w:tr>
        <w:trPr>
          <w:trHeight w:val="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ІІІ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несиелендіру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ІV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активтермен операциялар жөніндегі сальдо:</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4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-6 999,3</w:t>
            </w:r>
          </w:p>
        </w:tc>
      </w:tr>
      <w:tr>
        <w:trPr>
          <w:trHeight w:val="3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VІ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6 999,3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Т. ЕЛЬНИКОВА</w:t>
      </w:r>
    </w:p>
    <w:bookmarkStart w:name="z12" w:id="3"/>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21 сессиясының</w:t>
      </w:r>
      <w:r>
        <w:br/>
      </w:r>
      <w:r>
        <w:rPr>
          <w:rFonts w:ascii="Times New Roman"/>
          <w:b w:val="false"/>
          <w:i w:val="false"/>
          <w:color w:val="000000"/>
          <w:sz w:val="28"/>
        </w:rPr>
        <w:t>
      2009 жылғы 27 қазандағы</w:t>
      </w:r>
      <w:r>
        <w:br/>
      </w:r>
      <w:r>
        <w:rPr>
          <w:rFonts w:ascii="Times New Roman"/>
          <w:b w:val="false"/>
          <w:i w:val="false"/>
          <w:color w:val="000000"/>
          <w:sz w:val="28"/>
        </w:rPr>
        <w:t>
      № 21/165–ІV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14 сессиясының</w:t>
      </w:r>
      <w:r>
        <w:br/>
      </w:r>
      <w:r>
        <w:rPr>
          <w:rFonts w:ascii="Times New Roman"/>
          <w:b w:val="false"/>
          <w:i w:val="false"/>
          <w:color w:val="000000"/>
          <w:sz w:val="28"/>
        </w:rPr>
        <w:t>
      2008 жылғы 26 желтоқсандағы</w:t>
      </w:r>
      <w:r>
        <w:br/>
      </w:r>
      <w:r>
        <w:rPr>
          <w:rFonts w:ascii="Times New Roman"/>
          <w:b w:val="false"/>
          <w:i w:val="false"/>
          <w:color w:val="000000"/>
          <w:sz w:val="28"/>
        </w:rPr>
        <w:t>
      № 14/101–ІV шешіміне</w:t>
      </w:r>
      <w:r>
        <w:br/>
      </w:r>
      <w:r>
        <w:rPr>
          <w:rFonts w:ascii="Times New Roman"/>
          <w:b w:val="false"/>
          <w:i w:val="false"/>
          <w:color w:val="000000"/>
          <w:sz w:val="28"/>
        </w:rPr>
        <w:t>
      2 қосымша</w:t>
      </w:r>
    </w:p>
    <w:bookmarkStart w:name="z13" w:id="4"/>
    <w:p>
      <w:pPr>
        <w:spacing w:after="0"/>
        <w:ind w:left="0"/>
        <w:jc w:val="left"/>
      </w:pPr>
      <w:r>
        <w:rPr>
          <w:rFonts w:ascii="Times New Roman"/>
          <w:b/>
          <w:i w:val="false"/>
          <w:color w:val="000000"/>
        </w:rPr>
        <w:t xml:space="preserve"> 
      Заңды тұлғалардың жарғылық капиталын ұлғайту немесе қалыптастыруға және 2009 жылға арналған қалалық бюджеттің бағдарламаларға бөлінген, бюджеттік инвестициялық жобаларды (бағдарламаларды) жүзеге асыруға бағытталған бюджеттік даму бағдарламаларының</w:t>
      </w:r>
      <w:r>
        <w:br/>
      </w:r>
      <w:r>
        <w:rPr>
          <w:rFonts w:ascii="Times New Roman"/>
          <w:b/>
          <w:i w:val="false"/>
          <w:color w:val="000000"/>
        </w:rPr>
        <w:t>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963"/>
        <w:gridCol w:w="1257"/>
        <w:gridCol w:w="9590"/>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гер</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сатып алу</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 және (немесе) сатып алуға кредит беру</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Т. ЕЛЬНИКОВА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