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b7e0" w14:textId="cfcb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туралы" 2008 жылғы 16 қазандағы N 12/95-IV шешімге 
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2009 жылғы 27        қазандағы N 21/168-IV шешімі. Шығыс Қазақстан облысы Әділет департаментінің Курчатов қаласындағы Әділет басқармасында 2009 жылғы 9 қарашада N 5-3-83 тіркелді. Күші жойылды - Шығыс Қазақстан облысы Курчатов қалалық мәслихатының 2010 жылғы 22 шілдедегі N 27/212-IV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қалалық мәслихатының 2010.07.22 </w:t>
      </w:r>
      <w:r>
        <w:rPr>
          <w:rFonts w:ascii="Times New Roman"/>
          <w:b w:val="false"/>
          <w:i w:val="false"/>
          <w:color w:val="00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туралы» 2008 жылғы 16 қазандағы № 12/95-IV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5-3-61 нөмірімен 2008 жылдың 23 қазанында тіркелген, «Дидар» газетінің 2008 жылғы 6 қарашасындағы № 149-150, «Рудный Алтай» газетінің 2008 жылғы 1 қарашасындағы № 160-161 сандарында жарияланған), «Курчатов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туралы» 2008 жылғы 16 қазандағы № 12/95-IV шешімге өзгертулер енгізу туралы» 2009 жылғы 23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18/138-IV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5-3-73 нөмірімен 2009 жылдың 8 мамырында тіркелген, «Дидар» газетінің 2009 жылғы 16 мамырдағы № 70-71, «Рудный Алтай» газетінің 2009 жылғы 18 мамырдағы № 74 сандарында жарияланған), «Курчатов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туралы» 2008 жылғы 16 қазандағы № 12/95-IV шешімге өзгертулер енгізу туралы» 2009 жылғы 23 сәуірдегі № 18/138-IV шешімге өзгертулер енгізу туралы» 2009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>№ 20/149-IV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5-3-80 нөмірімен 2009 жылдың 4 тамызында тіркелген, «Дидар» газетінің 2009 жылғы 7 тамызындағы № 127-128, «Рудный Алтай» газетінің 2009 жылғы 27 тамыздағы № 133-134 сандарында жарияланған) шешімімен енгізілген өзгерістерімен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«Курчатов қаласындағы тұрмысы төмен азаматтарға тұрғын үй-коммуналдық қызметке ақы төлеу және тұрғын үйді ұстауға арналған тұрғын үй көмегін ұсыну қағидалары туралы»: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«қайта аттестациялау» сөздері «құжаттарды қайта рәсімдеу»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     Г. БАЙЗАҚОВА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 Ш. ТӨЛЕУТАЕВ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