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b6176" w14:textId="4db61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Риддер қаласы бойынша 2009 жылғы төленетін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қаласының әкімдігінің 2009 жылғы 29 қаңтардағы N 1302 қаулысы. Шығыс Қазақстан облысы Әділет департаментінің Риддер қалалық әділет басқармасында 2009 жылғы 17 ақпанда N 5-4-108 тіркелді. Қабылданған мерзімінің бітуіне байланысты күші жойылды - Риддер қаласы әкімі аппаратының 2010 жылғы 11 маусымдағы № 2-22-3773 хаты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Ескерту. Қабылданған мерзімінің бітуіне байланысты күші жойылды  - (Риддер қаласы әкімі аппаратының 2010.06.11 № 2-22-3773 хаты).</w:t>
      </w:r>
    </w:p>
    <w:p>
      <w:pPr>
        <w:spacing w:after="0"/>
        <w:ind w:left="0"/>
        <w:jc w:val="both"/>
      </w:pPr>
      <w:r>
        <w:rPr>
          <w:rFonts w:ascii="Times New Roman"/>
          <w:b w:val="false"/>
          <w:i/>
          <w:color w:val="800000"/>
          <w:sz w:val="28"/>
        </w:rPr>
        <w:t>      РҚАО ескертпесі.</w:t>
      </w:r>
      <w:r>
        <w:br/>
      </w:r>
      <w:r>
        <w:rPr>
          <w:rFonts w:ascii="Times New Roman"/>
          <w:b w:val="false"/>
          <w:i w:val="false"/>
          <w:color w:val="000000"/>
          <w:sz w:val="28"/>
        </w:rPr>
        <w:t>
</w:t>
      </w:r>
      <w:r>
        <w:rPr>
          <w:rFonts w:ascii="Times New Roman"/>
          <w:b w:val="false"/>
          <w:i/>
          <w:color w:val="800000"/>
          <w:sz w:val="28"/>
        </w:rPr>
        <w:t>      Мәтінде авторлық орфография және пунктуация сақталған.</w:t>
      </w:r>
    </w:p>
    <w:p>
      <w:pPr>
        <w:spacing w:after="0"/>
        <w:ind w:left="0"/>
        <w:jc w:val="both"/>
      </w:pPr>
      <w:r>
        <w:rPr>
          <w:rFonts w:ascii="Times New Roman"/>
          <w:b w:val="false"/>
          <w:i w:val="false"/>
          <w:color w:val="000000"/>
          <w:sz w:val="28"/>
        </w:rPr>
        <w:t xml:space="preserve">      Қазақстан Республикасының 2001 жылғы 23 қаңтардағы № 149 «Халықты жұмыспен қамту туралы» Заңының 7 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Қазақстан Республикасы Үкіметінің 2001 жылғы 19 маусымдағы № 836</w:t>
      </w:r>
      <w:r>
        <w:rPr>
          <w:rFonts w:ascii="Times New Roman"/>
          <w:b/>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«Халықты жұмыспен қамту туралы» Заңын жүзеге асыру шаралары туралы» </w:t>
      </w:r>
      <w:r>
        <w:rPr>
          <w:rFonts w:ascii="Times New Roman"/>
          <w:b w:val="false"/>
          <w:i w:val="false"/>
          <w:color w:val="000000"/>
          <w:sz w:val="28"/>
        </w:rPr>
        <w:t>қаулысымен</w:t>
      </w:r>
      <w:r>
        <w:rPr>
          <w:rFonts w:ascii="Times New Roman"/>
          <w:b w:val="false"/>
          <w:i w:val="false"/>
          <w:color w:val="000000"/>
          <w:sz w:val="28"/>
        </w:rPr>
        <w:t xml:space="preserve">, Шығыс-Қазақстан облысының 2008 жылғы 31 қазандағы № 191 «Халықты жұмыспен қамту жүйесін жетілдіру жөніндегі 2008-2011 жылдарға арналған іс-шаралар жоспарының Бесқарағай ауданында орындалу барысы туралы» қаулысы, халықты жұмыспен қамту белсенді саясатын жүзеге асыру бойынша жұмыстарын жетілдіру мақсатында, Қазақстан Республикасының 2001 жылғы 23 қаңтардағы № 148 «Қазақстан Республикасындағы жергілікті мемлекеттік басқару туралы» Заңының 31 бабының 1 тармағы </w:t>
      </w:r>
      <w:r>
        <w:rPr>
          <w:rFonts w:ascii="Times New Roman"/>
          <w:b w:val="false"/>
          <w:i w:val="false"/>
          <w:color w:val="000000"/>
          <w:sz w:val="28"/>
        </w:rPr>
        <w:t>13) тармақшасын</w:t>
      </w:r>
      <w:r>
        <w:rPr>
          <w:rFonts w:ascii="Times New Roman"/>
          <w:b w:val="false"/>
          <w:i w:val="false"/>
          <w:color w:val="000000"/>
          <w:sz w:val="28"/>
        </w:rPr>
        <w:t xml:space="preserve"> басшылыққа ала отырып, Риддер қалалық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Риддер қаласы бойынша 2009 жылға төленетін қоғамдық жұмыстарды ұйымдастыратын жауапкершілігі шектеулі серіктестіктер, қоғамдық бірлестіктер, акционерлік қоғамдар, мекемелер, кәсіпорындардың тізбесі бекітілсін (</w:t>
      </w:r>
      <w:r>
        <w:rPr>
          <w:rFonts w:ascii="Times New Roman"/>
          <w:b w:val="false"/>
          <w:i w:val="false"/>
          <w:color w:val="000000"/>
          <w:sz w:val="28"/>
        </w:rPr>
        <w:t>№ 1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Риддер қаласы бойынша 2009 жылға төленетін қоғамдық жұмыстардың түрлерінің тізбесі бекітілсін (</w:t>
      </w:r>
      <w:r>
        <w:rPr>
          <w:rFonts w:ascii="Times New Roman"/>
          <w:b w:val="false"/>
          <w:i w:val="false"/>
          <w:color w:val="000000"/>
          <w:sz w:val="28"/>
        </w:rPr>
        <w:t>№ 2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Риддер қаласы бойынша 2009 жылға төленетін қоғамдық жұмыстардың көлемі мен шарттары бекітілсін (</w:t>
      </w:r>
      <w:r>
        <w:rPr>
          <w:rFonts w:ascii="Times New Roman"/>
          <w:b w:val="false"/>
          <w:i w:val="false"/>
          <w:color w:val="000000"/>
          <w:sz w:val="28"/>
        </w:rPr>
        <w:t>№ 3 қосымша</w:t>
      </w:r>
      <w:r>
        <w:rPr>
          <w:rFonts w:ascii="Times New Roman"/>
          <w:b w:val="false"/>
          <w:i w:val="false"/>
          <w:color w:val="000000"/>
          <w:sz w:val="28"/>
        </w:rPr>
        <w:t>).</w:t>
      </w:r>
      <w:r>
        <w:br/>
      </w:r>
      <w:r>
        <w:rPr>
          <w:rFonts w:ascii="Times New Roman"/>
          <w:b w:val="false"/>
          <w:i w:val="false"/>
          <w:color w:val="000000"/>
          <w:sz w:val="28"/>
        </w:rPr>
        <w:t>
      4. Осы қаулының орындалуына бақылау жасау қала әкімінің орынбасары Р.В. Дюсебаеваға жүктелсін.</w:t>
      </w:r>
      <w:r>
        <w:br/>
      </w:r>
      <w:r>
        <w:rPr>
          <w:rFonts w:ascii="Times New Roman"/>
          <w:b w:val="false"/>
          <w:i w:val="false"/>
          <w:color w:val="000000"/>
          <w:sz w:val="28"/>
        </w:rPr>
        <w:t xml:space="preserve">
      5. Осы қаулы мемлекеттік тіркелген күннен күшіне енеді, ресми жарияланған күнінен кейін қолданысқа енгізіледі және 2009 жылдың 1 қаңтарынан бастап пайда болған қатынастарға да тарайды. </w:t>
      </w:r>
    </w:p>
    <w:p>
      <w:pPr>
        <w:spacing w:after="0"/>
        <w:ind w:left="0"/>
        <w:jc w:val="both"/>
      </w:pPr>
      <w:r>
        <w:rPr>
          <w:rFonts w:ascii="Times New Roman"/>
          <w:b w:val="false"/>
          <w:i w:val="false"/>
          <w:color w:val="000000"/>
          <w:sz w:val="28"/>
        </w:rPr>
        <w:t>      </w:t>
      </w:r>
      <w:r>
        <w:rPr>
          <w:rFonts w:ascii="Times New Roman"/>
          <w:b w:val="false"/>
          <w:i/>
          <w:color w:val="000000"/>
          <w:sz w:val="28"/>
        </w:rPr>
        <w:t>Риддер қаласының әкімі               Н.Х. Тілемісов</w:t>
      </w:r>
    </w:p>
    <w:p>
      <w:pPr>
        <w:spacing w:after="0"/>
        <w:ind w:left="0"/>
        <w:jc w:val="both"/>
      </w:pPr>
      <w:r>
        <w:rPr>
          <w:rFonts w:ascii="Times New Roman"/>
          <w:b w:val="false"/>
          <w:i w:val="false"/>
          <w:color w:val="000000"/>
          <w:sz w:val="28"/>
        </w:rPr>
        <w:t>
</w:t>
      </w:r>
      <w:r>
        <w:rPr>
          <w:rFonts w:ascii="Times New Roman"/>
          <w:b w:val="false"/>
          <w:i w:val="false"/>
          <w:color w:val="000000"/>
          <w:sz w:val="28"/>
        </w:rPr>
        <w:t>
2009 жылғы 29 қаңтардағы № 1302</w:t>
      </w:r>
      <w:r>
        <w:br/>
      </w:r>
      <w:r>
        <w:rPr>
          <w:rFonts w:ascii="Times New Roman"/>
          <w:b w:val="false"/>
          <w:i w:val="false"/>
          <w:color w:val="000000"/>
          <w:sz w:val="28"/>
        </w:rPr>
        <w:t>
Риддер қаласы әкімдігінің</w:t>
      </w:r>
      <w:r>
        <w:br/>
      </w:r>
      <w:r>
        <w:rPr>
          <w:rFonts w:ascii="Times New Roman"/>
          <w:b w:val="false"/>
          <w:i w:val="false"/>
          <w:color w:val="000000"/>
          <w:sz w:val="28"/>
        </w:rPr>
        <w:t>
қаулысына № 1 қосымша</w:t>
      </w:r>
    </w:p>
    <w:p>
      <w:pPr>
        <w:spacing w:after="0"/>
        <w:ind w:left="0"/>
        <w:jc w:val="both"/>
      </w:pPr>
      <w:r>
        <w:rPr>
          <w:rFonts w:ascii="Times New Roman"/>
          <w:b w:val="false"/>
          <w:i/>
          <w:color w:val="800000"/>
          <w:sz w:val="28"/>
        </w:rPr>
        <w:t xml:space="preserve">      Ескерту. 1-қосымша Тізбемен толықтырылды - Риддер қаласы әкімдігінің 2009.03.26. </w:t>
      </w:r>
      <w:r>
        <w:rPr>
          <w:rFonts w:ascii="Times New Roman"/>
          <w:b w:val="false"/>
          <w:i w:val="false"/>
          <w:color w:val="000000"/>
          <w:sz w:val="28"/>
        </w:rPr>
        <w:t>N 1448</w:t>
      </w:r>
      <w:r>
        <w:rPr>
          <w:rFonts w:ascii="Times New Roman"/>
          <w:b w:val="false"/>
          <w:i/>
          <w:color w:val="80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color w:val="800000"/>
          <w:sz w:val="28"/>
        </w:rPr>
        <w:t xml:space="preserve"> қараңыз);</w:t>
      </w:r>
      <w:r>
        <w:rPr>
          <w:rFonts w:ascii="Times New Roman"/>
          <w:b w:val="false"/>
          <w:i/>
          <w:color w:val="800000"/>
          <w:sz w:val="28"/>
        </w:rPr>
        <w:t xml:space="preserve"> 2009.09.10 </w:t>
      </w:r>
      <w:r>
        <w:rPr>
          <w:rFonts w:ascii="Times New Roman"/>
          <w:b w:val="false"/>
          <w:i w:val="false"/>
          <w:color w:val="000000"/>
          <w:sz w:val="28"/>
        </w:rPr>
        <w:t>№ 119</w:t>
      </w:r>
      <w:r>
        <w:rPr>
          <w:rFonts w:ascii="Times New Roman"/>
          <w:b w:val="false"/>
          <w:i/>
          <w:color w:val="80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color w:val="800000"/>
          <w:sz w:val="28"/>
        </w:rPr>
        <w:t xml:space="preserve"> қараңыз)</w:t>
      </w:r>
      <w:r>
        <w:rPr>
          <w:rFonts w:ascii="Times New Roman"/>
          <w:b w:val="false"/>
          <w:i/>
          <w:color w:val="800000"/>
          <w:sz w:val="28"/>
        </w:rPr>
        <w:t>;</w:t>
      </w:r>
      <w:r>
        <w:rPr>
          <w:rFonts w:ascii="Times New Roman"/>
          <w:b w:val="false"/>
          <w:i/>
          <w:color w:val="800000"/>
          <w:sz w:val="28"/>
        </w:rPr>
        <w:t xml:space="preserve"> 2009.10.28 </w:t>
      </w:r>
      <w:r>
        <w:rPr>
          <w:rFonts w:ascii="Times New Roman"/>
          <w:b w:val="false"/>
          <w:i w:val="false"/>
          <w:color w:val="000000"/>
          <w:sz w:val="28"/>
        </w:rPr>
        <w:t>№ 202</w:t>
      </w:r>
      <w:r>
        <w:rPr>
          <w:rFonts w:ascii="Times New Roman"/>
          <w:b w:val="false"/>
          <w:i/>
          <w:color w:val="80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color w:val="800000"/>
          <w:sz w:val="28"/>
        </w:rPr>
        <w:t xml:space="preserve"> қараңыз) қаулыларымен.</w:t>
      </w:r>
    </w:p>
    <w:p>
      <w:pPr>
        <w:spacing w:after="0"/>
        <w:ind w:left="0"/>
        <w:jc w:val="both"/>
      </w:pPr>
      <w:r>
        <w:rPr>
          <w:rFonts w:ascii="Times New Roman"/>
          <w:b/>
          <w:i w:val="false"/>
          <w:color w:val="000080"/>
          <w:sz w:val="28"/>
        </w:rPr>
        <w:t>2009 жылы Риддер қаласы бойынша төленетін қоғамдық</w:t>
      </w:r>
      <w:r>
        <w:br/>
      </w:r>
      <w:r>
        <w:rPr>
          <w:rFonts w:ascii="Times New Roman"/>
          <w:b w:val="false"/>
          <w:i w:val="false"/>
          <w:color w:val="000000"/>
          <w:sz w:val="28"/>
        </w:rPr>
        <w:t>
</w:t>
      </w:r>
      <w:r>
        <w:rPr>
          <w:rFonts w:ascii="Times New Roman"/>
          <w:b/>
          <w:i w:val="false"/>
          <w:color w:val="000080"/>
          <w:sz w:val="28"/>
        </w:rPr>
        <w:t>жұмыстар ұйымдастырылатын жауапкершілігі шектелген</w:t>
      </w:r>
      <w:r>
        <w:br/>
      </w:r>
      <w:r>
        <w:rPr>
          <w:rFonts w:ascii="Times New Roman"/>
          <w:b w:val="false"/>
          <w:i w:val="false"/>
          <w:color w:val="000000"/>
          <w:sz w:val="28"/>
        </w:rPr>
        <w:t>
</w:t>
      </w:r>
      <w:r>
        <w:rPr>
          <w:rFonts w:ascii="Times New Roman"/>
          <w:b/>
          <w:i w:val="false"/>
          <w:color w:val="000080"/>
          <w:sz w:val="28"/>
        </w:rPr>
        <w:t>серіктестіктің және қоғамдық бірлестіктің, акционерлік</w:t>
      </w:r>
      <w:r>
        <w:br/>
      </w:r>
      <w:r>
        <w:rPr>
          <w:rFonts w:ascii="Times New Roman"/>
          <w:b w:val="false"/>
          <w:i w:val="false"/>
          <w:color w:val="000000"/>
          <w:sz w:val="28"/>
        </w:rPr>
        <w:t>
</w:t>
      </w:r>
      <w:r>
        <w:rPr>
          <w:rFonts w:ascii="Times New Roman"/>
          <w:b/>
          <w:i w:val="false"/>
          <w:color w:val="000080"/>
          <w:sz w:val="28"/>
        </w:rPr>
        <w:t>қоғамның, мекемелердің кәсіпорындардың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4941"/>
        <w:gridCol w:w="2203"/>
        <w:gridCol w:w="1209"/>
        <w:gridCol w:w="1352"/>
        <w:gridCol w:w="1879"/>
        <w:gridCol w:w="1251"/>
      </w:tblGrid>
      <w:tr>
        <w:trPr>
          <w:trHeight w:val="690" w:hRule="atLeast"/>
        </w:trPr>
        <w:tc>
          <w:tcPr>
            <w:tcW w:w="88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494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 берушінің</w:t>
            </w:r>
            <w:r>
              <w:br/>
            </w:r>
            <w:r>
              <w:rPr>
                <w:rFonts w:ascii="Times New Roman"/>
                <w:b w:val="false"/>
                <w:i w:val="false"/>
                <w:color w:val="000000"/>
                <w:sz w:val="20"/>
              </w:rPr>
              <w:t>
атауы</w:t>
            </w:r>
          </w:p>
        </w:tc>
        <w:tc>
          <w:tcPr>
            <w:tcW w:w="220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жұмыстар</w:t>
            </w:r>
            <w:r>
              <w:br/>
            </w:r>
            <w:r>
              <w:rPr>
                <w:rFonts w:ascii="Times New Roman"/>
                <w:b w:val="false"/>
                <w:i w:val="false"/>
                <w:color w:val="000000"/>
                <w:sz w:val="20"/>
              </w:rPr>
              <w:t>
түрлері,</w:t>
            </w:r>
            <w:r>
              <w:br/>
            </w:r>
            <w:r>
              <w:rPr>
                <w:rFonts w:ascii="Times New Roman"/>
                <w:b w:val="false"/>
                <w:i w:val="false"/>
                <w:color w:val="000000"/>
                <w:sz w:val="20"/>
              </w:rPr>
              <w:t>
көлемдері,</w:t>
            </w:r>
            <w:r>
              <w:br/>
            </w:r>
            <w:r>
              <w:rPr>
                <w:rFonts w:ascii="Times New Roman"/>
                <w:b w:val="false"/>
                <w:i w:val="false"/>
                <w:color w:val="000000"/>
                <w:sz w:val="20"/>
              </w:rPr>
              <w:t>
шарттары</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ҚЖҰ</w:t>
            </w:r>
            <w:r>
              <w:br/>
            </w:r>
            <w:r>
              <w:rPr>
                <w:rFonts w:ascii="Times New Roman"/>
                <w:b w:val="false"/>
                <w:i w:val="false"/>
                <w:color w:val="000000"/>
                <w:sz w:val="20"/>
              </w:rPr>
              <w:t>
қатысушы</w:t>
            </w:r>
            <w:r>
              <w:br/>
            </w:r>
            <w:r>
              <w:rPr>
                <w:rFonts w:ascii="Times New Roman"/>
                <w:b w:val="false"/>
                <w:i w:val="false"/>
                <w:color w:val="000000"/>
                <w:sz w:val="20"/>
              </w:rPr>
              <w:t>
лардың саны</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 ақы</w:t>
            </w:r>
            <w:r>
              <w:br/>
            </w:r>
            <w:r>
              <w:rPr>
                <w:rFonts w:ascii="Times New Roman"/>
                <w:b w:val="false"/>
                <w:i w:val="false"/>
                <w:color w:val="000000"/>
                <w:sz w:val="20"/>
              </w:rPr>
              <w:t>
төлеу</w:t>
            </w:r>
            <w:r>
              <w:br/>
            </w:r>
            <w:r>
              <w:rPr>
                <w:rFonts w:ascii="Times New Roman"/>
                <w:b w:val="false"/>
                <w:i w:val="false"/>
                <w:color w:val="000000"/>
                <w:sz w:val="20"/>
              </w:rPr>
              <w:t>
мөлшері</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w:t>
            </w:r>
            <w:r>
              <w:br/>
            </w:r>
            <w:r>
              <w:rPr>
                <w:rFonts w:ascii="Times New Roman"/>
                <w:b w:val="false"/>
                <w:i w:val="false"/>
                <w:color w:val="000000"/>
                <w:sz w:val="20"/>
              </w:rPr>
              <w:t>
лық</w:t>
            </w:r>
            <w:r>
              <w:br/>
            </w:r>
            <w:r>
              <w:rPr>
                <w:rFonts w:ascii="Times New Roman"/>
                <w:b w:val="false"/>
                <w:i w:val="false"/>
                <w:color w:val="000000"/>
                <w:sz w:val="20"/>
              </w:rPr>
              <w:t>
адам</w:t>
            </w:r>
          </w:p>
        </w:tc>
        <w:tc>
          <w:tcPr>
            <w:tcW w:w="1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соның</w:t>
            </w:r>
            <w:r>
              <w:br/>
            </w:r>
            <w:r>
              <w:rPr>
                <w:rFonts w:ascii="Times New Roman"/>
                <w:b w:val="false"/>
                <w:i w:val="false"/>
                <w:color w:val="000000"/>
                <w:sz w:val="20"/>
              </w:rPr>
              <w:t>
ішін</w:t>
            </w:r>
            <w:r>
              <w:br/>
            </w:r>
            <w:r>
              <w:rPr>
                <w:rFonts w:ascii="Times New Roman"/>
                <w:b w:val="false"/>
                <w:i w:val="false"/>
                <w:color w:val="000000"/>
                <w:sz w:val="20"/>
              </w:rPr>
              <w:t>
де</w:t>
            </w:r>
            <w:r>
              <w:br/>
            </w:r>
            <w:r>
              <w:rPr>
                <w:rFonts w:ascii="Times New Roman"/>
                <w:b w:val="false"/>
                <w:i w:val="false"/>
                <w:color w:val="000000"/>
                <w:sz w:val="20"/>
              </w:rPr>
              <w:t>
ауыл</w:t>
            </w:r>
          </w:p>
        </w:tc>
        <w:tc>
          <w:tcPr>
            <w:tcW w:w="1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w:t>
            </w:r>
            <w:r>
              <w:br/>
            </w:r>
            <w:r>
              <w:rPr>
                <w:rFonts w:ascii="Times New Roman"/>
                <w:b w:val="false"/>
                <w:i w:val="false"/>
                <w:color w:val="000000"/>
                <w:sz w:val="20"/>
              </w:rPr>
              <w:t>
бюджет</w:t>
            </w:r>
          </w:p>
        </w:tc>
        <w:tc>
          <w:tcPr>
            <w:tcW w:w="1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беру</w:t>
            </w:r>
            <w:r>
              <w:br/>
            </w:r>
            <w:r>
              <w:rPr>
                <w:rFonts w:ascii="Times New Roman"/>
                <w:b w:val="false"/>
                <w:i w:val="false"/>
                <w:color w:val="000000"/>
                <w:sz w:val="20"/>
              </w:rPr>
              <w:t>
ші</w:t>
            </w:r>
          </w:p>
        </w:tc>
      </w:tr>
      <w:tr>
        <w:trPr>
          <w:trHeight w:val="120" w:hRule="atLeast"/>
        </w:trPr>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4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2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2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1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r>
      <w:tr>
        <w:trPr>
          <w:trHeight w:val="540" w:hRule="atLeast"/>
        </w:trPr>
        <w:tc>
          <w:tcPr>
            <w:tcW w:w="88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494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«Риддер қаласының</w:t>
            </w:r>
            <w:r>
              <w:br/>
            </w:r>
            <w:r>
              <w:rPr>
                <w:rFonts w:ascii="Times New Roman"/>
                <w:b w:val="false"/>
                <w:i w:val="false"/>
                <w:color w:val="000000"/>
                <w:sz w:val="20"/>
              </w:rPr>
              <w:t>
тұрғын-үй коммуналдық</w:t>
            </w:r>
            <w:r>
              <w:br/>
            </w:r>
            <w:r>
              <w:rPr>
                <w:rFonts w:ascii="Times New Roman"/>
                <w:b w:val="false"/>
                <w:i w:val="false"/>
                <w:color w:val="000000"/>
                <w:sz w:val="20"/>
              </w:rPr>
              <w:t>
шаруашылық, автомобиль</w:t>
            </w:r>
            <w:r>
              <w:br/>
            </w:r>
            <w:r>
              <w:rPr>
                <w:rFonts w:ascii="Times New Roman"/>
                <w:b w:val="false"/>
                <w:i w:val="false"/>
                <w:color w:val="000000"/>
                <w:sz w:val="20"/>
              </w:rPr>
              <w:t>
жолдары және жолаушылар</w:t>
            </w:r>
            <w:r>
              <w:br/>
            </w:r>
            <w:r>
              <w:rPr>
                <w:rFonts w:ascii="Times New Roman"/>
                <w:b w:val="false"/>
                <w:i w:val="false"/>
                <w:color w:val="000000"/>
                <w:sz w:val="20"/>
              </w:rPr>
              <w:t>
көлігі бөлімі»</w:t>
            </w:r>
            <w:r>
              <w:br/>
            </w:r>
            <w:r>
              <w:rPr>
                <w:rFonts w:ascii="Times New Roman"/>
                <w:b w:val="false"/>
                <w:i w:val="false"/>
                <w:color w:val="000000"/>
                <w:sz w:val="20"/>
              </w:rPr>
              <w:t>
мемлекеттік мекемесі</w:t>
            </w:r>
          </w:p>
        </w:tc>
        <w:tc>
          <w:tcPr>
            <w:tcW w:w="220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Қаулыға №</w:t>
            </w:r>
            <w:r>
              <w:br/>
            </w:r>
            <w:r>
              <w:rPr>
                <w:rFonts w:ascii="Times New Roman"/>
                <w:b w:val="false"/>
                <w:i w:val="false"/>
                <w:color w:val="000000"/>
                <w:sz w:val="20"/>
              </w:rPr>
              <w:t>
2, 3</w:t>
            </w:r>
            <w:r>
              <w:br/>
            </w:r>
            <w:r>
              <w:rPr>
                <w:rFonts w:ascii="Times New Roman"/>
                <w:b w:val="false"/>
                <w:i w:val="false"/>
                <w:color w:val="000000"/>
                <w:sz w:val="20"/>
              </w:rPr>
              <w:t>
қосымшалар</w:t>
            </w:r>
          </w:p>
        </w:tc>
        <w:tc>
          <w:tcPr>
            <w:tcW w:w="12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w:t>
            </w:r>
          </w:p>
        </w:tc>
        <w:tc>
          <w:tcPr>
            <w:tcW w:w="1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20205-00</w:t>
            </w:r>
          </w:p>
        </w:tc>
        <w:tc>
          <w:tcPr>
            <w:tcW w:w="1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15379-50</w:t>
            </w:r>
          </w:p>
        </w:tc>
        <w:tc>
          <w:tcPr>
            <w:tcW w:w="1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88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494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«Үлбі кенттік округі»</w:t>
            </w:r>
            <w:r>
              <w:br/>
            </w:r>
            <w:r>
              <w:rPr>
                <w:rFonts w:ascii="Times New Roman"/>
                <w:b w:val="false"/>
                <w:i w:val="false"/>
                <w:color w:val="000000"/>
                <w:sz w:val="20"/>
              </w:rPr>
              <w:t>
мемлекеттік мекемесі</w:t>
            </w:r>
          </w:p>
        </w:tc>
        <w:tc>
          <w:tcPr>
            <w:tcW w:w="220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Қаулыға №</w:t>
            </w:r>
            <w:r>
              <w:br/>
            </w:r>
            <w:r>
              <w:rPr>
                <w:rFonts w:ascii="Times New Roman"/>
                <w:b w:val="false"/>
                <w:i w:val="false"/>
                <w:color w:val="000000"/>
                <w:sz w:val="20"/>
              </w:rPr>
              <w:t>
2, 3</w:t>
            </w:r>
            <w:r>
              <w:br/>
            </w:r>
            <w:r>
              <w:rPr>
                <w:rFonts w:ascii="Times New Roman"/>
                <w:b w:val="false"/>
                <w:i w:val="false"/>
                <w:color w:val="000000"/>
                <w:sz w:val="20"/>
              </w:rPr>
              <w:t>
қосымшалар</w:t>
            </w:r>
          </w:p>
        </w:tc>
        <w:tc>
          <w:tcPr>
            <w:tcW w:w="12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w:t>
            </w:r>
          </w:p>
        </w:tc>
        <w:tc>
          <w:tcPr>
            <w:tcW w:w="1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2205-00</w:t>
            </w:r>
          </w:p>
        </w:tc>
        <w:tc>
          <w:tcPr>
            <w:tcW w:w="1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15379-50</w:t>
            </w:r>
          </w:p>
        </w:tc>
        <w:tc>
          <w:tcPr>
            <w:tcW w:w="1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55" w:hRule="atLeast"/>
        </w:trPr>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4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«Пригородный ауылдық</w:t>
            </w:r>
            <w:r>
              <w:br/>
            </w:r>
            <w:r>
              <w:rPr>
                <w:rFonts w:ascii="Times New Roman"/>
                <w:b w:val="false"/>
                <w:i w:val="false"/>
                <w:color w:val="000000"/>
                <w:sz w:val="20"/>
              </w:rPr>
              <w:t>
округінің әкімі»</w:t>
            </w:r>
            <w:r>
              <w:br/>
            </w:r>
            <w:r>
              <w:rPr>
                <w:rFonts w:ascii="Times New Roman"/>
                <w:b w:val="false"/>
                <w:i w:val="false"/>
                <w:color w:val="000000"/>
                <w:sz w:val="20"/>
              </w:rPr>
              <w:t>
мемлекеттік мекемесі</w:t>
            </w:r>
          </w:p>
        </w:tc>
        <w:tc>
          <w:tcPr>
            <w:tcW w:w="22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Қаулыға №</w:t>
            </w:r>
            <w:r>
              <w:br/>
            </w:r>
            <w:r>
              <w:rPr>
                <w:rFonts w:ascii="Times New Roman"/>
                <w:b w:val="false"/>
                <w:i w:val="false"/>
                <w:color w:val="000000"/>
                <w:sz w:val="20"/>
              </w:rPr>
              <w:t>
2, 3</w:t>
            </w:r>
            <w:r>
              <w:br/>
            </w:r>
            <w:r>
              <w:rPr>
                <w:rFonts w:ascii="Times New Roman"/>
                <w:b w:val="false"/>
                <w:i w:val="false"/>
                <w:color w:val="000000"/>
                <w:sz w:val="20"/>
              </w:rPr>
              <w:t>
қосымшалар</w:t>
            </w:r>
          </w:p>
        </w:tc>
        <w:tc>
          <w:tcPr>
            <w:tcW w:w="12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15379-50</w:t>
            </w:r>
          </w:p>
        </w:tc>
        <w:tc>
          <w:tcPr>
            <w:tcW w:w="1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885" w:hRule="atLeast"/>
        </w:trPr>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4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«Риддер қаласының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 мемлекеттік</w:t>
            </w:r>
            <w:r>
              <w:br/>
            </w:r>
            <w:r>
              <w:rPr>
                <w:rFonts w:ascii="Times New Roman"/>
                <w:b w:val="false"/>
                <w:i w:val="false"/>
                <w:color w:val="000000"/>
                <w:sz w:val="20"/>
              </w:rPr>
              <w:t>
мекемесі</w:t>
            </w:r>
          </w:p>
        </w:tc>
        <w:tc>
          <w:tcPr>
            <w:tcW w:w="22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Қаулыға №</w:t>
            </w:r>
            <w:r>
              <w:br/>
            </w:r>
            <w:r>
              <w:rPr>
                <w:rFonts w:ascii="Times New Roman"/>
                <w:b w:val="false"/>
                <w:i w:val="false"/>
                <w:color w:val="000000"/>
                <w:sz w:val="20"/>
              </w:rPr>
              <w:t>
2, 3</w:t>
            </w:r>
            <w:r>
              <w:br/>
            </w:r>
            <w:r>
              <w:rPr>
                <w:rFonts w:ascii="Times New Roman"/>
                <w:b w:val="false"/>
                <w:i w:val="false"/>
                <w:color w:val="000000"/>
                <w:sz w:val="20"/>
              </w:rPr>
              <w:t>
қосымшалар</w:t>
            </w:r>
          </w:p>
        </w:tc>
        <w:tc>
          <w:tcPr>
            <w:tcW w:w="12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1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15379-50</w:t>
            </w:r>
          </w:p>
        </w:tc>
        <w:tc>
          <w:tcPr>
            <w:tcW w:w="1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110" w:hRule="atLeast"/>
        </w:trPr>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4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«Риддер қаласының ішкі</w:t>
            </w:r>
            <w:r>
              <w:br/>
            </w:r>
            <w:r>
              <w:rPr>
                <w:rFonts w:ascii="Times New Roman"/>
                <w:b w:val="false"/>
                <w:i w:val="false"/>
                <w:color w:val="000000"/>
                <w:sz w:val="20"/>
              </w:rPr>
              <w:t>
істер бөлімі»</w:t>
            </w:r>
            <w:r>
              <w:br/>
            </w:r>
            <w:r>
              <w:rPr>
                <w:rFonts w:ascii="Times New Roman"/>
                <w:b w:val="false"/>
                <w:i w:val="false"/>
                <w:color w:val="000000"/>
                <w:sz w:val="20"/>
              </w:rPr>
              <w:t>
мемлекеттік мекемесі</w:t>
            </w:r>
          </w:p>
        </w:tc>
        <w:tc>
          <w:tcPr>
            <w:tcW w:w="22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Қаулыға №</w:t>
            </w:r>
            <w:r>
              <w:br/>
            </w:r>
            <w:r>
              <w:rPr>
                <w:rFonts w:ascii="Times New Roman"/>
                <w:b w:val="false"/>
                <w:i w:val="false"/>
                <w:color w:val="000000"/>
                <w:sz w:val="20"/>
              </w:rPr>
              <w:t>
2,3</w:t>
            </w:r>
            <w:r>
              <w:br/>
            </w:r>
            <w:r>
              <w:rPr>
                <w:rFonts w:ascii="Times New Roman"/>
                <w:b w:val="false"/>
                <w:i w:val="false"/>
                <w:color w:val="000000"/>
                <w:sz w:val="20"/>
              </w:rPr>
              <w:t>
қосымшалар</w:t>
            </w:r>
          </w:p>
        </w:tc>
        <w:tc>
          <w:tcPr>
            <w:tcW w:w="12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c>
          <w:tcPr>
            <w:tcW w:w="1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15379-50</w:t>
            </w:r>
          </w:p>
        </w:tc>
        <w:tc>
          <w:tcPr>
            <w:tcW w:w="1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4961"/>
        <w:gridCol w:w="2223"/>
        <w:gridCol w:w="1209"/>
        <w:gridCol w:w="1331"/>
        <w:gridCol w:w="1880"/>
        <w:gridCol w:w="1231"/>
      </w:tblGrid>
      <w:tr>
        <w:trPr>
          <w:trHeight w:val="1110" w:hRule="atLeast"/>
        </w:trPr>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4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«Риддер қ.</w:t>
            </w:r>
            <w:r>
              <w:br/>
            </w:r>
            <w:r>
              <w:rPr>
                <w:rFonts w:ascii="Times New Roman"/>
                <w:b w:val="false"/>
                <w:i w:val="false"/>
                <w:color w:val="000000"/>
                <w:sz w:val="20"/>
              </w:rPr>
              <w:t>
психоневрологиялық</w:t>
            </w:r>
            <w:r>
              <w:br/>
            </w:r>
            <w:r>
              <w:rPr>
                <w:rFonts w:ascii="Times New Roman"/>
                <w:b w:val="false"/>
                <w:i w:val="false"/>
                <w:color w:val="000000"/>
                <w:sz w:val="20"/>
              </w:rPr>
              <w:t>
медико-әлеуметтік</w:t>
            </w:r>
            <w:r>
              <w:br/>
            </w:r>
            <w:r>
              <w:rPr>
                <w:rFonts w:ascii="Times New Roman"/>
                <w:b w:val="false"/>
                <w:i w:val="false"/>
                <w:color w:val="000000"/>
                <w:sz w:val="20"/>
              </w:rPr>
              <w:t>
мекеме» мемлекеттік</w:t>
            </w:r>
            <w:r>
              <w:br/>
            </w:r>
            <w:r>
              <w:rPr>
                <w:rFonts w:ascii="Times New Roman"/>
                <w:b w:val="false"/>
                <w:i w:val="false"/>
                <w:color w:val="000000"/>
                <w:sz w:val="20"/>
              </w:rPr>
              <w:t>
мекемесі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Қаулыға №</w:t>
            </w:r>
            <w:r>
              <w:br/>
            </w:r>
            <w:r>
              <w:rPr>
                <w:rFonts w:ascii="Times New Roman"/>
                <w:b w:val="false"/>
                <w:i w:val="false"/>
                <w:color w:val="000000"/>
                <w:sz w:val="20"/>
              </w:rPr>
              <w:t>
2, 3</w:t>
            </w:r>
            <w:r>
              <w:br/>
            </w:r>
            <w:r>
              <w:rPr>
                <w:rFonts w:ascii="Times New Roman"/>
                <w:b w:val="false"/>
                <w:i w:val="false"/>
                <w:color w:val="000000"/>
                <w:sz w:val="20"/>
              </w:rPr>
              <w:t>
қосымшалар</w:t>
            </w:r>
          </w:p>
        </w:tc>
        <w:tc>
          <w:tcPr>
            <w:tcW w:w="12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13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15379-50</w:t>
            </w:r>
          </w:p>
        </w:tc>
        <w:tc>
          <w:tcPr>
            <w:tcW w:w="1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110" w:hRule="atLeast"/>
        </w:trPr>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4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Шығыс Қазақстан</w:t>
            </w:r>
            <w:r>
              <w:br/>
            </w:r>
            <w:r>
              <w:rPr>
                <w:rFonts w:ascii="Times New Roman"/>
                <w:b w:val="false"/>
                <w:i w:val="false"/>
                <w:color w:val="000000"/>
                <w:sz w:val="20"/>
              </w:rPr>
              <w:t>
облысының Республикалық</w:t>
            </w:r>
            <w:r>
              <w:br/>
            </w:r>
            <w:r>
              <w:rPr>
                <w:rFonts w:ascii="Times New Roman"/>
                <w:b w:val="false"/>
                <w:i w:val="false"/>
                <w:color w:val="000000"/>
                <w:sz w:val="20"/>
              </w:rPr>
              <w:t>
филиалының мемлекеттік</w:t>
            </w:r>
            <w:r>
              <w:br/>
            </w:r>
            <w:r>
              <w:rPr>
                <w:rFonts w:ascii="Times New Roman"/>
                <w:b w:val="false"/>
                <w:i w:val="false"/>
                <w:color w:val="000000"/>
                <w:sz w:val="20"/>
              </w:rPr>
              <w:t>
кәсіпорын Риддер</w:t>
            </w:r>
            <w:r>
              <w:br/>
            </w:r>
            <w:r>
              <w:rPr>
                <w:rFonts w:ascii="Times New Roman"/>
                <w:b w:val="false"/>
                <w:i w:val="false"/>
                <w:color w:val="000000"/>
                <w:sz w:val="20"/>
              </w:rPr>
              <w:t>
қалалық бөлімшесі</w:t>
            </w:r>
            <w:r>
              <w:br/>
            </w:r>
            <w:r>
              <w:rPr>
                <w:rFonts w:ascii="Times New Roman"/>
                <w:b w:val="false"/>
                <w:i w:val="false"/>
                <w:color w:val="000000"/>
                <w:sz w:val="20"/>
              </w:rPr>
              <w:t>
«Зейнетақыны төлеу</w:t>
            </w:r>
            <w:r>
              <w:br/>
            </w:r>
            <w:r>
              <w:rPr>
                <w:rFonts w:ascii="Times New Roman"/>
                <w:b w:val="false"/>
                <w:i w:val="false"/>
                <w:color w:val="000000"/>
                <w:sz w:val="20"/>
              </w:rPr>
              <w:t>
бойынша мемлекеттік</w:t>
            </w:r>
            <w:r>
              <w:br/>
            </w:r>
            <w:r>
              <w:rPr>
                <w:rFonts w:ascii="Times New Roman"/>
                <w:b w:val="false"/>
                <w:i w:val="false"/>
                <w:color w:val="000000"/>
                <w:sz w:val="20"/>
              </w:rPr>
              <w:t>
орталық»</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Қаулыға №</w:t>
            </w:r>
            <w:r>
              <w:br/>
            </w:r>
            <w:r>
              <w:rPr>
                <w:rFonts w:ascii="Times New Roman"/>
                <w:b w:val="false"/>
                <w:i w:val="false"/>
                <w:color w:val="000000"/>
                <w:sz w:val="20"/>
              </w:rPr>
              <w:t>
2, 3</w:t>
            </w:r>
            <w:r>
              <w:br/>
            </w:r>
            <w:r>
              <w:rPr>
                <w:rFonts w:ascii="Times New Roman"/>
                <w:b w:val="false"/>
                <w:i w:val="false"/>
                <w:color w:val="000000"/>
                <w:sz w:val="20"/>
              </w:rPr>
              <w:t>
қосымшалар</w:t>
            </w:r>
          </w:p>
        </w:tc>
        <w:tc>
          <w:tcPr>
            <w:tcW w:w="12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13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15379-50</w:t>
            </w:r>
          </w:p>
        </w:tc>
        <w:tc>
          <w:tcPr>
            <w:tcW w:w="1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1275" w:hRule="atLeast"/>
        </w:trPr>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4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Шығыс Қазақстан облысы</w:t>
            </w:r>
            <w:r>
              <w:br/>
            </w:r>
            <w:r>
              <w:rPr>
                <w:rFonts w:ascii="Times New Roman"/>
                <w:b w:val="false"/>
                <w:i w:val="false"/>
                <w:color w:val="000000"/>
                <w:sz w:val="20"/>
              </w:rPr>
              <w:t>
Риддер қаласының</w:t>
            </w:r>
            <w:r>
              <w:br/>
            </w:r>
            <w:r>
              <w:rPr>
                <w:rFonts w:ascii="Times New Roman"/>
                <w:b w:val="false"/>
                <w:i w:val="false"/>
                <w:color w:val="000000"/>
                <w:sz w:val="20"/>
              </w:rPr>
              <w:t>
азаматтық қорғаныс</w:t>
            </w:r>
            <w:r>
              <w:br/>
            </w:r>
            <w:r>
              <w:rPr>
                <w:rFonts w:ascii="Times New Roman"/>
                <w:b w:val="false"/>
                <w:i w:val="false"/>
                <w:color w:val="000000"/>
                <w:sz w:val="20"/>
              </w:rPr>
              <w:t>
істері бойынша бөлімі»</w:t>
            </w:r>
            <w:r>
              <w:br/>
            </w:r>
            <w:r>
              <w:rPr>
                <w:rFonts w:ascii="Times New Roman"/>
                <w:b w:val="false"/>
                <w:i w:val="false"/>
                <w:color w:val="000000"/>
                <w:sz w:val="20"/>
              </w:rPr>
              <w:t>
мемлекеттік мекемесі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Қаулыға №</w:t>
            </w:r>
            <w:r>
              <w:br/>
            </w:r>
            <w:r>
              <w:rPr>
                <w:rFonts w:ascii="Times New Roman"/>
                <w:b w:val="false"/>
                <w:i w:val="false"/>
                <w:color w:val="000000"/>
                <w:sz w:val="20"/>
              </w:rPr>
              <w:t>
2, 3</w:t>
            </w:r>
            <w:r>
              <w:br/>
            </w:r>
            <w:r>
              <w:rPr>
                <w:rFonts w:ascii="Times New Roman"/>
                <w:b w:val="false"/>
                <w:i w:val="false"/>
                <w:color w:val="000000"/>
                <w:sz w:val="20"/>
              </w:rPr>
              <w:t>
қосымшалар</w:t>
            </w:r>
          </w:p>
        </w:tc>
        <w:tc>
          <w:tcPr>
            <w:tcW w:w="12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3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15379-50</w:t>
            </w:r>
          </w:p>
        </w:tc>
        <w:tc>
          <w:tcPr>
            <w:tcW w:w="1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110" w:hRule="atLeast"/>
        </w:trPr>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4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«Риддер қаласының</w:t>
            </w:r>
            <w:r>
              <w:br/>
            </w:r>
            <w:r>
              <w:rPr>
                <w:rFonts w:ascii="Times New Roman"/>
                <w:b w:val="false"/>
                <w:i w:val="false"/>
                <w:color w:val="000000"/>
                <w:sz w:val="20"/>
              </w:rPr>
              <w:t>
мәдениет және тілдерді</w:t>
            </w:r>
            <w:r>
              <w:br/>
            </w:r>
            <w:r>
              <w:rPr>
                <w:rFonts w:ascii="Times New Roman"/>
                <w:b w:val="false"/>
                <w:i w:val="false"/>
                <w:color w:val="000000"/>
                <w:sz w:val="20"/>
              </w:rPr>
              <w:t>
дамыту бөлімі»</w:t>
            </w:r>
            <w:r>
              <w:br/>
            </w:r>
            <w:r>
              <w:rPr>
                <w:rFonts w:ascii="Times New Roman"/>
                <w:b w:val="false"/>
                <w:i w:val="false"/>
                <w:color w:val="000000"/>
                <w:sz w:val="20"/>
              </w:rPr>
              <w:t>
мемлекеттік мекемесі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Қаулыға №</w:t>
            </w:r>
            <w:r>
              <w:br/>
            </w:r>
            <w:r>
              <w:rPr>
                <w:rFonts w:ascii="Times New Roman"/>
                <w:b w:val="false"/>
                <w:i w:val="false"/>
                <w:color w:val="000000"/>
                <w:sz w:val="20"/>
              </w:rPr>
              <w:t>
2, 3</w:t>
            </w:r>
            <w:r>
              <w:br/>
            </w:r>
            <w:r>
              <w:rPr>
                <w:rFonts w:ascii="Times New Roman"/>
                <w:b w:val="false"/>
                <w:i w:val="false"/>
                <w:color w:val="000000"/>
                <w:sz w:val="20"/>
              </w:rPr>
              <w:t>
қосымшалар</w:t>
            </w:r>
          </w:p>
        </w:tc>
        <w:tc>
          <w:tcPr>
            <w:tcW w:w="12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3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15379-50</w:t>
            </w:r>
          </w:p>
        </w:tc>
        <w:tc>
          <w:tcPr>
            <w:tcW w:w="1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110" w:hRule="atLeast"/>
        </w:trPr>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4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“Беловодье” тынығу</w:t>
            </w:r>
            <w:r>
              <w:br/>
            </w:r>
            <w:r>
              <w:rPr>
                <w:rFonts w:ascii="Times New Roman"/>
                <w:b w:val="false"/>
                <w:i w:val="false"/>
                <w:color w:val="000000"/>
                <w:sz w:val="20"/>
              </w:rPr>
              <w:t>
орталығы Мемлекеттік</w:t>
            </w:r>
            <w:r>
              <w:br/>
            </w:r>
            <w:r>
              <w:rPr>
                <w:rFonts w:ascii="Times New Roman"/>
                <w:b w:val="false"/>
                <w:i w:val="false"/>
                <w:color w:val="000000"/>
                <w:sz w:val="20"/>
              </w:rPr>
              <w:t>
Қазыналық коммуналдық</w:t>
            </w:r>
            <w:r>
              <w:br/>
            </w:r>
            <w:r>
              <w:rPr>
                <w:rFonts w:ascii="Times New Roman"/>
                <w:b w:val="false"/>
                <w:i w:val="false"/>
                <w:color w:val="000000"/>
                <w:sz w:val="20"/>
              </w:rPr>
              <w:t>
кәсіпорын</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Қаулыға №</w:t>
            </w:r>
            <w:r>
              <w:br/>
            </w:r>
            <w:r>
              <w:rPr>
                <w:rFonts w:ascii="Times New Roman"/>
                <w:b w:val="false"/>
                <w:i w:val="false"/>
                <w:color w:val="000000"/>
                <w:sz w:val="20"/>
              </w:rPr>
              <w:t>
2, 3</w:t>
            </w:r>
            <w:r>
              <w:br/>
            </w:r>
            <w:r>
              <w:rPr>
                <w:rFonts w:ascii="Times New Roman"/>
                <w:b w:val="false"/>
                <w:i w:val="false"/>
                <w:color w:val="000000"/>
                <w:sz w:val="20"/>
              </w:rPr>
              <w:t>
қосымшалар</w:t>
            </w:r>
          </w:p>
        </w:tc>
        <w:tc>
          <w:tcPr>
            <w:tcW w:w="12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3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15379-50</w:t>
            </w:r>
          </w:p>
        </w:tc>
        <w:tc>
          <w:tcPr>
            <w:tcW w:w="1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110" w:hRule="atLeast"/>
        </w:trPr>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4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“Нұр Отан”</w:t>
            </w:r>
            <w:r>
              <w:br/>
            </w:r>
            <w:r>
              <w:rPr>
                <w:rFonts w:ascii="Times New Roman"/>
                <w:b w:val="false"/>
                <w:i w:val="false"/>
                <w:color w:val="000000"/>
                <w:sz w:val="20"/>
              </w:rPr>
              <w:t>
халықтық-демократиялық</w:t>
            </w:r>
            <w:r>
              <w:br/>
            </w:r>
            <w:r>
              <w:rPr>
                <w:rFonts w:ascii="Times New Roman"/>
                <w:b w:val="false"/>
                <w:i w:val="false"/>
                <w:color w:val="000000"/>
                <w:sz w:val="20"/>
              </w:rPr>
              <w:t>
партиясы” қоғамдық</w:t>
            </w:r>
            <w:r>
              <w:br/>
            </w:r>
            <w:r>
              <w:rPr>
                <w:rFonts w:ascii="Times New Roman"/>
                <w:b w:val="false"/>
                <w:i w:val="false"/>
                <w:color w:val="000000"/>
                <w:sz w:val="20"/>
              </w:rPr>
              <w:t>
бірлестігінің Риддер</w:t>
            </w:r>
            <w:r>
              <w:br/>
            </w:r>
            <w:r>
              <w:rPr>
                <w:rFonts w:ascii="Times New Roman"/>
                <w:b w:val="false"/>
                <w:i w:val="false"/>
                <w:color w:val="000000"/>
                <w:sz w:val="20"/>
              </w:rPr>
              <w:t>
қалалық филиалы</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Қаулыға №</w:t>
            </w:r>
            <w:r>
              <w:br/>
            </w:r>
            <w:r>
              <w:rPr>
                <w:rFonts w:ascii="Times New Roman"/>
                <w:b w:val="false"/>
                <w:i w:val="false"/>
                <w:color w:val="000000"/>
                <w:sz w:val="20"/>
              </w:rPr>
              <w:t>
2, 3</w:t>
            </w:r>
            <w:r>
              <w:br/>
            </w:r>
            <w:r>
              <w:rPr>
                <w:rFonts w:ascii="Times New Roman"/>
                <w:b w:val="false"/>
                <w:i w:val="false"/>
                <w:color w:val="000000"/>
                <w:sz w:val="20"/>
              </w:rPr>
              <w:t>
қосымшалар</w:t>
            </w:r>
          </w:p>
        </w:tc>
        <w:tc>
          <w:tcPr>
            <w:tcW w:w="12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3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15379-50</w:t>
            </w:r>
          </w:p>
        </w:tc>
        <w:tc>
          <w:tcPr>
            <w:tcW w:w="1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110" w:hRule="atLeast"/>
        </w:trPr>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4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ШҚО бойынша ӘС сот</w:t>
            </w:r>
            <w:r>
              <w:br/>
            </w:r>
            <w:r>
              <w:rPr>
                <w:rFonts w:ascii="Times New Roman"/>
                <w:b w:val="false"/>
                <w:i w:val="false"/>
                <w:color w:val="000000"/>
                <w:sz w:val="20"/>
              </w:rPr>
              <w:t>
орындаушыларының Риддер</w:t>
            </w:r>
            <w:r>
              <w:br/>
            </w:r>
            <w:r>
              <w:rPr>
                <w:rFonts w:ascii="Times New Roman"/>
                <w:b w:val="false"/>
                <w:i w:val="false"/>
                <w:color w:val="000000"/>
                <w:sz w:val="20"/>
              </w:rPr>
              <w:t>
аумақтық бөлімі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Қаулыға №</w:t>
            </w:r>
            <w:r>
              <w:br/>
            </w:r>
            <w:r>
              <w:rPr>
                <w:rFonts w:ascii="Times New Roman"/>
                <w:b w:val="false"/>
                <w:i w:val="false"/>
                <w:color w:val="000000"/>
                <w:sz w:val="20"/>
              </w:rPr>
              <w:t>
2, 3</w:t>
            </w:r>
            <w:r>
              <w:br/>
            </w:r>
            <w:r>
              <w:rPr>
                <w:rFonts w:ascii="Times New Roman"/>
                <w:b w:val="false"/>
                <w:i w:val="false"/>
                <w:color w:val="000000"/>
                <w:sz w:val="20"/>
              </w:rPr>
              <w:t>
қосымшалар</w:t>
            </w:r>
          </w:p>
        </w:tc>
        <w:tc>
          <w:tcPr>
            <w:tcW w:w="12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3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15379-50</w:t>
            </w:r>
          </w:p>
        </w:tc>
        <w:tc>
          <w:tcPr>
            <w:tcW w:w="1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110" w:hRule="atLeast"/>
        </w:trPr>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4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“Шығыс Қазақстан облысы</w:t>
            </w:r>
            <w:r>
              <w:br/>
            </w:r>
            <w:r>
              <w:rPr>
                <w:rFonts w:ascii="Times New Roman"/>
                <w:b w:val="false"/>
                <w:i w:val="false"/>
                <w:color w:val="000000"/>
                <w:sz w:val="20"/>
              </w:rPr>
              <w:t>
бойынша</w:t>
            </w:r>
            <w:r>
              <w:br/>
            </w:r>
            <w:r>
              <w:rPr>
                <w:rFonts w:ascii="Times New Roman"/>
                <w:b w:val="false"/>
                <w:i w:val="false"/>
                <w:color w:val="000000"/>
                <w:sz w:val="20"/>
              </w:rPr>
              <w:t>
қылмыстық-атқарушы</w:t>
            </w:r>
            <w:r>
              <w:br/>
            </w:r>
            <w:r>
              <w:rPr>
                <w:rFonts w:ascii="Times New Roman"/>
                <w:b w:val="false"/>
                <w:i w:val="false"/>
                <w:color w:val="000000"/>
                <w:sz w:val="20"/>
              </w:rPr>
              <w:t>
жүйесі комитетінің</w:t>
            </w:r>
            <w:r>
              <w:br/>
            </w:r>
            <w:r>
              <w:rPr>
                <w:rFonts w:ascii="Times New Roman"/>
                <w:b w:val="false"/>
                <w:i w:val="false"/>
                <w:color w:val="000000"/>
                <w:sz w:val="20"/>
              </w:rPr>
              <w:t>
басқармасы” мемлекеттік</w:t>
            </w:r>
            <w:r>
              <w:br/>
            </w:r>
            <w:r>
              <w:rPr>
                <w:rFonts w:ascii="Times New Roman"/>
                <w:b w:val="false"/>
                <w:i w:val="false"/>
                <w:color w:val="000000"/>
                <w:sz w:val="20"/>
              </w:rPr>
              <w:t>
мекемесі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Қаулыға №</w:t>
            </w:r>
            <w:r>
              <w:br/>
            </w:r>
            <w:r>
              <w:rPr>
                <w:rFonts w:ascii="Times New Roman"/>
                <w:b w:val="false"/>
                <w:i w:val="false"/>
                <w:color w:val="000000"/>
                <w:sz w:val="20"/>
              </w:rPr>
              <w:t>
2, 3</w:t>
            </w:r>
            <w:r>
              <w:br/>
            </w:r>
            <w:r>
              <w:rPr>
                <w:rFonts w:ascii="Times New Roman"/>
                <w:b w:val="false"/>
                <w:i w:val="false"/>
                <w:color w:val="000000"/>
                <w:sz w:val="20"/>
              </w:rPr>
              <w:t>
қосымшалар</w:t>
            </w:r>
          </w:p>
        </w:tc>
        <w:tc>
          <w:tcPr>
            <w:tcW w:w="12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3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15379-50</w:t>
            </w:r>
          </w:p>
        </w:tc>
        <w:tc>
          <w:tcPr>
            <w:tcW w:w="1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110" w:hRule="atLeast"/>
        </w:trPr>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4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«Халықтар достығы</w:t>
            </w:r>
            <w:r>
              <w:br/>
            </w:r>
            <w:r>
              <w:rPr>
                <w:rFonts w:ascii="Times New Roman"/>
                <w:b w:val="false"/>
                <w:i w:val="false"/>
                <w:color w:val="000000"/>
                <w:sz w:val="20"/>
              </w:rPr>
              <w:t>
үйі» мемлекеттік</w:t>
            </w:r>
            <w:r>
              <w:br/>
            </w:r>
            <w:r>
              <w:rPr>
                <w:rFonts w:ascii="Times New Roman"/>
                <w:b w:val="false"/>
                <w:i w:val="false"/>
                <w:color w:val="000000"/>
                <w:sz w:val="20"/>
              </w:rPr>
              <w:t>
қазыналық коммуналдық</w:t>
            </w:r>
            <w:r>
              <w:br/>
            </w:r>
            <w:r>
              <w:rPr>
                <w:rFonts w:ascii="Times New Roman"/>
                <w:b w:val="false"/>
                <w:i w:val="false"/>
                <w:color w:val="000000"/>
                <w:sz w:val="20"/>
              </w:rPr>
              <w:t>
кәсіпорын</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Қаулыға №</w:t>
            </w:r>
            <w:r>
              <w:br/>
            </w:r>
            <w:r>
              <w:rPr>
                <w:rFonts w:ascii="Times New Roman"/>
                <w:b w:val="false"/>
                <w:i w:val="false"/>
                <w:color w:val="000000"/>
                <w:sz w:val="20"/>
              </w:rPr>
              <w:t>
2, 3</w:t>
            </w:r>
            <w:r>
              <w:br/>
            </w:r>
            <w:r>
              <w:rPr>
                <w:rFonts w:ascii="Times New Roman"/>
                <w:b w:val="false"/>
                <w:i w:val="false"/>
                <w:color w:val="000000"/>
                <w:sz w:val="20"/>
              </w:rPr>
              <w:t>
қосымшалар</w:t>
            </w:r>
          </w:p>
        </w:tc>
        <w:tc>
          <w:tcPr>
            <w:tcW w:w="12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3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15379-50</w:t>
            </w:r>
          </w:p>
        </w:tc>
        <w:tc>
          <w:tcPr>
            <w:tcW w:w="1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110" w:hRule="atLeast"/>
        </w:trPr>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4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«Риддер қаласының ішкі</w:t>
            </w:r>
            <w:r>
              <w:br/>
            </w:r>
            <w:r>
              <w:rPr>
                <w:rFonts w:ascii="Times New Roman"/>
                <w:b w:val="false"/>
                <w:i w:val="false"/>
                <w:color w:val="000000"/>
                <w:sz w:val="20"/>
              </w:rPr>
              <w:t>
саясат бөлімі»</w:t>
            </w:r>
            <w:r>
              <w:br/>
            </w:r>
            <w:r>
              <w:rPr>
                <w:rFonts w:ascii="Times New Roman"/>
                <w:b w:val="false"/>
                <w:i w:val="false"/>
                <w:color w:val="000000"/>
                <w:sz w:val="20"/>
              </w:rPr>
              <w:t>
мемлекеттік мекемесі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Қаулыға №</w:t>
            </w:r>
            <w:r>
              <w:br/>
            </w:r>
            <w:r>
              <w:rPr>
                <w:rFonts w:ascii="Times New Roman"/>
                <w:b w:val="false"/>
                <w:i w:val="false"/>
                <w:color w:val="000000"/>
                <w:sz w:val="20"/>
              </w:rPr>
              <w:t>
2, 3</w:t>
            </w:r>
            <w:r>
              <w:br/>
            </w:r>
            <w:r>
              <w:rPr>
                <w:rFonts w:ascii="Times New Roman"/>
                <w:b w:val="false"/>
                <w:i w:val="false"/>
                <w:color w:val="000000"/>
                <w:sz w:val="20"/>
              </w:rPr>
              <w:t>
қосымшалар</w:t>
            </w:r>
          </w:p>
        </w:tc>
        <w:tc>
          <w:tcPr>
            <w:tcW w:w="12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3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15379-50</w:t>
            </w:r>
          </w:p>
        </w:tc>
        <w:tc>
          <w:tcPr>
            <w:tcW w:w="1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110" w:hRule="atLeast"/>
        </w:trPr>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4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«Психолого-</w:t>
            </w:r>
            <w:r>
              <w:br/>
            </w:r>
            <w:r>
              <w:rPr>
                <w:rFonts w:ascii="Times New Roman"/>
                <w:b w:val="false"/>
                <w:i w:val="false"/>
                <w:color w:val="000000"/>
                <w:sz w:val="20"/>
              </w:rPr>
              <w:t>
педагогикалық коррекция</w:t>
            </w:r>
            <w:r>
              <w:br/>
            </w:r>
            <w:r>
              <w:rPr>
                <w:rFonts w:ascii="Times New Roman"/>
                <w:b w:val="false"/>
                <w:i w:val="false"/>
                <w:color w:val="000000"/>
                <w:sz w:val="20"/>
              </w:rPr>
              <w:t>
кабинеті» мемлекеттік</w:t>
            </w:r>
            <w:r>
              <w:br/>
            </w:r>
            <w:r>
              <w:rPr>
                <w:rFonts w:ascii="Times New Roman"/>
                <w:b w:val="false"/>
                <w:i w:val="false"/>
                <w:color w:val="000000"/>
                <w:sz w:val="20"/>
              </w:rPr>
              <w:t>
мекемесі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Қаулыға №</w:t>
            </w:r>
            <w:r>
              <w:br/>
            </w:r>
            <w:r>
              <w:rPr>
                <w:rFonts w:ascii="Times New Roman"/>
                <w:b w:val="false"/>
                <w:i w:val="false"/>
                <w:color w:val="000000"/>
                <w:sz w:val="20"/>
              </w:rPr>
              <w:t>
2, 3</w:t>
            </w:r>
            <w:r>
              <w:br/>
            </w:r>
            <w:r>
              <w:rPr>
                <w:rFonts w:ascii="Times New Roman"/>
                <w:b w:val="false"/>
                <w:i w:val="false"/>
                <w:color w:val="000000"/>
                <w:sz w:val="20"/>
              </w:rPr>
              <w:t>
қосымшалар</w:t>
            </w:r>
          </w:p>
        </w:tc>
        <w:tc>
          <w:tcPr>
            <w:tcW w:w="12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3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15379-50</w:t>
            </w:r>
          </w:p>
        </w:tc>
        <w:tc>
          <w:tcPr>
            <w:tcW w:w="1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110" w:hRule="atLeast"/>
        </w:trPr>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c>
          <w:tcPr>
            <w:tcW w:w="4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«Светоч» балалар үйі”</w:t>
            </w:r>
            <w:r>
              <w:br/>
            </w:r>
            <w:r>
              <w:rPr>
                <w:rFonts w:ascii="Times New Roman"/>
                <w:b w:val="false"/>
                <w:i w:val="false"/>
                <w:color w:val="000000"/>
                <w:sz w:val="20"/>
              </w:rPr>
              <w:t>
мемлекеттік мекемесі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Қаулыға №</w:t>
            </w:r>
            <w:r>
              <w:br/>
            </w:r>
            <w:r>
              <w:rPr>
                <w:rFonts w:ascii="Times New Roman"/>
                <w:b w:val="false"/>
                <w:i w:val="false"/>
                <w:color w:val="000000"/>
                <w:sz w:val="20"/>
              </w:rPr>
              <w:t>
2, 3</w:t>
            </w:r>
            <w:r>
              <w:br/>
            </w:r>
            <w:r>
              <w:rPr>
                <w:rFonts w:ascii="Times New Roman"/>
                <w:b w:val="false"/>
                <w:i w:val="false"/>
                <w:color w:val="000000"/>
                <w:sz w:val="20"/>
              </w:rPr>
              <w:t>
қосымшалар</w:t>
            </w:r>
          </w:p>
        </w:tc>
        <w:tc>
          <w:tcPr>
            <w:tcW w:w="12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3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15379-50</w:t>
            </w:r>
          </w:p>
        </w:tc>
        <w:tc>
          <w:tcPr>
            <w:tcW w:w="1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110" w:hRule="atLeast"/>
        </w:trPr>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4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«Риддер қаласының</w:t>
            </w:r>
            <w:r>
              <w:br/>
            </w:r>
            <w:r>
              <w:rPr>
                <w:rFonts w:ascii="Times New Roman"/>
                <w:b w:val="false"/>
                <w:i w:val="false"/>
                <w:color w:val="000000"/>
                <w:sz w:val="20"/>
              </w:rPr>
              <w:t>
әділет басқармасы»</w:t>
            </w:r>
            <w:r>
              <w:br/>
            </w:r>
            <w:r>
              <w:rPr>
                <w:rFonts w:ascii="Times New Roman"/>
                <w:b w:val="false"/>
                <w:i w:val="false"/>
                <w:color w:val="000000"/>
                <w:sz w:val="20"/>
              </w:rPr>
              <w:t>
мемлекеттік мекемесі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Қаулыға №</w:t>
            </w:r>
            <w:r>
              <w:br/>
            </w:r>
            <w:r>
              <w:rPr>
                <w:rFonts w:ascii="Times New Roman"/>
                <w:b w:val="false"/>
                <w:i w:val="false"/>
                <w:color w:val="000000"/>
                <w:sz w:val="20"/>
              </w:rPr>
              <w:t>
2, 3</w:t>
            </w:r>
            <w:r>
              <w:br/>
            </w:r>
            <w:r>
              <w:rPr>
                <w:rFonts w:ascii="Times New Roman"/>
                <w:b w:val="false"/>
                <w:i w:val="false"/>
                <w:color w:val="000000"/>
                <w:sz w:val="20"/>
              </w:rPr>
              <w:t>
қосымшалар</w:t>
            </w:r>
          </w:p>
        </w:tc>
        <w:tc>
          <w:tcPr>
            <w:tcW w:w="12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13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15379-50</w:t>
            </w:r>
          </w:p>
        </w:tc>
        <w:tc>
          <w:tcPr>
            <w:tcW w:w="1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110" w:hRule="atLeast"/>
        </w:trPr>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w:t>
            </w:r>
          </w:p>
        </w:tc>
        <w:tc>
          <w:tcPr>
            <w:tcW w:w="4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Республикасының</w:t>
            </w:r>
            <w:r>
              <w:br/>
            </w:r>
            <w:r>
              <w:rPr>
                <w:rFonts w:ascii="Times New Roman"/>
                <w:b w:val="false"/>
                <w:i w:val="false"/>
                <w:color w:val="000000"/>
                <w:sz w:val="20"/>
              </w:rPr>
              <w:t>
әділет Министрлігі</w:t>
            </w:r>
            <w:r>
              <w:br/>
            </w:r>
            <w:r>
              <w:rPr>
                <w:rFonts w:ascii="Times New Roman"/>
                <w:b w:val="false"/>
                <w:i w:val="false"/>
                <w:color w:val="000000"/>
                <w:sz w:val="20"/>
              </w:rPr>
              <w:t>
тіркеу қызметі</w:t>
            </w:r>
            <w:r>
              <w:br/>
            </w:r>
            <w:r>
              <w:rPr>
                <w:rFonts w:ascii="Times New Roman"/>
                <w:b w:val="false"/>
                <w:i w:val="false"/>
                <w:color w:val="000000"/>
                <w:sz w:val="20"/>
              </w:rPr>
              <w:t>
комитетінің</w:t>
            </w:r>
            <w:r>
              <w:br/>
            </w:r>
            <w:r>
              <w:rPr>
                <w:rFonts w:ascii="Times New Roman"/>
                <w:b w:val="false"/>
                <w:i w:val="false"/>
                <w:color w:val="000000"/>
                <w:sz w:val="20"/>
              </w:rPr>
              <w:t>
«Қозғалмайтын мүлік</w:t>
            </w:r>
            <w:r>
              <w:br/>
            </w:r>
            <w:r>
              <w:rPr>
                <w:rFonts w:ascii="Times New Roman"/>
                <w:b w:val="false"/>
                <w:i w:val="false"/>
                <w:color w:val="000000"/>
                <w:sz w:val="20"/>
              </w:rPr>
              <w:t>
орталығы» Республикалық</w:t>
            </w:r>
            <w:r>
              <w:br/>
            </w:r>
            <w:r>
              <w:rPr>
                <w:rFonts w:ascii="Times New Roman"/>
                <w:b w:val="false"/>
                <w:i w:val="false"/>
                <w:color w:val="000000"/>
                <w:sz w:val="20"/>
              </w:rPr>
              <w:t>
мемлекеттік</w:t>
            </w:r>
            <w:r>
              <w:br/>
            </w:r>
            <w:r>
              <w:rPr>
                <w:rFonts w:ascii="Times New Roman"/>
                <w:b w:val="false"/>
                <w:i w:val="false"/>
                <w:color w:val="000000"/>
                <w:sz w:val="20"/>
              </w:rPr>
              <w:t>
кәсіпорынының Риддер</w:t>
            </w:r>
            <w:r>
              <w:br/>
            </w:r>
            <w:r>
              <w:rPr>
                <w:rFonts w:ascii="Times New Roman"/>
                <w:b w:val="false"/>
                <w:i w:val="false"/>
                <w:color w:val="000000"/>
                <w:sz w:val="20"/>
              </w:rPr>
              <w:t>
қалалық филиалы</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Қаулыға №</w:t>
            </w:r>
            <w:r>
              <w:br/>
            </w:r>
            <w:r>
              <w:rPr>
                <w:rFonts w:ascii="Times New Roman"/>
                <w:b w:val="false"/>
                <w:i w:val="false"/>
                <w:color w:val="000000"/>
                <w:sz w:val="20"/>
              </w:rPr>
              <w:t>
2, 3</w:t>
            </w:r>
            <w:r>
              <w:br/>
            </w:r>
            <w:r>
              <w:rPr>
                <w:rFonts w:ascii="Times New Roman"/>
                <w:b w:val="false"/>
                <w:i w:val="false"/>
                <w:color w:val="000000"/>
                <w:sz w:val="20"/>
              </w:rPr>
              <w:t>
қосымшалар</w:t>
            </w:r>
          </w:p>
        </w:tc>
        <w:tc>
          <w:tcPr>
            <w:tcW w:w="12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3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15379-50</w:t>
            </w:r>
          </w:p>
        </w:tc>
        <w:tc>
          <w:tcPr>
            <w:tcW w:w="1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110" w:hRule="atLeast"/>
        </w:trPr>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4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«Риддер қаласының</w:t>
            </w:r>
            <w:r>
              <w:br/>
            </w:r>
            <w:r>
              <w:rPr>
                <w:rFonts w:ascii="Times New Roman"/>
                <w:b w:val="false"/>
                <w:i w:val="false"/>
                <w:color w:val="000000"/>
                <w:sz w:val="20"/>
              </w:rPr>
              <w:t>
сәулет және қала</w:t>
            </w:r>
            <w:r>
              <w:br/>
            </w:r>
            <w:r>
              <w:rPr>
                <w:rFonts w:ascii="Times New Roman"/>
                <w:b w:val="false"/>
                <w:i w:val="false"/>
                <w:color w:val="000000"/>
                <w:sz w:val="20"/>
              </w:rPr>
              <w:t>
құрылысы бөлімі»</w:t>
            </w:r>
            <w:r>
              <w:br/>
            </w:r>
            <w:r>
              <w:rPr>
                <w:rFonts w:ascii="Times New Roman"/>
                <w:b w:val="false"/>
                <w:i w:val="false"/>
                <w:color w:val="000000"/>
                <w:sz w:val="20"/>
              </w:rPr>
              <w:t>
мемлекеттік мекемесі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Қаулыға №</w:t>
            </w:r>
            <w:r>
              <w:br/>
            </w:r>
            <w:r>
              <w:rPr>
                <w:rFonts w:ascii="Times New Roman"/>
                <w:b w:val="false"/>
                <w:i w:val="false"/>
                <w:color w:val="000000"/>
                <w:sz w:val="20"/>
              </w:rPr>
              <w:t>
2,3</w:t>
            </w:r>
            <w:r>
              <w:br/>
            </w:r>
            <w:r>
              <w:rPr>
                <w:rFonts w:ascii="Times New Roman"/>
                <w:b w:val="false"/>
                <w:i w:val="false"/>
                <w:color w:val="000000"/>
                <w:sz w:val="20"/>
              </w:rPr>
              <w:t>
қосымшалар</w:t>
            </w:r>
          </w:p>
        </w:tc>
        <w:tc>
          <w:tcPr>
            <w:tcW w:w="12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3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15379-50</w:t>
            </w:r>
          </w:p>
        </w:tc>
        <w:tc>
          <w:tcPr>
            <w:tcW w:w="1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110" w:hRule="atLeast"/>
        </w:trPr>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w:t>
            </w:r>
          </w:p>
        </w:tc>
        <w:tc>
          <w:tcPr>
            <w:tcW w:w="4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«Риддер қаласының</w:t>
            </w:r>
            <w:r>
              <w:br/>
            </w:r>
            <w:r>
              <w:rPr>
                <w:rFonts w:ascii="Times New Roman"/>
                <w:b w:val="false"/>
                <w:i w:val="false"/>
                <w:color w:val="000000"/>
                <w:sz w:val="20"/>
              </w:rPr>
              <w:t>
әкімі аппараты»</w:t>
            </w:r>
            <w:r>
              <w:br/>
            </w:r>
            <w:r>
              <w:rPr>
                <w:rFonts w:ascii="Times New Roman"/>
                <w:b w:val="false"/>
                <w:i w:val="false"/>
                <w:color w:val="000000"/>
                <w:sz w:val="20"/>
              </w:rPr>
              <w:t>
мемлекеттік мекемесі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Қаулыға №</w:t>
            </w:r>
            <w:r>
              <w:br/>
            </w:r>
            <w:r>
              <w:rPr>
                <w:rFonts w:ascii="Times New Roman"/>
                <w:b w:val="false"/>
                <w:i w:val="false"/>
                <w:color w:val="000000"/>
                <w:sz w:val="20"/>
              </w:rPr>
              <w:t>
2,3</w:t>
            </w:r>
            <w:r>
              <w:br/>
            </w:r>
            <w:r>
              <w:rPr>
                <w:rFonts w:ascii="Times New Roman"/>
                <w:b w:val="false"/>
                <w:i w:val="false"/>
                <w:color w:val="000000"/>
                <w:sz w:val="20"/>
              </w:rPr>
              <w:t>
қосымшалар</w:t>
            </w:r>
          </w:p>
        </w:tc>
        <w:tc>
          <w:tcPr>
            <w:tcW w:w="12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3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15379-50</w:t>
            </w:r>
          </w:p>
        </w:tc>
        <w:tc>
          <w:tcPr>
            <w:tcW w:w="1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110" w:hRule="atLeast"/>
        </w:trPr>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c>
          <w:tcPr>
            <w:tcW w:w="4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«Сокол» Стадион»</w:t>
            </w:r>
            <w:r>
              <w:br/>
            </w:r>
            <w:r>
              <w:rPr>
                <w:rFonts w:ascii="Times New Roman"/>
                <w:b w:val="false"/>
                <w:i w:val="false"/>
                <w:color w:val="000000"/>
                <w:sz w:val="20"/>
              </w:rPr>
              <w:t>
мемлекеттік</w:t>
            </w:r>
            <w:r>
              <w:br/>
            </w:r>
            <w:r>
              <w:rPr>
                <w:rFonts w:ascii="Times New Roman"/>
                <w:b w:val="false"/>
                <w:i w:val="false"/>
                <w:color w:val="000000"/>
                <w:sz w:val="20"/>
              </w:rPr>
              <w:t xml:space="preserve">
қазыналық коммуналдық </w:t>
            </w:r>
            <w:r>
              <w:br/>
            </w:r>
            <w:r>
              <w:rPr>
                <w:rFonts w:ascii="Times New Roman"/>
                <w:b w:val="false"/>
                <w:i w:val="false"/>
                <w:color w:val="000000"/>
                <w:sz w:val="20"/>
              </w:rPr>
              <w:t>
кәсіпорын</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Қаулыға №</w:t>
            </w:r>
            <w:r>
              <w:br/>
            </w:r>
            <w:r>
              <w:rPr>
                <w:rFonts w:ascii="Times New Roman"/>
                <w:b w:val="false"/>
                <w:i w:val="false"/>
                <w:color w:val="000000"/>
                <w:sz w:val="20"/>
              </w:rPr>
              <w:t>
2, 3</w:t>
            </w:r>
            <w:r>
              <w:br/>
            </w:r>
            <w:r>
              <w:rPr>
                <w:rFonts w:ascii="Times New Roman"/>
                <w:b w:val="false"/>
                <w:i w:val="false"/>
                <w:color w:val="000000"/>
                <w:sz w:val="20"/>
              </w:rPr>
              <w:t>
қосымшалар</w:t>
            </w:r>
          </w:p>
        </w:tc>
        <w:tc>
          <w:tcPr>
            <w:tcW w:w="12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3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15379-50</w:t>
            </w:r>
          </w:p>
        </w:tc>
        <w:tc>
          <w:tcPr>
            <w:tcW w:w="1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5001"/>
        <w:gridCol w:w="2223"/>
        <w:gridCol w:w="1210"/>
        <w:gridCol w:w="1331"/>
        <w:gridCol w:w="1859"/>
        <w:gridCol w:w="1211"/>
      </w:tblGrid>
      <w:tr>
        <w:trPr>
          <w:trHeight w:val="975" w:hRule="atLeast"/>
        </w:trPr>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w:t>
            </w:r>
          </w:p>
        </w:tc>
        <w:tc>
          <w:tcPr>
            <w:tcW w:w="5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Республикасының</w:t>
            </w:r>
            <w:r>
              <w:br/>
            </w:r>
            <w:r>
              <w:rPr>
                <w:rFonts w:ascii="Times New Roman"/>
                <w:b w:val="false"/>
                <w:i w:val="false"/>
                <w:color w:val="000000"/>
                <w:sz w:val="20"/>
              </w:rPr>
              <w:t>
қаржы Министрлігі салық</w:t>
            </w:r>
            <w:r>
              <w:br/>
            </w:r>
            <w:r>
              <w:rPr>
                <w:rFonts w:ascii="Times New Roman"/>
                <w:b w:val="false"/>
                <w:i w:val="false"/>
                <w:color w:val="000000"/>
                <w:sz w:val="20"/>
              </w:rPr>
              <w:t>
комитетінің “Шығыс</w:t>
            </w:r>
            <w:r>
              <w:br/>
            </w:r>
            <w:r>
              <w:rPr>
                <w:rFonts w:ascii="Times New Roman"/>
                <w:b w:val="false"/>
                <w:i w:val="false"/>
                <w:color w:val="000000"/>
                <w:sz w:val="20"/>
              </w:rPr>
              <w:t>
Қазақстан облысы</w:t>
            </w:r>
            <w:r>
              <w:br/>
            </w:r>
            <w:r>
              <w:rPr>
                <w:rFonts w:ascii="Times New Roman"/>
                <w:b w:val="false"/>
                <w:i w:val="false"/>
                <w:color w:val="000000"/>
                <w:sz w:val="20"/>
              </w:rPr>
              <w:t>
бойынша Салық</w:t>
            </w:r>
            <w:r>
              <w:br/>
            </w:r>
            <w:r>
              <w:rPr>
                <w:rFonts w:ascii="Times New Roman"/>
                <w:b w:val="false"/>
                <w:i w:val="false"/>
                <w:color w:val="000000"/>
                <w:sz w:val="20"/>
              </w:rPr>
              <w:t>
Департаментінің Риддер</w:t>
            </w:r>
            <w:r>
              <w:br/>
            </w:r>
            <w:r>
              <w:rPr>
                <w:rFonts w:ascii="Times New Roman"/>
                <w:b w:val="false"/>
                <w:i w:val="false"/>
                <w:color w:val="000000"/>
                <w:sz w:val="20"/>
              </w:rPr>
              <w:t>
қаласы бойынша салық</w:t>
            </w:r>
            <w:r>
              <w:br/>
            </w:r>
            <w:r>
              <w:rPr>
                <w:rFonts w:ascii="Times New Roman"/>
                <w:b w:val="false"/>
                <w:i w:val="false"/>
                <w:color w:val="000000"/>
                <w:sz w:val="20"/>
              </w:rPr>
              <w:t>
комитеті” мемлекеттік</w:t>
            </w:r>
            <w:r>
              <w:br/>
            </w:r>
            <w:r>
              <w:rPr>
                <w:rFonts w:ascii="Times New Roman"/>
                <w:b w:val="false"/>
                <w:i w:val="false"/>
                <w:color w:val="000000"/>
                <w:sz w:val="20"/>
              </w:rPr>
              <w:t>
мекемесі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Қаулыға №</w:t>
            </w:r>
            <w:r>
              <w:br/>
            </w:r>
            <w:r>
              <w:rPr>
                <w:rFonts w:ascii="Times New Roman"/>
                <w:b w:val="false"/>
                <w:i w:val="false"/>
                <w:color w:val="000000"/>
                <w:sz w:val="20"/>
              </w:rPr>
              <w:t>
2, 3</w:t>
            </w:r>
            <w:r>
              <w:br/>
            </w:r>
            <w:r>
              <w:rPr>
                <w:rFonts w:ascii="Times New Roman"/>
                <w:b w:val="false"/>
                <w:i w:val="false"/>
                <w:color w:val="000000"/>
                <w:sz w:val="20"/>
              </w:rPr>
              <w:t>
қосымшалар</w:t>
            </w:r>
          </w:p>
        </w:tc>
        <w:tc>
          <w:tcPr>
            <w:tcW w:w="1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13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15379-50</w:t>
            </w:r>
          </w:p>
        </w:tc>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110" w:hRule="atLeast"/>
        </w:trPr>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w:t>
            </w:r>
          </w:p>
        </w:tc>
        <w:tc>
          <w:tcPr>
            <w:tcW w:w="5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«Риддер қаласының жер</w:t>
            </w:r>
            <w:r>
              <w:br/>
            </w:r>
            <w:r>
              <w:rPr>
                <w:rFonts w:ascii="Times New Roman"/>
                <w:b w:val="false"/>
                <w:i w:val="false"/>
                <w:color w:val="000000"/>
                <w:sz w:val="20"/>
              </w:rPr>
              <w:t>
қатынастары бөлімі»</w:t>
            </w:r>
            <w:r>
              <w:br/>
            </w:r>
            <w:r>
              <w:rPr>
                <w:rFonts w:ascii="Times New Roman"/>
                <w:b w:val="false"/>
                <w:i w:val="false"/>
                <w:color w:val="000000"/>
                <w:sz w:val="20"/>
              </w:rPr>
              <w:t>
мемлекеттік мекемесі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Қаулыға №</w:t>
            </w:r>
            <w:r>
              <w:br/>
            </w:r>
            <w:r>
              <w:rPr>
                <w:rFonts w:ascii="Times New Roman"/>
                <w:b w:val="false"/>
                <w:i w:val="false"/>
                <w:color w:val="000000"/>
                <w:sz w:val="20"/>
              </w:rPr>
              <w:t>
2, 3</w:t>
            </w:r>
            <w:r>
              <w:br/>
            </w:r>
            <w:r>
              <w:rPr>
                <w:rFonts w:ascii="Times New Roman"/>
                <w:b w:val="false"/>
                <w:i w:val="false"/>
                <w:color w:val="000000"/>
                <w:sz w:val="20"/>
              </w:rPr>
              <w:t>
қосымшалар</w:t>
            </w:r>
          </w:p>
        </w:tc>
        <w:tc>
          <w:tcPr>
            <w:tcW w:w="1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13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15379-50</w:t>
            </w:r>
          </w:p>
        </w:tc>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110" w:hRule="atLeast"/>
        </w:trPr>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c>
          <w:tcPr>
            <w:tcW w:w="5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«Мектеп-гимназия»</w:t>
            </w:r>
            <w:r>
              <w:br/>
            </w:r>
            <w:r>
              <w:rPr>
                <w:rFonts w:ascii="Times New Roman"/>
                <w:b w:val="false"/>
                <w:i w:val="false"/>
                <w:color w:val="000000"/>
                <w:sz w:val="20"/>
              </w:rPr>
              <w:t>
мемлекеттік мекемесі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Қаулыға №</w:t>
            </w:r>
            <w:r>
              <w:br/>
            </w:r>
            <w:r>
              <w:rPr>
                <w:rFonts w:ascii="Times New Roman"/>
                <w:b w:val="false"/>
                <w:i w:val="false"/>
                <w:color w:val="000000"/>
                <w:sz w:val="20"/>
              </w:rPr>
              <w:t>
2, 3</w:t>
            </w:r>
            <w:r>
              <w:br/>
            </w:r>
            <w:r>
              <w:rPr>
                <w:rFonts w:ascii="Times New Roman"/>
                <w:b w:val="false"/>
                <w:i w:val="false"/>
                <w:color w:val="000000"/>
                <w:sz w:val="20"/>
              </w:rPr>
              <w:t>
қосымшалар</w:t>
            </w:r>
          </w:p>
        </w:tc>
        <w:tc>
          <w:tcPr>
            <w:tcW w:w="1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3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15379-50</w:t>
            </w:r>
          </w:p>
        </w:tc>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1110" w:hRule="atLeast"/>
        </w:trPr>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w:t>
            </w:r>
          </w:p>
        </w:tc>
        <w:tc>
          <w:tcPr>
            <w:tcW w:w="5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17 орта мектеп»</w:t>
            </w:r>
            <w:r>
              <w:br/>
            </w:r>
            <w:r>
              <w:rPr>
                <w:rFonts w:ascii="Times New Roman"/>
                <w:b w:val="false"/>
                <w:i w:val="false"/>
                <w:color w:val="000000"/>
                <w:sz w:val="20"/>
              </w:rPr>
              <w:t>
мемлекеттік мекемесі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Қаулыға №</w:t>
            </w:r>
            <w:r>
              <w:br/>
            </w:r>
            <w:r>
              <w:rPr>
                <w:rFonts w:ascii="Times New Roman"/>
                <w:b w:val="false"/>
                <w:i w:val="false"/>
                <w:color w:val="000000"/>
                <w:sz w:val="20"/>
              </w:rPr>
              <w:t>
2, 3</w:t>
            </w:r>
            <w:r>
              <w:br/>
            </w:r>
            <w:r>
              <w:rPr>
                <w:rFonts w:ascii="Times New Roman"/>
                <w:b w:val="false"/>
                <w:i w:val="false"/>
                <w:color w:val="000000"/>
                <w:sz w:val="20"/>
              </w:rPr>
              <w:t>
қосымшалар</w:t>
            </w:r>
          </w:p>
        </w:tc>
        <w:tc>
          <w:tcPr>
            <w:tcW w:w="1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3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15379-50</w:t>
            </w:r>
          </w:p>
        </w:tc>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110" w:hRule="atLeast"/>
        </w:trPr>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w:t>
            </w:r>
          </w:p>
        </w:tc>
        <w:tc>
          <w:tcPr>
            <w:tcW w:w="5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w:t>
            </w:r>
            <w:r>
              <w:br/>
            </w:r>
            <w:r>
              <w:rPr>
                <w:rFonts w:ascii="Times New Roman"/>
                <w:b w:val="false"/>
                <w:i w:val="false"/>
                <w:color w:val="000000"/>
                <w:sz w:val="20"/>
              </w:rPr>
              <w:t>
лицей-мектебі»</w:t>
            </w:r>
            <w:r>
              <w:br/>
            </w:r>
            <w:r>
              <w:rPr>
                <w:rFonts w:ascii="Times New Roman"/>
                <w:b w:val="false"/>
                <w:i w:val="false"/>
                <w:color w:val="000000"/>
                <w:sz w:val="20"/>
              </w:rPr>
              <w:t>
мемлекеттік мекемесі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Қаулыға №</w:t>
            </w:r>
            <w:r>
              <w:br/>
            </w:r>
            <w:r>
              <w:rPr>
                <w:rFonts w:ascii="Times New Roman"/>
                <w:b w:val="false"/>
                <w:i w:val="false"/>
                <w:color w:val="000000"/>
                <w:sz w:val="20"/>
              </w:rPr>
              <w:t>
2, 3</w:t>
            </w:r>
            <w:r>
              <w:br/>
            </w:r>
            <w:r>
              <w:rPr>
                <w:rFonts w:ascii="Times New Roman"/>
                <w:b w:val="false"/>
                <w:i w:val="false"/>
                <w:color w:val="000000"/>
                <w:sz w:val="20"/>
              </w:rPr>
              <w:t>
қосымшалар</w:t>
            </w:r>
          </w:p>
        </w:tc>
        <w:tc>
          <w:tcPr>
            <w:tcW w:w="1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3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15379-50</w:t>
            </w:r>
          </w:p>
        </w:tc>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110" w:hRule="atLeast"/>
        </w:trPr>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w:t>
            </w:r>
          </w:p>
        </w:tc>
        <w:tc>
          <w:tcPr>
            <w:tcW w:w="5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3 орта мектеп»</w:t>
            </w:r>
            <w:r>
              <w:br/>
            </w:r>
            <w:r>
              <w:rPr>
                <w:rFonts w:ascii="Times New Roman"/>
                <w:b w:val="false"/>
                <w:i w:val="false"/>
                <w:color w:val="000000"/>
                <w:sz w:val="20"/>
              </w:rPr>
              <w:t>
мемлекеттік мекемесі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Қаулыға №</w:t>
            </w:r>
            <w:r>
              <w:br/>
            </w:r>
            <w:r>
              <w:rPr>
                <w:rFonts w:ascii="Times New Roman"/>
                <w:b w:val="false"/>
                <w:i w:val="false"/>
                <w:color w:val="000000"/>
                <w:sz w:val="20"/>
              </w:rPr>
              <w:t>
2, 3</w:t>
            </w:r>
            <w:r>
              <w:br/>
            </w:r>
            <w:r>
              <w:rPr>
                <w:rFonts w:ascii="Times New Roman"/>
                <w:b w:val="false"/>
                <w:i w:val="false"/>
                <w:color w:val="000000"/>
                <w:sz w:val="20"/>
              </w:rPr>
              <w:t>
қосымшалар</w:t>
            </w:r>
          </w:p>
        </w:tc>
        <w:tc>
          <w:tcPr>
            <w:tcW w:w="1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3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15379-50</w:t>
            </w:r>
          </w:p>
        </w:tc>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110" w:hRule="atLeast"/>
        </w:trPr>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w:t>
            </w:r>
          </w:p>
        </w:tc>
        <w:tc>
          <w:tcPr>
            <w:tcW w:w="5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5 орта мектеп»</w:t>
            </w:r>
            <w:r>
              <w:br/>
            </w:r>
            <w:r>
              <w:rPr>
                <w:rFonts w:ascii="Times New Roman"/>
                <w:b w:val="false"/>
                <w:i w:val="false"/>
                <w:color w:val="000000"/>
                <w:sz w:val="20"/>
              </w:rPr>
              <w:t>
мемлекеттік мекемесі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Қаулыға №</w:t>
            </w:r>
            <w:r>
              <w:br/>
            </w:r>
            <w:r>
              <w:rPr>
                <w:rFonts w:ascii="Times New Roman"/>
                <w:b w:val="false"/>
                <w:i w:val="false"/>
                <w:color w:val="000000"/>
                <w:sz w:val="20"/>
              </w:rPr>
              <w:t>
2, 3</w:t>
            </w:r>
            <w:r>
              <w:br/>
            </w:r>
            <w:r>
              <w:rPr>
                <w:rFonts w:ascii="Times New Roman"/>
                <w:b w:val="false"/>
                <w:i w:val="false"/>
                <w:color w:val="000000"/>
                <w:sz w:val="20"/>
              </w:rPr>
              <w:t>
қосымшалар</w:t>
            </w:r>
          </w:p>
        </w:tc>
        <w:tc>
          <w:tcPr>
            <w:tcW w:w="1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3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15379-50</w:t>
            </w:r>
          </w:p>
        </w:tc>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110" w:hRule="atLeast"/>
        </w:trPr>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c>
          <w:tcPr>
            <w:tcW w:w="5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12 орта мектеп»</w:t>
            </w:r>
            <w:r>
              <w:br/>
            </w:r>
            <w:r>
              <w:rPr>
                <w:rFonts w:ascii="Times New Roman"/>
                <w:b w:val="false"/>
                <w:i w:val="false"/>
                <w:color w:val="000000"/>
                <w:sz w:val="20"/>
              </w:rPr>
              <w:t>
мемлекеттік мекемесі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Қаулыға №</w:t>
            </w:r>
            <w:r>
              <w:br/>
            </w:r>
            <w:r>
              <w:rPr>
                <w:rFonts w:ascii="Times New Roman"/>
                <w:b w:val="false"/>
                <w:i w:val="false"/>
                <w:color w:val="000000"/>
                <w:sz w:val="20"/>
              </w:rPr>
              <w:t>
2, 3</w:t>
            </w:r>
            <w:r>
              <w:br/>
            </w:r>
            <w:r>
              <w:rPr>
                <w:rFonts w:ascii="Times New Roman"/>
                <w:b w:val="false"/>
                <w:i w:val="false"/>
                <w:color w:val="000000"/>
                <w:sz w:val="20"/>
              </w:rPr>
              <w:t>
қосымшалар</w:t>
            </w:r>
          </w:p>
        </w:tc>
        <w:tc>
          <w:tcPr>
            <w:tcW w:w="1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3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15379-50</w:t>
            </w:r>
          </w:p>
        </w:tc>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110" w:hRule="atLeast"/>
        </w:trPr>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w:t>
            </w:r>
          </w:p>
        </w:tc>
        <w:tc>
          <w:tcPr>
            <w:tcW w:w="5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14 орта мектеп»</w:t>
            </w:r>
            <w:r>
              <w:br/>
            </w:r>
            <w:r>
              <w:rPr>
                <w:rFonts w:ascii="Times New Roman"/>
                <w:b w:val="false"/>
                <w:i w:val="false"/>
                <w:color w:val="000000"/>
                <w:sz w:val="20"/>
              </w:rPr>
              <w:t>
мемлекеттік мекемесі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Қаулыға</w:t>
            </w:r>
            <w:r>
              <w:br/>
            </w:r>
            <w:r>
              <w:rPr>
                <w:rFonts w:ascii="Times New Roman"/>
                <w:b w:val="false"/>
                <w:i w:val="false"/>
                <w:color w:val="000000"/>
                <w:sz w:val="20"/>
              </w:rPr>
              <w:t>
№ 2, 3</w:t>
            </w:r>
            <w:r>
              <w:br/>
            </w:r>
            <w:r>
              <w:rPr>
                <w:rFonts w:ascii="Times New Roman"/>
                <w:b w:val="false"/>
                <w:i w:val="false"/>
                <w:color w:val="000000"/>
                <w:sz w:val="20"/>
              </w:rPr>
              <w:t>
қосымшалар</w:t>
            </w:r>
          </w:p>
        </w:tc>
        <w:tc>
          <w:tcPr>
            <w:tcW w:w="1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3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15379-50</w:t>
            </w:r>
          </w:p>
        </w:tc>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110" w:hRule="atLeast"/>
        </w:trPr>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w:t>
            </w:r>
          </w:p>
        </w:tc>
        <w:tc>
          <w:tcPr>
            <w:tcW w:w="5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«Риддер қаласының </w:t>
            </w:r>
            <w:r>
              <w:br/>
            </w:r>
            <w:r>
              <w:rPr>
                <w:rFonts w:ascii="Times New Roman"/>
                <w:b w:val="false"/>
                <w:i w:val="false"/>
                <w:color w:val="000000"/>
                <w:sz w:val="20"/>
              </w:rPr>
              <w:t>
қаржы бөлімі» мемлекеттік мекемесі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Қаулыға</w:t>
            </w:r>
            <w:r>
              <w:br/>
            </w:r>
            <w:r>
              <w:rPr>
                <w:rFonts w:ascii="Times New Roman"/>
                <w:b w:val="false"/>
                <w:i w:val="false"/>
                <w:color w:val="000000"/>
                <w:sz w:val="20"/>
              </w:rPr>
              <w:t>
№ 2, 3</w:t>
            </w:r>
            <w:r>
              <w:br/>
            </w:r>
            <w:r>
              <w:rPr>
                <w:rFonts w:ascii="Times New Roman"/>
                <w:b w:val="false"/>
                <w:i w:val="false"/>
                <w:color w:val="000000"/>
                <w:sz w:val="20"/>
              </w:rPr>
              <w:t>
қосымшалар</w:t>
            </w:r>
          </w:p>
        </w:tc>
        <w:tc>
          <w:tcPr>
            <w:tcW w:w="1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3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15379-50</w:t>
            </w:r>
          </w:p>
        </w:tc>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110" w:hRule="atLeast"/>
        </w:trPr>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w:t>
            </w:r>
          </w:p>
        </w:tc>
        <w:tc>
          <w:tcPr>
            <w:tcW w:w="5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Республикасының білім</w:t>
            </w:r>
            <w:r>
              <w:br/>
            </w:r>
            <w:r>
              <w:rPr>
                <w:rFonts w:ascii="Times New Roman"/>
                <w:b w:val="false"/>
                <w:i w:val="false"/>
                <w:color w:val="000000"/>
                <w:sz w:val="20"/>
              </w:rPr>
              <w:t>
және ғылым</w:t>
            </w:r>
            <w:r>
              <w:br/>
            </w:r>
            <w:r>
              <w:rPr>
                <w:rFonts w:ascii="Times New Roman"/>
                <w:b w:val="false"/>
                <w:i w:val="false"/>
                <w:color w:val="000000"/>
                <w:sz w:val="20"/>
              </w:rPr>
              <w:t>
Министрлігінің</w:t>
            </w:r>
            <w:r>
              <w:br/>
            </w:r>
            <w:r>
              <w:rPr>
                <w:rFonts w:ascii="Times New Roman"/>
                <w:b w:val="false"/>
                <w:i w:val="false"/>
                <w:color w:val="000000"/>
                <w:sz w:val="20"/>
              </w:rPr>
              <w:t>
“Биологиялық зерттеу</w:t>
            </w:r>
            <w:r>
              <w:br/>
            </w:r>
            <w:r>
              <w:rPr>
                <w:rFonts w:ascii="Times New Roman"/>
                <w:b w:val="false"/>
                <w:i w:val="false"/>
                <w:color w:val="000000"/>
                <w:sz w:val="20"/>
              </w:rPr>
              <w:t>
орталығы” Мемлекеттік</w:t>
            </w:r>
            <w:r>
              <w:br/>
            </w:r>
            <w:r>
              <w:rPr>
                <w:rFonts w:ascii="Times New Roman"/>
                <w:b w:val="false"/>
                <w:i w:val="false"/>
                <w:color w:val="000000"/>
                <w:sz w:val="20"/>
              </w:rPr>
              <w:t>
республикалық</w:t>
            </w:r>
            <w:r>
              <w:br/>
            </w:r>
            <w:r>
              <w:rPr>
                <w:rFonts w:ascii="Times New Roman"/>
                <w:b w:val="false"/>
                <w:i w:val="false"/>
                <w:color w:val="000000"/>
                <w:sz w:val="20"/>
              </w:rPr>
              <w:t>
кәсіпорын жанындағы</w:t>
            </w:r>
            <w:r>
              <w:br/>
            </w:r>
            <w:r>
              <w:rPr>
                <w:rFonts w:ascii="Times New Roman"/>
                <w:b w:val="false"/>
                <w:i w:val="false"/>
                <w:color w:val="000000"/>
                <w:sz w:val="20"/>
              </w:rPr>
              <w:t>
Алтай ботаникалық бағы</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Қаулыға</w:t>
            </w:r>
            <w:r>
              <w:br/>
            </w:r>
            <w:r>
              <w:rPr>
                <w:rFonts w:ascii="Times New Roman"/>
                <w:b w:val="false"/>
                <w:i w:val="false"/>
                <w:color w:val="000000"/>
                <w:sz w:val="20"/>
              </w:rPr>
              <w:t>
№ 2, 3</w:t>
            </w:r>
            <w:r>
              <w:br/>
            </w:r>
            <w:r>
              <w:rPr>
                <w:rFonts w:ascii="Times New Roman"/>
                <w:b w:val="false"/>
                <w:i w:val="false"/>
                <w:color w:val="000000"/>
                <w:sz w:val="20"/>
              </w:rPr>
              <w:t>
қосымшалар</w:t>
            </w:r>
          </w:p>
        </w:tc>
        <w:tc>
          <w:tcPr>
            <w:tcW w:w="1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13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15379-50</w:t>
            </w:r>
          </w:p>
        </w:tc>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7690</w:t>
            </w:r>
          </w:p>
        </w:tc>
      </w:tr>
      <w:tr>
        <w:trPr>
          <w:trHeight w:val="1110" w:hRule="atLeast"/>
        </w:trPr>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w:t>
            </w:r>
          </w:p>
        </w:tc>
        <w:tc>
          <w:tcPr>
            <w:tcW w:w="5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«ШҚО бойынша статистика</w:t>
            </w:r>
            <w:r>
              <w:br/>
            </w:r>
            <w:r>
              <w:rPr>
                <w:rFonts w:ascii="Times New Roman"/>
                <w:b w:val="false"/>
                <w:i w:val="false"/>
                <w:color w:val="000000"/>
                <w:sz w:val="20"/>
              </w:rPr>
              <w:t>
Департаменті» Риддер</w:t>
            </w:r>
            <w:r>
              <w:br/>
            </w:r>
            <w:r>
              <w:rPr>
                <w:rFonts w:ascii="Times New Roman"/>
                <w:b w:val="false"/>
                <w:i w:val="false"/>
                <w:color w:val="000000"/>
                <w:sz w:val="20"/>
              </w:rPr>
              <w:t>
қаласының статистика</w:t>
            </w:r>
            <w:r>
              <w:br/>
            </w:r>
            <w:r>
              <w:rPr>
                <w:rFonts w:ascii="Times New Roman"/>
                <w:b w:val="false"/>
                <w:i w:val="false"/>
                <w:color w:val="000000"/>
                <w:sz w:val="20"/>
              </w:rPr>
              <w:t>
бөлімі” мемлекеттік</w:t>
            </w:r>
            <w:r>
              <w:br/>
            </w:r>
            <w:r>
              <w:rPr>
                <w:rFonts w:ascii="Times New Roman"/>
                <w:b w:val="false"/>
                <w:i w:val="false"/>
                <w:color w:val="000000"/>
                <w:sz w:val="20"/>
              </w:rPr>
              <w:t>
мекемесі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Қаулыға</w:t>
            </w:r>
            <w:r>
              <w:br/>
            </w:r>
            <w:r>
              <w:rPr>
                <w:rFonts w:ascii="Times New Roman"/>
                <w:b w:val="false"/>
                <w:i w:val="false"/>
                <w:color w:val="000000"/>
                <w:sz w:val="20"/>
              </w:rPr>
              <w:t>
№ 2, 3</w:t>
            </w:r>
            <w:r>
              <w:br/>
            </w:r>
            <w:r>
              <w:rPr>
                <w:rFonts w:ascii="Times New Roman"/>
                <w:b w:val="false"/>
                <w:i w:val="false"/>
                <w:color w:val="000000"/>
                <w:sz w:val="20"/>
              </w:rPr>
              <w:t>
қосымшалар</w:t>
            </w:r>
          </w:p>
        </w:tc>
        <w:tc>
          <w:tcPr>
            <w:tcW w:w="1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3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15379-50</w:t>
            </w:r>
          </w:p>
        </w:tc>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110" w:hRule="atLeast"/>
        </w:trPr>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w:t>
            </w:r>
          </w:p>
        </w:tc>
        <w:tc>
          <w:tcPr>
            <w:tcW w:w="5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«Риддер қаласының</w:t>
            </w:r>
            <w:r>
              <w:br/>
            </w:r>
            <w:r>
              <w:rPr>
                <w:rFonts w:ascii="Times New Roman"/>
                <w:b w:val="false"/>
                <w:i w:val="false"/>
                <w:color w:val="000000"/>
                <w:sz w:val="20"/>
              </w:rPr>
              <w:t>
мемлекеттік тілді</w:t>
            </w:r>
            <w:r>
              <w:br/>
            </w:r>
            <w:r>
              <w:rPr>
                <w:rFonts w:ascii="Times New Roman"/>
                <w:b w:val="false"/>
                <w:i w:val="false"/>
                <w:color w:val="000000"/>
                <w:sz w:val="20"/>
              </w:rPr>
              <w:t>
оқыту» мемлекеттік</w:t>
            </w:r>
            <w:r>
              <w:br/>
            </w:r>
            <w:r>
              <w:rPr>
                <w:rFonts w:ascii="Times New Roman"/>
                <w:b w:val="false"/>
                <w:i w:val="false"/>
                <w:color w:val="000000"/>
                <w:sz w:val="20"/>
              </w:rPr>
              <w:t>
қазыналық коммуналдық</w:t>
            </w:r>
            <w:r>
              <w:br/>
            </w:r>
            <w:r>
              <w:rPr>
                <w:rFonts w:ascii="Times New Roman"/>
                <w:b w:val="false"/>
                <w:i w:val="false"/>
                <w:color w:val="000000"/>
                <w:sz w:val="20"/>
              </w:rPr>
              <w:t>
кәсіпорыны</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Қаулыға</w:t>
            </w:r>
            <w:r>
              <w:br/>
            </w:r>
            <w:r>
              <w:rPr>
                <w:rFonts w:ascii="Times New Roman"/>
                <w:b w:val="false"/>
                <w:i w:val="false"/>
                <w:color w:val="000000"/>
                <w:sz w:val="20"/>
              </w:rPr>
              <w:t>
№ 2, 3</w:t>
            </w:r>
            <w:r>
              <w:br/>
            </w:r>
            <w:r>
              <w:rPr>
                <w:rFonts w:ascii="Times New Roman"/>
                <w:b w:val="false"/>
                <w:i w:val="false"/>
                <w:color w:val="000000"/>
                <w:sz w:val="20"/>
              </w:rPr>
              <w:t>
қосымшалар</w:t>
            </w:r>
          </w:p>
        </w:tc>
        <w:tc>
          <w:tcPr>
            <w:tcW w:w="1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3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15379-50</w:t>
            </w:r>
          </w:p>
        </w:tc>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110" w:hRule="atLeast"/>
        </w:trPr>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w:t>
            </w:r>
          </w:p>
        </w:tc>
        <w:tc>
          <w:tcPr>
            <w:tcW w:w="5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«Риддер қаласының</w:t>
            </w:r>
            <w:r>
              <w:br/>
            </w:r>
            <w:r>
              <w:rPr>
                <w:rFonts w:ascii="Times New Roman"/>
                <w:b w:val="false"/>
                <w:i w:val="false"/>
                <w:color w:val="000000"/>
                <w:sz w:val="20"/>
              </w:rPr>
              <w:t>
экономика және бюджеттік</w:t>
            </w:r>
            <w:r>
              <w:br/>
            </w:r>
            <w:r>
              <w:rPr>
                <w:rFonts w:ascii="Times New Roman"/>
                <w:b w:val="false"/>
                <w:i w:val="false"/>
                <w:color w:val="000000"/>
                <w:sz w:val="20"/>
              </w:rPr>
              <w:t>
жоспарлау бөлімі»</w:t>
            </w:r>
            <w:r>
              <w:br/>
            </w:r>
            <w:r>
              <w:rPr>
                <w:rFonts w:ascii="Times New Roman"/>
                <w:b w:val="false"/>
                <w:i w:val="false"/>
                <w:color w:val="000000"/>
                <w:sz w:val="20"/>
              </w:rPr>
              <w:t>
мемлекеттік мекемесі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Қаулыға</w:t>
            </w:r>
            <w:r>
              <w:br/>
            </w:r>
            <w:r>
              <w:rPr>
                <w:rFonts w:ascii="Times New Roman"/>
                <w:b w:val="false"/>
                <w:i w:val="false"/>
                <w:color w:val="000000"/>
                <w:sz w:val="20"/>
              </w:rPr>
              <w:t>
№ 2, 3</w:t>
            </w:r>
            <w:r>
              <w:br/>
            </w:r>
            <w:r>
              <w:rPr>
                <w:rFonts w:ascii="Times New Roman"/>
                <w:b w:val="false"/>
                <w:i w:val="false"/>
                <w:color w:val="000000"/>
                <w:sz w:val="20"/>
              </w:rPr>
              <w:t>
қосымшалар</w:t>
            </w:r>
          </w:p>
        </w:tc>
        <w:tc>
          <w:tcPr>
            <w:tcW w:w="1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3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15379-50</w:t>
            </w:r>
          </w:p>
        </w:tc>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110" w:hRule="atLeast"/>
        </w:trPr>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w:t>
            </w:r>
          </w:p>
        </w:tc>
        <w:tc>
          <w:tcPr>
            <w:tcW w:w="5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«Риддер қаласының</w:t>
            </w:r>
            <w:r>
              <w:br/>
            </w:r>
            <w:r>
              <w:rPr>
                <w:rFonts w:ascii="Times New Roman"/>
                <w:b w:val="false"/>
                <w:i w:val="false"/>
                <w:color w:val="000000"/>
                <w:sz w:val="20"/>
              </w:rPr>
              <w:t>
орталық кітапханалық</w:t>
            </w:r>
            <w:r>
              <w:br/>
            </w:r>
            <w:r>
              <w:rPr>
                <w:rFonts w:ascii="Times New Roman"/>
                <w:b w:val="false"/>
                <w:i w:val="false"/>
                <w:color w:val="000000"/>
                <w:sz w:val="20"/>
              </w:rPr>
              <w:t>
жүйесі бөлімі»</w:t>
            </w:r>
            <w:r>
              <w:br/>
            </w:r>
            <w:r>
              <w:rPr>
                <w:rFonts w:ascii="Times New Roman"/>
                <w:b w:val="false"/>
                <w:i w:val="false"/>
                <w:color w:val="000000"/>
                <w:sz w:val="20"/>
              </w:rPr>
              <w:t>
мемлекеттік мекемесі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Қаулыға</w:t>
            </w:r>
            <w:r>
              <w:br/>
            </w:r>
            <w:r>
              <w:rPr>
                <w:rFonts w:ascii="Times New Roman"/>
                <w:b w:val="false"/>
                <w:i w:val="false"/>
                <w:color w:val="000000"/>
                <w:sz w:val="20"/>
              </w:rPr>
              <w:t>
№ 2, 3</w:t>
            </w:r>
            <w:r>
              <w:br/>
            </w:r>
            <w:r>
              <w:rPr>
                <w:rFonts w:ascii="Times New Roman"/>
                <w:b w:val="false"/>
                <w:i w:val="false"/>
                <w:color w:val="000000"/>
                <w:sz w:val="20"/>
              </w:rPr>
              <w:t>
қосымшалар</w:t>
            </w:r>
          </w:p>
        </w:tc>
        <w:tc>
          <w:tcPr>
            <w:tcW w:w="1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3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15379-50</w:t>
            </w:r>
          </w:p>
        </w:tc>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110" w:hRule="atLeast"/>
        </w:trPr>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w:t>
            </w:r>
          </w:p>
        </w:tc>
        <w:tc>
          <w:tcPr>
            <w:tcW w:w="5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“Радио-Мақсат”</w:t>
            </w:r>
            <w:r>
              <w:br/>
            </w:r>
            <w:r>
              <w:rPr>
                <w:rFonts w:ascii="Times New Roman"/>
                <w:b w:val="false"/>
                <w:i w:val="false"/>
                <w:color w:val="000000"/>
                <w:sz w:val="20"/>
              </w:rPr>
              <w:t>
жауапкершілігі шектеулі</w:t>
            </w:r>
            <w:r>
              <w:br/>
            </w:r>
            <w:r>
              <w:rPr>
                <w:rFonts w:ascii="Times New Roman"/>
                <w:b w:val="false"/>
                <w:i w:val="false"/>
                <w:color w:val="000000"/>
                <w:sz w:val="20"/>
              </w:rPr>
              <w:t>
серіктестігі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Қаулыға</w:t>
            </w:r>
            <w:r>
              <w:br/>
            </w:r>
            <w:r>
              <w:rPr>
                <w:rFonts w:ascii="Times New Roman"/>
                <w:b w:val="false"/>
                <w:i w:val="false"/>
                <w:color w:val="000000"/>
                <w:sz w:val="20"/>
              </w:rPr>
              <w:t>
№ 2, 3</w:t>
            </w:r>
            <w:r>
              <w:br/>
            </w:r>
            <w:r>
              <w:rPr>
                <w:rFonts w:ascii="Times New Roman"/>
                <w:b w:val="false"/>
                <w:i w:val="false"/>
                <w:color w:val="000000"/>
                <w:sz w:val="20"/>
              </w:rPr>
              <w:t>
қосымшалар</w:t>
            </w:r>
          </w:p>
        </w:tc>
        <w:tc>
          <w:tcPr>
            <w:tcW w:w="1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3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15379-50</w:t>
            </w:r>
          </w:p>
        </w:tc>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110" w:hRule="atLeast"/>
        </w:trPr>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w:t>
            </w:r>
          </w:p>
        </w:tc>
        <w:tc>
          <w:tcPr>
            <w:tcW w:w="5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«Риддер қаласының спорт</w:t>
            </w:r>
            <w:r>
              <w:br/>
            </w:r>
            <w:r>
              <w:rPr>
                <w:rFonts w:ascii="Times New Roman"/>
                <w:b w:val="false"/>
                <w:i w:val="false"/>
                <w:color w:val="000000"/>
                <w:sz w:val="20"/>
              </w:rPr>
              <w:t>
және дене тәрбиесі</w:t>
            </w:r>
            <w:r>
              <w:br/>
            </w:r>
            <w:r>
              <w:rPr>
                <w:rFonts w:ascii="Times New Roman"/>
                <w:b w:val="false"/>
                <w:i w:val="false"/>
                <w:color w:val="000000"/>
                <w:sz w:val="20"/>
              </w:rPr>
              <w:t>
бөлімі» мемлекеттік</w:t>
            </w:r>
            <w:r>
              <w:br/>
            </w:r>
            <w:r>
              <w:rPr>
                <w:rFonts w:ascii="Times New Roman"/>
                <w:b w:val="false"/>
                <w:i w:val="false"/>
                <w:color w:val="000000"/>
                <w:sz w:val="20"/>
              </w:rPr>
              <w:t>
мекемесі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Қаулыға</w:t>
            </w:r>
            <w:r>
              <w:br/>
            </w:r>
            <w:r>
              <w:rPr>
                <w:rFonts w:ascii="Times New Roman"/>
                <w:b w:val="false"/>
                <w:i w:val="false"/>
                <w:color w:val="000000"/>
                <w:sz w:val="20"/>
              </w:rPr>
              <w:t>
№ 2, 3</w:t>
            </w:r>
            <w:r>
              <w:br/>
            </w:r>
            <w:r>
              <w:rPr>
                <w:rFonts w:ascii="Times New Roman"/>
                <w:b w:val="false"/>
                <w:i w:val="false"/>
                <w:color w:val="000000"/>
                <w:sz w:val="20"/>
              </w:rPr>
              <w:t>
қосымшалар</w:t>
            </w:r>
          </w:p>
        </w:tc>
        <w:tc>
          <w:tcPr>
            <w:tcW w:w="1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3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15379-50</w:t>
            </w:r>
          </w:p>
        </w:tc>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110" w:hRule="atLeast"/>
        </w:trPr>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c>
          <w:tcPr>
            <w:tcW w:w="5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«Незабудка»</w:t>
            </w:r>
            <w:r>
              <w:br/>
            </w:r>
            <w:r>
              <w:rPr>
                <w:rFonts w:ascii="Times New Roman"/>
                <w:b w:val="false"/>
                <w:i w:val="false"/>
                <w:color w:val="000000"/>
                <w:sz w:val="20"/>
              </w:rPr>
              <w:t>
әйелдерді қолдау</w:t>
            </w:r>
            <w:r>
              <w:br/>
            </w:r>
            <w:r>
              <w:rPr>
                <w:rFonts w:ascii="Times New Roman"/>
                <w:b w:val="false"/>
                <w:i w:val="false"/>
                <w:color w:val="000000"/>
                <w:sz w:val="20"/>
              </w:rPr>
              <w:t>
орталығы</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Қаулыға №</w:t>
            </w:r>
            <w:r>
              <w:br/>
            </w:r>
            <w:r>
              <w:rPr>
                <w:rFonts w:ascii="Times New Roman"/>
                <w:b w:val="false"/>
                <w:i w:val="false"/>
                <w:color w:val="000000"/>
                <w:sz w:val="20"/>
              </w:rPr>
              <w:t>
2, 3</w:t>
            </w:r>
            <w:r>
              <w:br/>
            </w:r>
            <w:r>
              <w:rPr>
                <w:rFonts w:ascii="Times New Roman"/>
                <w:b w:val="false"/>
                <w:i w:val="false"/>
                <w:color w:val="000000"/>
                <w:sz w:val="20"/>
              </w:rPr>
              <w:t>
қосымшалар</w:t>
            </w:r>
          </w:p>
        </w:tc>
        <w:tc>
          <w:tcPr>
            <w:tcW w:w="1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3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15379-50</w:t>
            </w:r>
          </w:p>
        </w:tc>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110" w:hRule="atLeast"/>
        </w:trPr>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w:t>
            </w:r>
          </w:p>
        </w:tc>
        <w:tc>
          <w:tcPr>
            <w:tcW w:w="5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Риддер қалалық соты</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Қаулыға</w:t>
            </w:r>
            <w:r>
              <w:br/>
            </w:r>
            <w:r>
              <w:rPr>
                <w:rFonts w:ascii="Times New Roman"/>
                <w:b w:val="false"/>
                <w:i w:val="false"/>
                <w:color w:val="000000"/>
                <w:sz w:val="20"/>
              </w:rPr>
              <w:t>
№ 2, 3</w:t>
            </w:r>
            <w:r>
              <w:br/>
            </w:r>
            <w:r>
              <w:rPr>
                <w:rFonts w:ascii="Times New Roman"/>
                <w:b w:val="false"/>
                <w:i w:val="false"/>
                <w:color w:val="000000"/>
                <w:sz w:val="20"/>
              </w:rPr>
              <w:t>
қосымшалар</w:t>
            </w:r>
          </w:p>
        </w:tc>
        <w:tc>
          <w:tcPr>
            <w:tcW w:w="1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3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15379-50</w:t>
            </w:r>
          </w:p>
        </w:tc>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110" w:hRule="atLeast"/>
        </w:trPr>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w:t>
            </w:r>
          </w:p>
        </w:tc>
        <w:tc>
          <w:tcPr>
            <w:tcW w:w="5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“Риддер қаласының</w:t>
            </w:r>
            <w:r>
              <w:br/>
            </w:r>
            <w:r>
              <w:rPr>
                <w:rFonts w:ascii="Times New Roman"/>
                <w:b w:val="false"/>
                <w:i w:val="false"/>
                <w:color w:val="000000"/>
                <w:sz w:val="20"/>
              </w:rPr>
              <w:t>
кәсіпкершілік</w:t>
            </w:r>
            <w:r>
              <w:br/>
            </w:r>
            <w:r>
              <w:rPr>
                <w:rFonts w:ascii="Times New Roman"/>
                <w:b w:val="false"/>
                <w:i w:val="false"/>
                <w:color w:val="000000"/>
                <w:sz w:val="20"/>
              </w:rPr>
              <w:t>
бөлімі” мемлекеттік</w:t>
            </w:r>
            <w:r>
              <w:br/>
            </w:r>
            <w:r>
              <w:rPr>
                <w:rFonts w:ascii="Times New Roman"/>
                <w:b w:val="false"/>
                <w:i w:val="false"/>
                <w:color w:val="000000"/>
                <w:sz w:val="20"/>
              </w:rPr>
              <w:t>
мекемесі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Қаулыға</w:t>
            </w:r>
            <w:r>
              <w:br/>
            </w:r>
            <w:r>
              <w:rPr>
                <w:rFonts w:ascii="Times New Roman"/>
                <w:b w:val="false"/>
                <w:i w:val="false"/>
                <w:color w:val="000000"/>
                <w:sz w:val="20"/>
              </w:rPr>
              <w:t>
№ 2, 3</w:t>
            </w:r>
            <w:r>
              <w:br/>
            </w:r>
            <w:r>
              <w:rPr>
                <w:rFonts w:ascii="Times New Roman"/>
                <w:b w:val="false"/>
                <w:i w:val="false"/>
                <w:color w:val="000000"/>
                <w:sz w:val="20"/>
              </w:rPr>
              <w:t>
қосымшалар</w:t>
            </w:r>
          </w:p>
        </w:tc>
        <w:tc>
          <w:tcPr>
            <w:tcW w:w="1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3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15379-50</w:t>
            </w:r>
          </w:p>
        </w:tc>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110" w:hRule="atLeast"/>
        </w:trPr>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w:t>
            </w:r>
          </w:p>
        </w:tc>
        <w:tc>
          <w:tcPr>
            <w:tcW w:w="5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“Риддер қалалық</w:t>
            </w:r>
            <w:r>
              <w:br/>
            </w:r>
            <w:r>
              <w:rPr>
                <w:rFonts w:ascii="Times New Roman"/>
                <w:b w:val="false"/>
                <w:i w:val="false"/>
                <w:color w:val="000000"/>
                <w:sz w:val="20"/>
              </w:rPr>
              <w:t>
қазынашылық бөлімі”</w:t>
            </w:r>
            <w:r>
              <w:br/>
            </w:r>
            <w:r>
              <w:rPr>
                <w:rFonts w:ascii="Times New Roman"/>
                <w:b w:val="false"/>
                <w:i w:val="false"/>
                <w:color w:val="000000"/>
                <w:sz w:val="20"/>
              </w:rPr>
              <w:t>
мемлекеттік мекемесі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Қаулыға</w:t>
            </w:r>
            <w:r>
              <w:br/>
            </w:r>
            <w:r>
              <w:rPr>
                <w:rFonts w:ascii="Times New Roman"/>
                <w:b w:val="false"/>
                <w:i w:val="false"/>
                <w:color w:val="000000"/>
                <w:sz w:val="20"/>
              </w:rPr>
              <w:t>
№ 2, 3</w:t>
            </w:r>
            <w:r>
              <w:br/>
            </w:r>
            <w:r>
              <w:rPr>
                <w:rFonts w:ascii="Times New Roman"/>
                <w:b w:val="false"/>
                <w:i w:val="false"/>
                <w:color w:val="000000"/>
                <w:sz w:val="20"/>
              </w:rPr>
              <w:t>
қосымшалар</w:t>
            </w:r>
          </w:p>
        </w:tc>
        <w:tc>
          <w:tcPr>
            <w:tcW w:w="1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3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15379-50</w:t>
            </w:r>
          </w:p>
        </w:tc>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c>
          <w:tcPr>
            <w:tcW w:w="13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2009 жылы Риддер қаласы бойынша төленетін қоғамдық жұмыстар</w:t>
      </w:r>
      <w:r>
        <w:br/>
      </w:r>
      <w:r>
        <w:rPr>
          <w:rFonts w:ascii="Times New Roman"/>
          <w:b w:val="false"/>
          <w:i w:val="false"/>
          <w:color w:val="000000"/>
          <w:sz w:val="28"/>
        </w:rPr>
        <w:t>
</w:t>
      </w:r>
      <w:r>
        <w:rPr>
          <w:rFonts w:ascii="Times New Roman"/>
          <w:b/>
          <w:i w:val="false"/>
          <w:color w:val="000080"/>
          <w:sz w:val="28"/>
        </w:rPr>
        <w:t>ұйымдастырылатын жауапкершілігі шектелген серіктестіктің және</w:t>
      </w:r>
      <w:r>
        <w:br/>
      </w:r>
      <w:r>
        <w:rPr>
          <w:rFonts w:ascii="Times New Roman"/>
          <w:b w:val="false"/>
          <w:i w:val="false"/>
          <w:color w:val="000000"/>
          <w:sz w:val="28"/>
        </w:rPr>
        <w:t>
</w:t>
      </w:r>
      <w:r>
        <w:rPr>
          <w:rFonts w:ascii="Times New Roman"/>
          <w:b/>
          <w:i w:val="false"/>
          <w:color w:val="000080"/>
          <w:sz w:val="28"/>
        </w:rPr>
        <w:t>қоғамдық бірлестіктің, акционерлік қоғамның, мекемелердің,</w:t>
      </w:r>
      <w:r>
        <w:br/>
      </w:r>
      <w:r>
        <w:rPr>
          <w:rFonts w:ascii="Times New Roman"/>
          <w:b w:val="false"/>
          <w:i w:val="false"/>
          <w:color w:val="000000"/>
          <w:sz w:val="28"/>
        </w:rPr>
        <w:t>
</w:t>
      </w:r>
      <w:r>
        <w:rPr>
          <w:rFonts w:ascii="Times New Roman"/>
          <w:b/>
          <w:i w:val="false"/>
          <w:color w:val="000080"/>
          <w:sz w:val="28"/>
        </w:rPr>
        <w:t>кәсіпорындардың қосымша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3986"/>
        <w:gridCol w:w="2050"/>
        <w:gridCol w:w="1154"/>
        <w:gridCol w:w="1215"/>
        <w:gridCol w:w="1888"/>
        <w:gridCol w:w="1195"/>
        <w:gridCol w:w="1848"/>
      </w:tblGrid>
      <w:tr>
        <w:trPr>
          <w:trHeight w:val="690" w:hRule="atLeast"/>
        </w:trPr>
        <w:tc>
          <w:tcPr>
            <w:tcW w:w="64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398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 берушінің</w:t>
            </w:r>
            <w:r>
              <w:br/>
            </w: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жұмыстар</w:t>
            </w:r>
            <w:r>
              <w:br/>
            </w:r>
            <w:r>
              <w:rPr>
                <w:rFonts w:ascii="Times New Roman"/>
                <w:b w:val="false"/>
                <w:i w:val="false"/>
                <w:color w:val="000000"/>
                <w:sz w:val="20"/>
              </w:rPr>
              <w:t>
түрлері</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ҚЖҰ</w:t>
            </w:r>
            <w:r>
              <w:br/>
            </w:r>
            <w:r>
              <w:rPr>
                <w:rFonts w:ascii="Times New Roman"/>
                <w:b w:val="false"/>
                <w:i w:val="false"/>
                <w:color w:val="000000"/>
                <w:sz w:val="20"/>
              </w:rPr>
              <w:t>
қатысушы</w:t>
            </w:r>
            <w:r>
              <w:br/>
            </w:r>
            <w:r>
              <w:rPr>
                <w:rFonts w:ascii="Times New Roman"/>
                <w:b w:val="false"/>
                <w:i w:val="false"/>
                <w:color w:val="000000"/>
                <w:sz w:val="20"/>
              </w:rPr>
              <w:t>
лардың</w:t>
            </w:r>
            <w:r>
              <w:br/>
            </w: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Қаржыландыру</w:t>
            </w:r>
            <w:r>
              <w:br/>
            </w:r>
            <w:r>
              <w:rPr>
                <w:rFonts w:ascii="Times New Roman"/>
                <w:b w:val="false"/>
                <w:i w:val="false"/>
                <w:color w:val="000000"/>
                <w:sz w:val="20"/>
              </w:rPr>
              <w:t>
көзі</w:t>
            </w:r>
          </w:p>
        </w:tc>
        <w:tc>
          <w:tcPr>
            <w:tcW w:w="184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Еңбекті</w:t>
            </w:r>
            <w:r>
              <w:br/>
            </w:r>
            <w:r>
              <w:rPr>
                <w:rFonts w:ascii="Times New Roman"/>
                <w:b w:val="false"/>
                <w:i w:val="false"/>
                <w:color w:val="000000"/>
                <w:sz w:val="20"/>
              </w:rPr>
              <w:t>
төлеу</w:t>
            </w:r>
            <w:r>
              <w:br/>
            </w:r>
            <w:r>
              <w:rPr>
                <w:rFonts w:ascii="Times New Roman"/>
                <w:b w:val="false"/>
                <w:i w:val="false"/>
                <w:color w:val="000000"/>
                <w:sz w:val="20"/>
              </w:rPr>
              <w:t>
мөлшері</w:t>
            </w:r>
            <w:r>
              <w:br/>
            </w:r>
            <w:r>
              <w:rPr>
                <w:rFonts w:ascii="Times New Roman"/>
                <w:b w:val="false"/>
                <w:i w:val="false"/>
                <w:color w:val="000000"/>
                <w:sz w:val="20"/>
              </w:rPr>
              <w:t>
теңге</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w:t>
            </w:r>
            <w:r>
              <w:br/>
            </w:r>
            <w:r>
              <w:rPr>
                <w:rFonts w:ascii="Times New Roman"/>
                <w:b w:val="false"/>
                <w:i w:val="false"/>
                <w:color w:val="000000"/>
                <w:sz w:val="20"/>
              </w:rPr>
              <w:t>
лық</w:t>
            </w:r>
            <w:r>
              <w:br/>
            </w:r>
            <w:r>
              <w:rPr>
                <w:rFonts w:ascii="Times New Roman"/>
                <w:b w:val="false"/>
                <w:i w:val="false"/>
                <w:color w:val="000000"/>
                <w:sz w:val="20"/>
              </w:rPr>
              <w:t>
адам</w:t>
            </w:r>
          </w:p>
        </w:tc>
        <w:tc>
          <w:tcPr>
            <w:tcW w:w="12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соның</w:t>
            </w:r>
            <w:r>
              <w:br/>
            </w:r>
            <w:r>
              <w:rPr>
                <w:rFonts w:ascii="Times New Roman"/>
                <w:b w:val="false"/>
                <w:i w:val="false"/>
                <w:color w:val="000000"/>
                <w:sz w:val="20"/>
              </w:rPr>
              <w:t>
ішін</w:t>
            </w:r>
            <w:r>
              <w:br/>
            </w:r>
            <w:r>
              <w:rPr>
                <w:rFonts w:ascii="Times New Roman"/>
                <w:b w:val="false"/>
                <w:i w:val="false"/>
                <w:color w:val="000000"/>
                <w:sz w:val="20"/>
              </w:rPr>
              <w:t>
де</w:t>
            </w:r>
            <w:r>
              <w:br/>
            </w:r>
            <w:r>
              <w:rPr>
                <w:rFonts w:ascii="Times New Roman"/>
                <w:b w:val="false"/>
                <w:i w:val="false"/>
                <w:color w:val="000000"/>
                <w:sz w:val="20"/>
              </w:rPr>
              <w:t>
ауыл</w:t>
            </w:r>
          </w:p>
        </w:tc>
        <w:tc>
          <w:tcPr>
            <w:tcW w:w="18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w:t>
            </w:r>
          </w:p>
        </w:tc>
        <w:tc>
          <w:tcPr>
            <w:tcW w:w="1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беру</w:t>
            </w:r>
            <w:r>
              <w:br/>
            </w:r>
            <w:r>
              <w:rPr>
                <w:rFonts w:ascii="Times New Roman"/>
                <w:b w:val="false"/>
                <w:i w:val="false"/>
                <w:color w:val="000000"/>
                <w:sz w:val="20"/>
              </w:rPr>
              <w:t>
ші</w:t>
            </w:r>
          </w:p>
        </w:tc>
        <w:tc>
          <w:tcPr>
            <w:tcW w:w="0" w:type="auto"/>
            <w:vMerge/>
            <w:tcBorders>
              <w:top w:val="nil"/>
              <w:left w:val="single" w:color="cfcfcf" w:sz="5"/>
              <w:bottom w:val="single" w:color="cfcfcf" w:sz="5"/>
              <w:right w:val="single" w:color="cfcfcf" w:sz="5"/>
            </w:tcBorders>
          </w:tcPr>
          <w:p/>
        </w:tc>
      </w:tr>
      <w:tr>
        <w:trPr>
          <w:trHeight w:val="120" w:hRule="atLeast"/>
        </w:trPr>
        <w:tc>
          <w:tcPr>
            <w:tcW w:w="6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3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0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1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2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8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1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18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r>
      <w:tr>
        <w:trPr>
          <w:trHeight w:val="120" w:hRule="atLeast"/>
        </w:trPr>
        <w:tc>
          <w:tcPr>
            <w:tcW w:w="6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3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Риддер қаласының</w:t>
            </w:r>
            <w:r>
              <w:br/>
            </w:r>
            <w:r>
              <w:rPr>
                <w:rFonts w:ascii="Times New Roman"/>
                <w:b w:val="false"/>
                <w:i w:val="false"/>
                <w:color w:val="000000"/>
                <w:sz w:val="20"/>
              </w:rPr>
              <w:t>
мамандандырылған</w:t>
            </w:r>
            <w:r>
              <w:br/>
            </w:r>
            <w:r>
              <w:rPr>
                <w:rFonts w:ascii="Times New Roman"/>
                <w:b w:val="false"/>
                <w:i w:val="false"/>
                <w:color w:val="000000"/>
                <w:sz w:val="20"/>
              </w:rPr>
              <w:t>
әкімшіліктік соты</w:t>
            </w:r>
          </w:p>
        </w:tc>
        <w:tc>
          <w:tcPr>
            <w:tcW w:w="20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Қаулыға №</w:t>
            </w:r>
            <w:r>
              <w:br/>
            </w:r>
            <w:r>
              <w:rPr>
                <w:rFonts w:ascii="Times New Roman"/>
                <w:b w:val="false"/>
                <w:i w:val="false"/>
                <w:color w:val="000000"/>
                <w:sz w:val="20"/>
              </w:rPr>
              <w:t>
2, 3</w:t>
            </w:r>
            <w:r>
              <w:br/>
            </w:r>
            <w:r>
              <w:rPr>
                <w:rFonts w:ascii="Times New Roman"/>
                <w:b w:val="false"/>
                <w:i w:val="false"/>
                <w:color w:val="000000"/>
                <w:sz w:val="20"/>
              </w:rPr>
              <w:t>
қосымша</w:t>
            </w:r>
          </w:p>
        </w:tc>
        <w:tc>
          <w:tcPr>
            <w:tcW w:w="11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12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15379-50</w:t>
            </w:r>
          </w:p>
        </w:tc>
        <w:tc>
          <w:tcPr>
            <w:tcW w:w="1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15379-50</w:t>
            </w:r>
          </w:p>
        </w:tc>
      </w:tr>
      <w:tr>
        <w:trPr>
          <w:trHeight w:val="120" w:hRule="atLeast"/>
        </w:trPr>
        <w:tc>
          <w:tcPr>
            <w:tcW w:w="6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3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Шығыс-Қазақстан</w:t>
            </w:r>
            <w:r>
              <w:br/>
            </w:r>
            <w:r>
              <w:rPr>
                <w:rFonts w:ascii="Times New Roman"/>
                <w:b w:val="false"/>
                <w:i w:val="false"/>
                <w:color w:val="000000"/>
                <w:sz w:val="20"/>
              </w:rPr>
              <w:t>
облысы бойынша</w:t>
            </w:r>
            <w:r>
              <w:br/>
            </w:r>
            <w:r>
              <w:rPr>
                <w:rFonts w:ascii="Times New Roman"/>
                <w:b w:val="false"/>
                <w:i w:val="false"/>
                <w:color w:val="000000"/>
                <w:sz w:val="20"/>
              </w:rPr>
              <w:t>
Қазақстан</w:t>
            </w:r>
            <w:r>
              <w:br/>
            </w:r>
            <w:r>
              <w:rPr>
                <w:rFonts w:ascii="Times New Roman"/>
                <w:b w:val="false"/>
                <w:i w:val="false"/>
                <w:color w:val="000000"/>
                <w:sz w:val="20"/>
              </w:rPr>
              <w:t>
Республикасының</w:t>
            </w:r>
            <w:r>
              <w:br/>
            </w:r>
            <w:r>
              <w:rPr>
                <w:rFonts w:ascii="Times New Roman"/>
                <w:b w:val="false"/>
                <w:i w:val="false"/>
                <w:color w:val="000000"/>
                <w:sz w:val="20"/>
              </w:rPr>
              <w:t>
Еңбек және</w:t>
            </w:r>
            <w:r>
              <w:br/>
            </w:r>
            <w:r>
              <w:rPr>
                <w:rFonts w:ascii="Times New Roman"/>
                <w:b w:val="false"/>
                <w:i w:val="false"/>
                <w:color w:val="000000"/>
                <w:sz w:val="20"/>
              </w:rPr>
              <w:t>
халықты әлеуметтік</w:t>
            </w:r>
            <w:r>
              <w:br/>
            </w:r>
            <w:r>
              <w:rPr>
                <w:rFonts w:ascii="Times New Roman"/>
                <w:b w:val="false"/>
                <w:i w:val="false"/>
                <w:color w:val="000000"/>
                <w:sz w:val="20"/>
              </w:rPr>
              <w:t>
қорғау министрлігі</w:t>
            </w:r>
            <w:r>
              <w:br/>
            </w:r>
            <w:r>
              <w:rPr>
                <w:rFonts w:ascii="Times New Roman"/>
                <w:b w:val="false"/>
                <w:i w:val="false"/>
                <w:color w:val="000000"/>
                <w:sz w:val="20"/>
              </w:rPr>
              <w:t>
және «Әлеуметтік</w:t>
            </w:r>
            <w:r>
              <w:br/>
            </w:r>
            <w:r>
              <w:rPr>
                <w:rFonts w:ascii="Times New Roman"/>
                <w:b w:val="false"/>
                <w:i w:val="false"/>
                <w:color w:val="000000"/>
                <w:sz w:val="20"/>
              </w:rPr>
              <w:t>
қорғау және</w:t>
            </w:r>
            <w:r>
              <w:br/>
            </w:r>
            <w:r>
              <w:rPr>
                <w:rFonts w:ascii="Times New Roman"/>
                <w:b w:val="false"/>
                <w:i w:val="false"/>
                <w:color w:val="000000"/>
                <w:sz w:val="20"/>
              </w:rPr>
              <w:t>
бақылау бойынша</w:t>
            </w:r>
            <w:r>
              <w:br/>
            </w:r>
            <w:r>
              <w:rPr>
                <w:rFonts w:ascii="Times New Roman"/>
                <w:b w:val="false"/>
                <w:i w:val="false"/>
                <w:color w:val="000000"/>
                <w:sz w:val="20"/>
              </w:rPr>
              <w:t>
әлеуметтік қорғау</w:t>
            </w:r>
            <w:r>
              <w:br/>
            </w:r>
            <w:r>
              <w:rPr>
                <w:rFonts w:ascii="Times New Roman"/>
                <w:b w:val="false"/>
                <w:i w:val="false"/>
                <w:color w:val="000000"/>
                <w:sz w:val="20"/>
              </w:rPr>
              <w:t>
комитеті және</w:t>
            </w:r>
            <w:r>
              <w:br/>
            </w:r>
            <w:r>
              <w:rPr>
                <w:rFonts w:ascii="Times New Roman"/>
                <w:b w:val="false"/>
                <w:i w:val="false"/>
                <w:color w:val="000000"/>
                <w:sz w:val="20"/>
              </w:rPr>
              <w:t>
бақылау бойынша</w:t>
            </w:r>
            <w:r>
              <w:br/>
            </w:r>
            <w:r>
              <w:rPr>
                <w:rFonts w:ascii="Times New Roman"/>
                <w:b w:val="false"/>
                <w:i w:val="false"/>
                <w:color w:val="000000"/>
                <w:sz w:val="20"/>
              </w:rPr>
              <w:t>
департамент»</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0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Қаулыға №</w:t>
            </w:r>
            <w:r>
              <w:br/>
            </w:r>
            <w:r>
              <w:rPr>
                <w:rFonts w:ascii="Times New Roman"/>
                <w:b w:val="false"/>
                <w:i w:val="false"/>
                <w:color w:val="000000"/>
                <w:sz w:val="20"/>
              </w:rPr>
              <w:t>
2, 3</w:t>
            </w:r>
            <w:r>
              <w:br/>
            </w:r>
            <w:r>
              <w:rPr>
                <w:rFonts w:ascii="Times New Roman"/>
                <w:b w:val="false"/>
                <w:i w:val="false"/>
                <w:color w:val="000000"/>
                <w:sz w:val="20"/>
              </w:rPr>
              <w:t>
қосымша</w:t>
            </w:r>
          </w:p>
        </w:tc>
        <w:tc>
          <w:tcPr>
            <w:tcW w:w="11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12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15379-50</w:t>
            </w:r>
          </w:p>
        </w:tc>
        <w:tc>
          <w:tcPr>
            <w:tcW w:w="1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15379-50</w:t>
            </w:r>
          </w:p>
        </w:tc>
      </w:tr>
      <w:tr>
        <w:trPr>
          <w:trHeight w:val="120" w:hRule="atLeast"/>
        </w:trPr>
        <w:tc>
          <w:tcPr>
            <w:tcW w:w="6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3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«Гемма»</w:t>
            </w:r>
            <w:r>
              <w:br/>
            </w:r>
            <w:r>
              <w:rPr>
                <w:rFonts w:ascii="Times New Roman"/>
                <w:b w:val="false"/>
                <w:i w:val="false"/>
                <w:color w:val="000000"/>
                <w:sz w:val="20"/>
              </w:rPr>
              <w:t>
шаруашылығы</w:t>
            </w:r>
          </w:p>
        </w:tc>
        <w:tc>
          <w:tcPr>
            <w:tcW w:w="20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Қаулыға №</w:t>
            </w:r>
            <w:r>
              <w:br/>
            </w:r>
            <w:r>
              <w:rPr>
                <w:rFonts w:ascii="Times New Roman"/>
                <w:b w:val="false"/>
                <w:i w:val="false"/>
                <w:color w:val="000000"/>
                <w:sz w:val="20"/>
              </w:rPr>
              <w:t>
2, 3</w:t>
            </w:r>
            <w:r>
              <w:br/>
            </w:r>
            <w:r>
              <w:rPr>
                <w:rFonts w:ascii="Times New Roman"/>
                <w:b w:val="false"/>
                <w:i w:val="false"/>
                <w:color w:val="000000"/>
                <w:sz w:val="20"/>
              </w:rPr>
              <w:t>
қосымша</w:t>
            </w:r>
          </w:p>
        </w:tc>
        <w:tc>
          <w:tcPr>
            <w:tcW w:w="11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12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15379-50</w:t>
            </w:r>
          </w:p>
        </w:tc>
        <w:tc>
          <w:tcPr>
            <w:tcW w:w="1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15379-50</w:t>
            </w:r>
          </w:p>
        </w:tc>
      </w:tr>
      <w:tr>
        <w:trPr>
          <w:trHeight w:val="120" w:hRule="atLeast"/>
        </w:trPr>
        <w:tc>
          <w:tcPr>
            <w:tcW w:w="6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3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Риддер қаласы</w:t>
            </w:r>
            <w:r>
              <w:br/>
            </w:r>
            <w:r>
              <w:rPr>
                <w:rFonts w:ascii="Times New Roman"/>
                <w:b w:val="false"/>
                <w:i w:val="false"/>
                <w:color w:val="000000"/>
                <w:sz w:val="20"/>
              </w:rPr>
              <w:t>
бойынша аймақ</w:t>
            </w:r>
            <w:r>
              <w:br/>
            </w:r>
            <w:r>
              <w:rPr>
                <w:rFonts w:ascii="Times New Roman"/>
                <w:b w:val="false"/>
                <w:i w:val="false"/>
                <w:color w:val="000000"/>
                <w:sz w:val="20"/>
              </w:rPr>
              <w:t>
аралық қаржы</w:t>
            </w:r>
            <w:r>
              <w:br/>
            </w:r>
            <w:r>
              <w:rPr>
                <w:rFonts w:ascii="Times New Roman"/>
                <w:b w:val="false"/>
                <w:i w:val="false"/>
                <w:color w:val="000000"/>
                <w:sz w:val="20"/>
              </w:rPr>
              <w:t>
полиция бөлімі</w:t>
            </w:r>
          </w:p>
        </w:tc>
        <w:tc>
          <w:tcPr>
            <w:tcW w:w="20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Қаулыға №</w:t>
            </w:r>
            <w:r>
              <w:br/>
            </w:r>
            <w:r>
              <w:rPr>
                <w:rFonts w:ascii="Times New Roman"/>
                <w:b w:val="false"/>
                <w:i w:val="false"/>
                <w:color w:val="000000"/>
                <w:sz w:val="20"/>
              </w:rPr>
              <w:t>
2, 3</w:t>
            </w:r>
            <w:r>
              <w:br/>
            </w:r>
            <w:r>
              <w:rPr>
                <w:rFonts w:ascii="Times New Roman"/>
                <w:b w:val="false"/>
                <w:i w:val="false"/>
                <w:color w:val="000000"/>
                <w:sz w:val="20"/>
              </w:rPr>
              <w:t>
қосымша</w:t>
            </w:r>
          </w:p>
        </w:tc>
        <w:tc>
          <w:tcPr>
            <w:tcW w:w="11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12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15379-50</w:t>
            </w:r>
          </w:p>
        </w:tc>
        <w:tc>
          <w:tcPr>
            <w:tcW w:w="1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15379-50</w:t>
            </w:r>
          </w:p>
        </w:tc>
      </w:tr>
      <w:tr>
        <w:trPr>
          <w:trHeight w:val="495" w:hRule="atLeast"/>
        </w:trPr>
        <w:tc>
          <w:tcPr>
            <w:tcW w:w="6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Қорытынды</w:t>
            </w:r>
          </w:p>
        </w:tc>
        <w:tc>
          <w:tcPr>
            <w:tcW w:w="20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14</w:t>
            </w:r>
          </w:p>
        </w:tc>
        <w:tc>
          <w:tcPr>
            <w:tcW w:w="12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3614"/>
        <w:gridCol w:w="1918"/>
        <w:gridCol w:w="1100"/>
        <w:gridCol w:w="1119"/>
        <w:gridCol w:w="1851"/>
        <w:gridCol w:w="1100"/>
        <w:gridCol w:w="1741"/>
      </w:tblGrid>
      <w:tr>
        <w:trPr>
          <w:trHeight w:val="735"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3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 берушінің</w:t>
            </w:r>
            <w:r>
              <w:br/>
            </w:r>
            <w:r>
              <w:rPr>
                <w:rFonts w:ascii="Times New Roman"/>
                <w:b w:val="false"/>
                <w:i w:val="false"/>
                <w:color w:val="000000"/>
                <w:sz w:val="20"/>
              </w:rPr>
              <w:t>
</w:t>
            </w:r>
            <w:r>
              <w:rPr>
                <w:rFonts w:ascii="Times New Roman"/>
                <w:b w:val="false"/>
                <w:i w:val="false"/>
                <w:color w:val="000000"/>
                <w:sz w:val="20"/>
              </w:rPr>
              <w:t>атауы</w:t>
            </w:r>
          </w:p>
        </w:tc>
        <w:tc>
          <w:tcPr>
            <w:tcW w:w="1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жұмыстар</w:t>
            </w:r>
            <w:r>
              <w:br/>
            </w:r>
            <w:r>
              <w:rPr>
                <w:rFonts w:ascii="Times New Roman"/>
                <w:b w:val="false"/>
                <w:i w:val="false"/>
                <w:color w:val="000000"/>
                <w:sz w:val="20"/>
              </w:rPr>
              <w:t>
</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Қатысушы</w:t>
            </w:r>
            <w:r>
              <w:br/>
            </w:r>
            <w:r>
              <w:rPr>
                <w:rFonts w:ascii="Times New Roman"/>
                <w:b w:val="false"/>
                <w:i w:val="false"/>
                <w:color w:val="000000"/>
                <w:sz w:val="20"/>
              </w:rPr>
              <w:t>
</w:t>
            </w:r>
            <w:r>
              <w:rPr>
                <w:rFonts w:ascii="Times New Roman"/>
                <w:b w:val="false"/>
                <w:i w:val="false"/>
                <w:color w:val="000000"/>
                <w:sz w:val="20"/>
              </w:rPr>
              <w:t>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Қаржыландыру көздері</w:t>
            </w:r>
          </w:p>
        </w:tc>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w:t>
            </w:r>
            <w:r>
              <w:br/>
            </w:r>
            <w:r>
              <w:rPr>
                <w:rFonts w:ascii="Times New Roman"/>
                <w:b w:val="false"/>
                <w:i w:val="false"/>
                <w:color w:val="000000"/>
                <w:sz w:val="20"/>
              </w:rPr>
              <w:t>
</w:t>
            </w:r>
            <w:r>
              <w:rPr>
                <w:rFonts w:ascii="Times New Roman"/>
                <w:b w:val="false"/>
                <w:i w:val="false"/>
                <w:color w:val="000000"/>
                <w:sz w:val="20"/>
              </w:rPr>
              <w:t>ақы</w:t>
            </w:r>
            <w:r>
              <w:br/>
            </w:r>
            <w:r>
              <w:rPr>
                <w:rFonts w:ascii="Times New Roman"/>
                <w:b w:val="false"/>
                <w:i w:val="false"/>
                <w:color w:val="000000"/>
                <w:sz w:val="20"/>
              </w:rPr>
              <w:t>
</w:t>
            </w:r>
            <w:r>
              <w:rPr>
                <w:rFonts w:ascii="Times New Roman"/>
                <w:b w:val="false"/>
                <w:i w:val="false"/>
                <w:color w:val="000000"/>
                <w:sz w:val="20"/>
              </w:rPr>
              <w:t>мөлшері</w:t>
            </w:r>
            <w:r>
              <w:br/>
            </w:r>
            <w:r>
              <w:rPr>
                <w:rFonts w:ascii="Times New Roman"/>
                <w:b w:val="false"/>
                <w:i w:val="false"/>
                <w:color w:val="000000"/>
                <w:sz w:val="20"/>
              </w:rPr>
              <w:t>
</w:t>
            </w:r>
            <w:r>
              <w:rPr>
                <w:rFonts w:ascii="Times New Roman"/>
                <w:b w:val="false"/>
                <w:i w:val="false"/>
                <w:color w:val="000000"/>
                <w:sz w:val="20"/>
              </w:rPr>
              <w:t>теңге</w:t>
            </w:r>
          </w:p>
        </w:tc>
      </w:tr>
      <w:tr>
        <w:trPr>
          <w:trHeight w:val="13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w:t>
            </w:r>
            <w:r>
              <w:br/>
            </w:r>
            <w:r>
              <w:rPr>
                <w:rFonts w:ascii="Times New Roman"/>
                <w:b w:val="false"/>
                <w:i w:val="false"/>
                <w:color w:val="000000"/>
                <w:sz w:val="20"/>
              </w:rPr>
              <w:t>
</w:t>
            </w:r>
            <w:r>
              <w:rPr>
                <w:rFonts w:ascii="Times New Roman"/>
                <w:b w:val="false"/>
                <w:i w:val="false"/>
                <w:color w:val="000000"/>
                <w:sz w:val="20"/>
              </w:rPr>
              <w:t>лық</w:t>
            </w:r>
            <w:r>
              <w:br/>
            </w:r>
            <w:r>
              <w:rPr>
                <w:rFonts w:ascii="Times New Roman"/>
                <w:b w:val="false"/>
                <w:i w:val="false"/>
                <w:color w:val="000000"/>
                <w:sz w:val="20"/>
              </w:rPr>
              <w:t>
</w:t>
            </w:r>
            <w:r>
              <w:rPr>
                <w:rFonts w:ascii="Times New Roman"/>
                <w:b w:val="false"/>
                <w:i w:val="false"/>
                <w:color w:val="000000"/>
                <w:sz w:val="20"/>
              </w:rPr>
              <w:t>адам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соның</w:t>
            </w:r>
            <w:r>
              <w:br/>
            </w:r>
            <w:r>
              <w:rPr>
                <w:rFonts w:ascii="Times New Roman"/>
                <w:b w:val="false"/>
                <w:i w:val="false"/>
                <w:color w:val="000000"/>
                <w:sz w:val="20"/>
              </w:rPr>
              <w:t>
</w:t>
            </w:r>
            <w:r>
              <w:rPr>
                <w:rFonts w:ascii="Times New Roman"/>
                <w:b w:val="false"/>
                <w:i w:val="false"/>
                <w:color w:val="000000"/>
                <w:sz w:val="20"/>
              </w:rPr>
              <w:t>ішін</w:t>
            </w:r>
            <w:r>
              <w:br/>
            </w:r>
            <w:r>
              <w:rPr>
                <w:rFonts w:ascii="Times New Roman"/>
                <w:b w:val="false"/>
                <w:i w:val="false"/>
                <w:color w:val="000000"/>
                <w:sz w:val="20"/>
              </w:rPr>
              <w:t>
</w:t>
            </w:r>
            <w:r>
              <w:rPr>
                <w:rFonts w:ascii="Times New Roman"/>
                <w:b w:val="false"/>
                <w:i w:val="false"/>
                <w:color w:val="000000"/>
                <w:sz w:val="20"/>
              </w:rPr>
              <w:t>де</w:t>
            </w:r>
            <w:r>
              <w:br/>
            </w:r>
            <w:r>
              <w:rPr>
                <w:rFonts w:ascii="Times New Roman"/>
                <w:b w:val="false"/>
                <w:i w:val="false"/>
                <w:color w:val="000000"/>
                <w:sz w:val="20"/>
              </w:rPr>
              <w:t>
</w:t>
            </w:r>
            <w:r>
              <w:rPr>
                <w:rFonts w:ascii="Times New Roman"/>
                <w:b w:val="false"/>
                <w:i w:val="false"/>
                <w:color w:val="000000"/>
                <w:sz w:val="20"/>
              </w:rPr>
              <w:t>ауыл</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 беру</w:t>
            </w:r>
            <w:r>
              <w:br/>
            </w:r>
            <w:r>
              <w:rPr>
                <w:rFonts w:ascii="Times New Roman"/>
                <w:b w:val="false"/>
                <w:i w:val="false"/>
                <w:color w:val="000000"/>
                <w:sz w:val="20"/>
              </w:rPr>
              <w:t>
</w:t>
            </w:r>
            <w:r>
              <w:rPr>
                <w:rFonts w:ascii="Times New Roman"/>
                <w:b w:val="false"/>
                <w:i w:val="false"/>
                <w:color w:val="000000"/>
                <w:sz w:val="20"/>
              </w:rPr>
              <w:t>ші</w:t>
            </w:r>
          </w:p>
        </w:tc>
        <w:tc>
          <w:tcPr>
            <w:tcW w:w="0" w:type="auto"/>
            <w:vMerge/>
            <w:tcBorders>
              <w:top w:val="nil"/>
              <w:left w:val="single" w:color="cfcfcf" w:sz="5"/>
              <w:bottom w:val="single" w:color="cfcfcf" w:sz="5"/>
              <w:right w:val="single" w:color="cfcfcf" w:sz="5"/>
            </w:tcBorders>
          </w:tcPr>
          <w:p/>
        </w:tc>
      </w:tr>
      <w:tr>
        <w:trPr>
          <w:trHeight w:val="45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r>
      <w:tr>
        <w:trPr>
          <w:trHeight w:val="136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Республикасының</w:t>
            </w:r>
            <w:r>
              <w:br/>
            </w:r>
            <w:r>
              <w:rPr>
                <w:rFonts w:ascii="Times New Roman"/>
                <w:b w:val="false"/>
                <w:i w:val="false"/>
                <w:color w:val="000000"/>
                <w:sz w:val="20"/>
              </w:rPr>
              <w:t>
төтенше жағдайлар</w:t>
            </w:r>
            <w:r>
              <w:br/>
            </w:r>
            <w:r>
              <w:rPr>
                <w:rFonts w:ascii="Times New Roman"/>
                <w:b w:val="false"/>
                <w:i w:val="false"/>
                <w:color w:val="000000"/>
                <w:sz w:val="20"/>
              </w:rPr>
              <w:t>
бойынша Министрлігі</w:t>
            </w:r>
            <w:r>
              <w:br/>
            </w:r>
            <w:r>
              <w:rPr>
                <w:rFonts w:ascii="Times New Roman"/>
                <w:b w:val="false"/>
                <w:i w:val="false"/>
                <w:color w:val="000000"/>
                <w:sz w:val="20"/>
              </w:rPr>
              <w:t>
Шығыс-Қазақстан</w:t>
            </w:r>
            <w:r>
              <w:br/>
            </w:r>
            <w:r>
              <w:rPr>
                <w:rFonts w:ascii="Times New Roman"/>
                <w:b w:val="false"/>
                <w:i w:val="false"/>
                <w:color w:val="000000"/>
                <w:sz w:val="20"/>
              </w:rPr>
              <w:t>
облысының төтенше</w:t>
            </w:r>
            <w:r>
              <w:br/>
            </w:r>
            <w:r>
              <w:rPr>
                <w:rFonts w:ascii="Times New Roman"/>
                <w:b w:val="false"/>
                <w:i w:val="false"/>
                <w:color w:val="000000"/>
                <w:sz w:val="20"/>
              </w:rPr>
              <w:t>
жағдайлар бойынша</w:t>
            </w:r>
            <w:r>
              <w:br/>
            </w:r>
            <w:r>
              <w:rPr>
                <w:rFonts w:ascii="Times New Roman"/>
                <w:b w:val="false"/>
                <w:i w:val="false"/>
                <w:color w:val="000000"/>
                <w:sz w:val="20"/>
              </w:rPr>
              <w:t>
департаменті Риддер</w:t>
            </w:r>
            <w:r>
              <w:br/>
            </w:r>
            <w:r>
              <w:rPr>
                <w:rFonts w:ascii="Times New Roman"/>
                <w:b w:val="false"/>
                <w:i w:val="false"/>
                <w:color w:val="000000"/>
                <w:sz w:val="20"/>
              </w:rPr>
              <w:t>
қаласының төтенше</w:t>
            </w:r>
            <w:r>
              <w:br/>
            </w:r>
            <w:r>
              <w:rPr>
                <w:rFonts w:ascii="Times New Roman"/>
                <w:b w:val="false"/>
                <w:i w:val="false"/>
                <w:color w:val="000000"/>
                <w:sz w:val="20"/>
              </w:rPr>
              <w:t>
жағдайлар бойынша</w:t>
            </w:r>
            <w:r>
              <w:br/>
            </w:r>
            <w:r>
              <w:rPr>
                <w:rFonts w:ascii="Times New Roman"/>
                <w:b w:val="false"/>
                <w:i w:val="false"/>
                <w:color w:val="000000"/>
                <w:sz w:val="20"/>
              </w:rPr>
              <w:t>
басқармасы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қаулыға</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sz w:val="20"/>
              </w:rPr>
              <w:t>2, 3</w:t>
            </w:r>
            <w:r>
              <w:br/>
            </w:r>
            <w:r>
              <w:rPr>
                <w:rFonts w:ascii="Times New Roman"/>
                <w:b w:val="false"/>
                <w:i w:val="false"/>
                <w:color w:val="000000"/>
                <w:sz w:val="20"/>
              </w:rPr>
              <w:t>
қосымша</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15661-00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15661-00</w:t>
            </w:r>
          </w:p>
        </w:tc>
      </w:tr>
      <w:tr>
        <w:trPr>
          <w:trHeight w:val="136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"Оқушылар үйі"</w:t>
            </w:r>
            <w:r>
              <w:br/>
            </w:r>
            <w:r>
              <w:rPr>
                <w:rFonts w:ascii="Times New Roman"/>
                <w:b w:val="false"/>
                <w:i w:val="false"/>
                <w:color w:val="000000"/>
                <w:sz w:val="20"/>
              </w:rPr>
              <w:t>
мемлекеттік</w:t>
            </w:r>
            <w:r>
              <w:br/>
            </w:r>
            <w:r>
              <w:rPr>
                <w:rFonts w:ascii="Times New Roman"/>
                <w:b w:val="false"/>
                <w:i w:val="false"/>
                <w:color w:val="000000"/>
                <w:sz w:val="20"/>
              </w:rPr>
              <w:t>
коммуналды</w:t>
            </w:r>
            <w:r>
              <w:br/>
            </w:r>
            <w:r>
              <w:rPr>
                <w:rFonts w:ascii="Times New Roman"/>
                <w:b w:val="false"/>
                <w:i w:val="false"/>
                <w:color w:val="000000"/>
                <w:sz w:val="20"/>
              </w:rPr>
              <w:t>
қазыналық кәсіпорын</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қаулыға</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sz w:val="20"/>
              </w:rPr>
              <w:t>2, 3</w:t>
            </w:r>
            <w:r>
              <w:br/>
            </w:r>
            <w:r>
              <w:rPr>
                <w:rFonts w:ascii="Times New Roman"/>
                <w:b w:val="false"/>
                <w:i w:val="false"/>
                <w:color w:val="000000"/>
                <w:sz w:val="20"/>
              </w:rPr>
              <w:t>
қосымша</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15661-00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15661-00</w:t>
            </w:r>
          </w:p>
        </w:tc>
      </w:tr>
      <w:tr>
        <w:trPr>
          <w:trHeight w:val="90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Шығыс-Қазақстан</w:t>
            </w:r>
            <w:r>
              <w:br/>
            </w:r>
            <w:r>
              <w:rPr>
                <w:rFonts w:ascii="Times New Roman"/>
                <w:b w:val="false"/>
                <w:i w:val="false"/>
                <w:color w:val="000000"/>
                <w:sz w:val="20"/>
              </w:rPr>
              <w:t>
облыстық</w:t>
            </w:r>
            <w:r>
              <w:br/>
            </w:r>
            <w:r>
              <w:rPr>
                <w:rFonts w:ascii="Times New Roman"/>
                <w:b w:val="false"/>
                <w:i w:val="false"/>
                <w:color w:val="000000"/>
                <w:sz w:val="20"/>
              </w:rPr>
              <w:t>
әкімдігінің</w:t>
            </w:r>
            <w:r>
              <w:br/>
            </w:r>
            <w:r>
              <w:rPr>
                <w:rFonts w:ascii="Times New Roman"/>
                <w:b w:val="false"/>
                <w:i w:val="false"/>
                <w:color w:val="000000"/>
                <w:sz w:val="20"/>
              </w:rPr>
              <w:t>
денсаулық сақтау</w:t>
            </w:r>
            <w:r>
              <w:br/>
            </w:r>
            <w:r>
              <w:rPr>
                <w:rFonts w:ascii="Times New Roman"/>
                <w:b w:val="false"/>
                <w:i w:val="false"/>
                <w:color w:val="000000"/>
                <w:sz w:val="20"/>
              </w:rPr>
              <w:t>
басқармасы "Риддер қалалық аурухана"</w:t>
            </w:r>
            <w:r>
              <w:br/>
            </w:r>
            <w:r>
              <w:rPr>
                <w:rFonts w:ascii="Times New Roman"/>
                <w:b w:val="false"/>
                <w:i w:val="false"/>
                <w:color w:val="000000"/>
                <w:sz w:val="20"/>
              </w:rPr>
              <w:t>
коммуналды</w:t>
            </w:r>
            <w:r>
              <w:br/>
            </w:r>
            <w:r>
              <w:rPr>
                <w:rFonts w:ascii="Times New Roman"/>
                <w:b w:val="false"/>
                <w:i w:val="false"/>
                <w:color w:val="000000"/>
                <w:sz w:val="20"/>
              </w:rPr>
              <w:t>
мемлекеттік</w:t>
            </w:r>
            <w:r>
              <w:br/>
            </w:r>
            <w:r>
              <w:rPr>
                <w:rFonts w:ascii="Times New Roman"/>
                <w:b w:val="false"/>
                <w:i w:val="false"/>
                <w:color w:val="000000"/>
                <w:sz w:val="20"/>
              </w:rPr>
              <w:t>
қазыналық кәсіпорын</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қаулыға</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sz w:val="20"/>
              </w:rPr>
              <w:t>2, 3</w:t>
            </w:r>
            <w:r>
              <w:br/>
            </w:r>
            <w:r>
              <w:rPr>
                <w:rFonts w:ascii="Times New Roman"/>
                <w:b w:val="false"/>
                <w:i w:val="false"/>
                <w:color w:val="000000"/>
                <w:sz w:val="20"/>
              </w:rPr>
              <w:t>
қосымша</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15661-00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15661-00</w:t>
            </w:r>
          </w:p>
        </w:tc>
      </w:tr>
      <w:tr>
        <w:trPr>
          <w:trHeight w:val="30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
        <w:gridCol w:w="3759"/>
        <w:gridCol w:w="1764"/>
        <w:gridCol w:w="1144"/>
        <w:gridCol w:w="1225"/>
        <w:gridCol w:w="1671"/>
        <w:gridCol w:w="1169"/>
        <w:gridCol w:w="1764"/>
      </w:tblGrid>
      <w:tr>
        <w:trPr>
          <w:trHeight w:val="136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мұсылмандары</w:t>
            </w:r>
            <w:r>
              <w:br/>
            </w:r>
            <w:r>
              <w:rPr>
                <w:rFonts w:ascii="Times New Roman"/>
                <w:b w:val="false"/>
                <w:i w:val="false"/>
                <w:color w:val="000000"/>
                <w:sz w:val="20"/>
              </w:rPr>
              <w:t>
діни басқармасы"</w:t>
            </w:r>
            <w:r>
              <w:br/>
            </w:r>
            <w:r>
              <w:rPr>
                <w:rFonts w:ascii="Times New Roman"/>
                <w:b w:val="false"/>
                <w:i w:val="false"/>
                <w:color w:val="000000"/>
                <w:sz w:val="20"/>
              </w:rPr>
              <w:t>
діни бірлестігінің</w:t>
            </w:r>
            <w:r>
              <w:br/>
            </w:r>
            <w:r>
              <w:rPr>
                <w:rFonts w:ascii="Times New Roman"/>
                <w:b w:val="false"/>
                <w:i w:val="false"/>
                <w:color w:val="000000"/>
                <w:sz w:val="20"/>
              </w:rPr>
              <w:t>
филиалы "Дінмұхаммед</w:t>
            </w:r>
            <w:r>
              <w:br/>
            </w:r>
            <w:r>
              <w:rPr>
                <w:rFonts w:ascii="Times New Roman"/>
                <w:b w:val="false"/>
                <w:i w:val="false"/>
                <w:color w:val="000000"/>
                <w:sz w:val="20"/>
              </w:rPr>
              <w:t>
Қонаев" мешіті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қаулыға</w:t>
            </w:r>
            <w:r>
              <w:br/>
            </w:r>
            <w:r>
              <w:rPr>
                <w:rFonts w:ascii="Times New Roman"/>
                <w:b w:val="false"/>
                <w:i w:val="false"/>
                <w:color w:val="000000"/>
                <w:sz w:val="20"/>
              </w:rPr>
              <w:t xml:space="preserve">
№ 2, 3 </w:t>
            </w:r>
            <w:r>
              <w:br/>
            </w:r>
            <w:r>
              <w:rPr>
                <w:rFonts w:ascii="Times New Roman"/>
                <w:b w:val="false"/>
                <w:i w:val="false"/>
                <w:color w:val="000000"/>
                <w:sz w:val="20"/>
              </w:rPr>
              <w:t>
қосымша</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15661-00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15661-00</w:t>
            </w:r>
          </w:p>
        </w:tc>
      </w:tr>
      <w:tr>
        <w:trPr>
          <w:trHeight w:val="136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w:t>
            </w:r>
            <w:r>
              <w:br/>
            </w:r>
            <w:r>
              <w:rPr>
                <w:rFonts w:ascii="Times New Roman"/>
                <w:b w:val="false"/>
                <w:i w:val="false"/>
                <w:color w:val="000000"/>
                <w:sz w:val="20"/>
              </w:rPr>
              <w:t>
"Риддер қаласының</w:t>
            </w:r>
            <w:r>
              <w:br/>
            </w:r>
            <w:r>
              <w:rPr>
                <w:rFonts w:ascii="Times New Roman"/>
                <w:b w:val="false"/>
                <w:i w:val="false"/>
                <w:color w:val="000000"/>
                <w:sz w:val="20"/>
              </w:rPr>
              <w:t>
мәслихат аппараты"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қаулыға</w:t>
            </w:r>
            <w:r>
              <w:br/>
            </w:r>
            <w:r>
              <w:rPr>
                <w:rFonts w:ascii="Times New Roman"/>
                <w:b w:val="false"/>
                <w:i w:val="false"/>
                <w:color w:val="000000"/>
                <w:sz w:val="20"/>
              </w:rPr>
              <w:t xml:space="preserve">
№ 2, 3 </w:t>
            </w:r>
            <w:r>
              <w:br/>
            </w:r>
            <w:r>
              <w:rPr>
                <w:rFonts w:ascii="Times New Roman"/>
                <w:b w:val="false"/>
                <w:i w:val="false"/>
                <w:color w:val="000000"/>
                <w:sz w:val="20"/>
              </w:rPr>
              <w:t>
қосымша</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15661-00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15661-00</w:t>
            </w:r>
          </w:p>
        </w:tc>
      </w:tr>
      <w:tr>
        <w:trPr>
          <w:trHeight w:val="90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"Отан"</w:t>
            </w:r>
            <w:r>
              <w:br/>
            </w:r>
            <w:r>
              <w:rPr>
                <w:rFonts w:ascii="Times New Roman"/>
                <w:b w:val="false"/>
                <w:i w:val="false"/>
                <w:color w:val="000000"/>
                <w:sz w:val="20"/>
              </w:rPr>
              <w:t>
қоғамдық</w:t>
            </w:r>
            <w:r>
              <w:br/>
            </w:r>
            <w:r>
              <w:rPr>
                <w:rFonts w:ascii="Times New Roman"/>
                <w:b w:val="false"/>
                <w:i w:val="false"/>
                <w:color w:val="000000"/>
                <w:sz w:val="20"/>
              </w:rPr>
              <w:t>
бірлестігінің</w:t>
            </w:r>
            <w:r>
              <w:br/>
            </w:r>
            <w:r>
              <w:rPr>
                <w:rFonts w:ascii="Times New Roman"/>
                <w:b w:val="false"/>
                <w:i w:val="false"/>
                <w:color w:val="000000"/>
                <w:sz w:val="20"/>
              </w:rPr>
              <w:t>
Риддер қалалық</w:t>
            </w:r>
            <w:r>
              <w:br/>
            </w:r>
            <w:r>
              <w:rPr>
                <w:rFonts w:ascii="Times New Roman"/>
                <w:b w:val="false"/>
                <w:i w:val="false"/>
                <w:color w:val="000000"/>
                <w:sz w:val="20"/>
              </w:rPr>
              <w:t>
кеңесі-өкілдігі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қаулыға</w:t>
            </w:r>
            <w:r>
              <w:br/>
            </w:r>
            <w:r>
              <w:rPr>
                <w:rFonts w:ascii="Times New Roman"/>
                <w:b w:val="false"/>
                <w:i w:val="false"/>
                <w:color w:val="000000"/>
                <w:sz w:val="20"/>
              </w:rPr>
              <w:t xml:space="preserve">
№ 2, 3 </w:t>
            </w:r>
            <w:r>
              <w:br/>
            </w:r>
            <w:r>
              <w:rPr>
                <w:rFonts w:ascii="Times New Roman"/>
                <w:b w:val="false"/>
                <w:i w:val="false"/>
                <w:color w:val="000000"/>
                <w:sz w:val="20"/>
              </w:rPr>
              <w:t>
қосымша</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15661-00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15661-00</w:t>
            </w:r>
          </w:p>
        </w:tc>
      </w:tr>
      <w:tr>
        <w:trPr>
          <w:trHeight w:val="90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Шығыс Қазақстан</w:t>
            </w:r>
            <w:r>
              <w:br/>
            </w:r>
            <w:r>
              <w:rPr>
                <w:rFonts w:ascii="Times New Roman"/>
                <w:b w:val="false"/>
                <w:i w:val="false"/>
                <w:color w:val="000000"/>
                <w:sz w:val="20"/>
              </w:rPr>
              <w:t>
облысының әкімдігі</w:t>
            </w:r>
            <w:r>
              <w:br/>
            </w:r>
            <w:r>
              <w:rPr>
                <w:rFonts w:ascii="Times New Roman"/>
                <w:b w:val="false"/>
                <w:i w:val="false"/>
                <w:color w:val="000000"/>
                <w:sz w:val="20"/>
              </w:rPr>
              <w:t>
Денсаулық сақтау</w:t>
            </w:r>
            <w:r>
              <w:br/>
            </w:r>
            <w:r>
              <w:rPr>
                <w:rFonts w:ascii="Times New Roman"/>
                <w:b w:val="false"/>
                <w:i w:val="false"/>
                <w:color w:val="000000"/>
                <w:sz w:val="20"/>
              </w:rPr>
              <w:t>
басқармасының</w:t>
            </w:r>
            <w:r>
              <w:br/>
            </w:r>
            <w:r>
              <w:rPr>
                <w:rFonts w:ascii="Times New Roman"/>
                <w:b w:val="false"/>
                <w:i w:val="false"/>
                <w:color w:val="000000"/>
                <w:sz w:val="20"/>
              </w:rPr>
              <w:t>
"Риддер қаласының</w:t>
            </w:r>
            <w:r>
              <w:br/>
            </w:r>
            <w:r>
              <w:rPr>
                <w:rFonts w:ascii="Times New Roman"/>
                <w:b w:val="false"/>
                <w:i w:val="false"/>
                <w:color w:val="000000"/>
                <w:sz w:val="20"/>
              </w:rPr>
              <w:t>
психоневрологиялық</w:t>
            </w:r>
            <w:r>
              <w:br/>
            </w:r>
            <w:r>
              <w:rPr>
                <w:rFonts w:ascii="Times New Roman"/>
                <w:b w:val="false"/>
                <w:i w:val="false"/>
                <w:color w:val="000000"/>
                <w:sz w:val="20"/>
              </w:rPr>
              <w:t>
диспансері"</w:t>
            </w:r>
            <w:r>
              <w:br/>
            </w:r>
            <w:r>
              <w:rPr>
                <w:rFonts w:ascii="Times New Roman"/>
                <w:b w:val="false"/>
                <w:i w:val="false"/>
                <w:color w:val="000000"/>
                <w:sz w:val="20"/>
              </w:rPr>
              <w:t>
мемлекеттік мекемесі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қаулыға</w:t>
            </w:r>
            <w:r>
              <w:br/>
            </w:r>
            <w:r>
              <w:rPr>
                <w:rFonts w:ascii="Times New Roman"/>
                <w:b w:val="false"/>
                <w:i w:val="false"/>
                <w:color w:val="000000"/>
                <w:sz w:val="20"/>
              </w:rPr>
              <w:t>
№ 2, 3</w:t>
            </w:r>
            <w:r>
              <w:br/>
            </w:r>
            <w:r>
              <w:rPr>
                <w:rFonts w:ascii="Times New Roman"/>
                <w:b w:val="false"/>
                <w:i w:val="false"/>
                <w:color w:val="000000"/>
                <w:sz w:val="20"/>
              </w:rPr>
              <w:t>
қосымша</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15661-00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15661-00</w:t>
            </w:r>
          </w:p>
        </w:tc>
      </w:tr>
      <w:tr>
        <w:trPr>
          <w:trHeight w:val="30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w:t>
      </w:r>
      <w:r>
        <w:rPr>
          <w:rFonts w:ascii="Times New Roman"/>
          <w:b w:val="false"/>
          <w:i w:val="false"/>
          <w:color w:val="000000"/>
          <w:sz w:val="28"/>
        </w:rPr>
        <w:t xml:space="preserve">Ескерту: жұмыссыздардың жұмысқа қатысуының орта ұзақтылығы 6 айды құрайды, айлық еңбек ақының сомасы ең төменгі еңбек ақы есептемесінен және сәйкестік қаржы жылына 1,5 айлық есептік көрсеткіштен тұрады, қаланы тазалау және көркейту бойынша жұмыстарына төлем сомасы сәйкестік қаржы жылына 1,5 айлық есептік көрсеткіштен тұрады, әр жұмыс беруші бойынша жұмыссыздардың қатысу уақыты және жұмыс орны саны қаржыландыру сомасы есебінен анықталады және </w:t>
      </w:r>
      <w:r>
        <w:rPr>
          <w:rFonts w:ascii="Times New Roman"/>
          <w:b w:val="false"/>
          <w:i w:val="false"/>
          <w:color w:val="000000"/>
          <w:sz w:val="28"/>
        </w:rPr>
        <w:t>№ 3 қосымшаға</w:t>
      </w:r>
      <w:r>
        <w:rPr>
          <w:rFonts w:ascii="Times New Roman"/>
          <w:b w:val="false"/>
          <w:i w:val="false"/>
          <w:color w:val="000000"/>
          <w:sz w:val="28"/>
        </w:rPr>
        <w:t xml:space="preserve"> сәйкес көрсетіледі.</w:t>
      </w:r>
      <w:r>
        <w:br/>
      </w:r>
      <w:r>
        <w:rPr>
          <w:rFonts w:ascii="Times New Roman"/>
          <w:b w:val="false"/>
          <w:i w:val="false"/>
          <w:color w:val="000000"/>
          <w:sz w:val="28"/>
        </w:rPr>
        <w:t>
      Ағымдағы қаржы жылы ішінде төлемақылы қоғамдық жұмыстарға жіберілген қатысушылардың саны, еңбекті төлеудің мөлшерінің өзгеруі, қаржыландырудың сомасына байланысты жұмыс берушілердің ұсынған өтініштеріне қарай реттілуі мүмкін.</w:t>
      </w:r>
    </w:p>
    <w:p>
      <w:pPr>
        <w:spacing w:after="0"/>
        <w:ind w:left="0"/>
        <w:jc w:val="both"/>
      </w:pPr>
      <w:r>
        <w:rPr>
          <w:rFonts w:ascii="Times New Roman"/>
          <w:b w:val="false"/>
          <w:i/>
          <w:color w:val="000000"/>
          <w:sz w:val="28"/>
        </w:rPr>
        <w:t>      Риддер қаласының әкімі             Н.Х. Тілемісов</w:t>
      </w:r>
    </w:p>
    <w:p>
      <w:pPr>
        <w:spacing w:after="0"/>
        <w:ind w:left="0"/>
        <w:jc w:val="both"/>
      </w:pPr>
      <w:r>
        <w:rPr>
          <w:rFonts w:ascii="Times New Roman"/>
          <w:b w:val="false"/>
          <w:i w:val="false"/>
          <w:color w:val="000000"/>
          <w:sz w:val="28"/>
        </w:rPr>
        <w:t>
</w:t>
      </w:r>
      <w:r>
        <w:rPr>
          <w:rFonts w:ascii="Times New Roman"/>
          <w:b w:val="false"/>
          <w:i w:val="false"/>
          <w:color w:val="000000"/>
          <w:sz w:val="28"/>
        </w:rPr>
        <w:t>
2009 жылғы 29 қаңтардағы</w:t>
      </w:r>
      <w:r>
        <w:br/>
      </w:r>
      <w:r>
        <w:rPr>
          <w:rFonts w:ascii="Times New Roman"/>
          <w:b w:val="false"/>
          <w:i w:val="false"/>
          <w:color w:val="000000"/>
          <w:sz w:val="28"/>
        </w:rPr>
        <w:t>
№ 1302 Риддер қаласы</w:t>
      </w:r>
      <w:r>
        <w:br/>
      </w:r>
      <w:r>
        <w:rPr>
          <w:rFonts w:ascii="Times New Roman"/>
          <w:b w:val="false"/>
          <w:i w:val="false"/>
          <w:color w:val="000000"/>
          <w:sz w:val="28"/>
        </w:rPr>
        <w:t>
әкімдігінің қаулысымен</w:t>
      </w:r>
      <w:r>
        <w:br/>
      </w:r>
      <w:r>
        <w:rPr>
          <w:rFonts w:ascii="Times New Roman"/>
          <w:b w:val="false"/>
          <w:i w:val="false"/>
          <w:color w:val="000000"/>
          <w:sz w:val="28"/>
        </w:rPr>
        <w:t>
бекітілген № 2 қосымша</w:t>
      </w:r>
    </w:p>
    <w:p>
      <w:pPr>
        <w:spacing w:after="0"/>
        <w:ind w:left="0"/>
        <w:jc w:val="both"/>
      </w:pPr>
      <w:r>
        <w:rPr>
          <w:rFonts w:ascii="Times New Roman"/>
          <w:b w:val="false"/>
          <w:i w:val="false"/>
          <w:color w:val="000000"/>
          <w:sz w:val="28"/>
        </w:rPr>
        <w:t>     </w:t>
      </w:r>
      <w:r>
        <w:rPr>
          <w:rFonts w:ascii="Times New Roman"/>
          <w:b w:val="false"/>
          <w:i/>
          <w:color w:val="800000"/>
          <w:sz w:val="28"/>
        </w:rPr>
        <w:t xml:space="preserve">Ескерту. 2-қосымша Тізбемен толықтырылды - Риддер қаласы әкімдігінің  2009.10.28 </w:t>
      </w:r>
      <w:r>
        <w:rPr>
          <w:rFonts w:ascii="Times New Roman"/>
          <w:b w:val="false"/>
          <w:i w:val="false"/>
          <w:color w:val="000000"/>
          <w:sz w:val="28"/>
        </w:rPr>
        <w:t>№ 202</w:t>
      </w:r>
      <w:r>
        <w:rPr>
          <w:rFonts w:ascii="Times New Roman"/>
          <w:b w:val="false"/>
          <w:i/>
          <w:color w:val="80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color w:val="800000"/>
          <w:sz w:val="28"/>
        </w:rPr>
        <w:t xml:space="preserve"> қараңыз) қаулысымен.</w:t>
      </w:r>
    </w:p>
    <w:p>
      <w:pPr>
        <w:spacing w:after="0"/>
        <w:ind w:left="0"/>
        <w:jc w:val="both"/>
      </w:pPr>
      <w:r>
        <w:rPr>
          <w:rFonts w:ascii="Times New Roman"/>
          <w:b/>
          <w:i w:val="false"/>
          <w:color w:val="000080"/>
          <w:sz w:val="28"/>
        </w:rPr>
        <w:t>2009 жылға Риддер қаласы бойынша төленетін</w:t>
      </w:r>
      <w:r>
        <w:br/>
      </w:r>
      <w:r>
        <w:rPr>
          <w:rFonts w:ascii="Times New Roman"/>
          <w:b w:val="false"/>
          <w:i w:val="false"/>
          <w:color w:val="000000"/>
          <w:sz w:val="28"/>
        </w:rPr>
        <w:t>
</w:t>
      </w:r>
      <w:r>
        <w:rPr>
          <w:rFonts w:ascii="Times New Roman"/>
          <w:b/>
          <w:i w:val="false"/>
          <w:color w:val="000080"/>
          <w:sz w:val="28"/>
        </w:rPr>
        <w:t>қоғамдық жұмыс түрлерінің тізімі</w:t>
      </w:r>
    </w:p>
    <w:p>
      <w:pPr>
        <w:spacing w:after="0"/>
        <w:ind w:left="0"/>
        <w:jc w:val="both"/>
      </w:pPr>
      <w:r>
        <w:rPr>
          <w:rFonts w:ascii="Times New Roman"/>
          <w:b w:val="false"/>
          <w:i w:val="false"/>
          <w:color w:val="000000"/>
          <w:sz w:val="28"/>
        </w:rPr>
        <w:t>      1. Риддер қаласының азаматтарының тұратын орнын тіркеу бойынша құжаттарды рәсімдеу бойынша әділет органдарына көмек көрсету.</w:t>
      </w:r>
      <w:r>
        <w:br/>
      </w:r>
      <w:r>
        <w:rPr>
          <w:rFonts w:ascii="Times New Roman"/>
          <w:b w:val="false"/>
          <w:i w:val="false"/>
          <w:color w:val="000000"/>
          <w:sz w:val="28"/>
        </w:rPr>
        <w:t>
      2. Мүліктерді жариялау құжаттарын рәсімдеуге көмек көрсету.</w:t>
      </w:r>
      <w:r>
        <w:br/>
      </w:r>
      <w:r>
        <w:rPr>
          <w:rFonts w:ascii="Times New Roman"/>
          <w:b w:val="false"/>
          <w:i w:val="false"/>
          <w:color w:val="000000"/>
          <w:sz w:val="28"/>
        </w:rPr>
        <w:t>
      3. Қала, елді мекендер, өндірістік кәсіпорындардың аумағын тазалауда тұрғын үй-коммуналдық шаруашылық ұйымдарына көмек көрсету.</w:t>
      </w:r>
      <w:r>
        <w:br/>
      </w:r>
      <w:r>
        <w:rPr>
          <w:rFonts w:ascii="Times New Roman"/>
          <w:b w:val="false"/>
          <w:i w:val="false"/>
          <w:color w:val="000000"/>
          <w:sz w:val="28"/>
        </w:rPr>
        <w:t>
      4. Канализация коммуникацияларын, газ құбырларын, су құбырларына төсеніш салу, жолдардың құрылысына және жөндеу бойынша жұмыстарға көмек көрсету.</w:t>
      </w:r>
      <w:r>
        <w:br/>
      </w:r>
      <w:r>
        <w:rPr>
          <w:rFonts w:ascii="Times New Roman"/>
          <w:b w:val="false"/>
          <w:i w:val="false"/>
          <w:color w:val="000000"/>
          <w:sz w:val="28"/>
        </w:rPr>
        <w:t>
      5. Өзен, арықтарды, басты каналдарды, үлкен және кіші көпірлерді тазалауға, селдерге қарсы шараларды өткізудегі жұмыстарға, мелиоративті жұмыстарға қатысу.</w:t>
      </w:r>
      <w:r>
        <w:br/>
      </w:r>
      <w:r>
        <w:rPr>
          <w:rFonts w:ascii="Times New Roman"/>
          <w:b w:val="false"/>
          <w:i w:val="false"/>
          <w:color w:val="000000"/>
          <w:sz w:val="28"/>
        </w:rPr>
        <w:t>
      6. Құрылыс, қайта жаңарту, тұрғын үйлерді жөндеу, әлеуметтік- мәдени маңыздағы объектілер жұмыстар.</w:t>
      </w:r>
      <w:r>
        <w:br/>
      </w:r>
      <w:r>
        <w:rPr>
          <w:rFonts w:ascii="Times New Roman"/>
          <w:b w:val="false"/>
          <w:i w:val="false"/>
          <w:color w:val="000000"/>
          <w:sz w:val="28"/>
        </w:rPr>
        <w:t>
      7. Тарихи-сәулеттік ескерткіштер, кешендер, қорық аймақтарын және биологиялық зерттеу аймақтарын қалпына келтіру қайта жаңғырту.</w:t>
      </w:r>
      <w:r>
        <w:br/>
      </w:r>
      <w:r>
        <w:rPr>
          <w:rFonts w:ascii="Times New Roman"/>
          <w:b w:val="false"/>
          <w:i w:val="false"/>
          <w:color w:val="000000"/>
          <w:sz w:val="28"/>
        </w:rPr>
        <w:t>
      8. Аймақтарды экологиялық сауықтыру (көгалдандыру және көркейту). Шығыс Қазақстан облысында экологиялық тексеру және экологиялық акцияларды өткізу бойынша жұмыстар.</w:t>
      </w:r>
      <w:r>
        <w:br/>
      </w:r>
      <w:r>
        <w:rPr>
          <w:rFonts w:ascii="Times New Roman"/>
          <w:b w:val="false"/>
          <w:i w:val="false"/>
          <w:color w:val="000000"/>
          <w:sz w:val="28"/>
        </w:rPr>
        <w:t>
      9. Мәдени маңыздағы іс-шараларды ұйымдастыруға көмек көрсету (спорттық жарыстар, фестивальдар, мерекелер, халық шығармашылық байқаулары және тағы басқалары), тұрғылықты жері бойынша балалар мен жасөспірімдердің бос уақыттарын өткізуді ұйымдастыруға көмектесу.</w:t>
      </w:r>
      <w:r>
        <w:br/>
      </w:r>
      <w:r>
        <w:rPr>
          <w:rFonts w:ascii="Times New Roman"/>
          <w:b w:val="false"/>
          <w:i w:val="false"/>
          <w:color w:val="000000"/>
          <w:sz w:val="28"/>
        </w:rPr>
        <w:t>
      10. Республикалық және аймақтық қоғамдық компанияларды өткізуге көмектесу. Халықтарға санақ жүргізуге, әлеуметтік сауалдарды жүргізуге, шаруашылық кітаптарын нақтылауға, әскери комиссариат жұмыстарына, салық органдарына, мұрағат құжаттарымен жұмыс жүргізуге көмектесу.</w:t>
      </w:r>
      <w:r>
        <w:br/>
      </w:r>
      <w:r>
        <w:rPr>
          <w:rFonts w:ascii="Times New Roman"/>
          <w:b w:val="false"/>
          <w:i w:val="false"/>
          <w:color w:val="000000"/>
          <w:sz w:val="28"/>
        </w:rPr>
        <w:t>
      11. Маусымдық қысқа мерзімді жұмыстар: малдарды, құстарды жемдеу, тамақтандыру, дәнді дақылдар мен көкөністерді өсіру жұмыстары.</w:t>
      </w:r>
      <w:r>
        <w:br/>
      </w:r>
      <w:r>
        <w:rPr>
          <w:rFonts w:ascii="Times New Roman"/>
          <w:b w:val="false"/>
          <w:i w:val="false"/>
          <w:color w:val="000000"/>
          <w:sz w:val="28"/>
        </w:rPr>
        <w:t>
      12. Ветеринарлық санитарлы-профилактикалық іс-шараларына қатысу.</w:t>
      </w:r>
      <w:r>
        <w:br/>
      </w:r>
      <w:r>
        <w:rPr>
          <w:rFonts w:ascii="Times New Roman"/>
          <w:b w:val="false"/>
          <w:i w:val="false"/>
          <w:color w:val="000000"/>
          <w:sz w:val="28"/>
        </w:rPr>
        <w:t>
      13. Ауыл шаруашылығына зиян келтірушілермен күрес.</w:t>
      </w:r>
      <w:r>
        <w:br/>
      </w:r>
      <w:r>
        <w:rPr>
          <w:rFonts w:ascii="Times New Roman"/>
          <w:b w:val="false"/>
          <w:i w:val="false"/>
          <w:color w:val="000000"/>
          <w:sz w:val="28"/>
        </w:rPr>
        <w:t>
      14. Ауруларға қарау, қартайған және мүгедек адамдарға жәрдем беру, үйде көмек көрсету.</w:t>
      </w:r>
      <w:r>
        <w:br/>
      </w:r>
      <w:r>
        <w:rPr>
          <w:rFonts w:ascii="Times New Roman"/>
          <w:b w:val="false"/>
          <w:i w:val="false"/>
          <w:color w:val="000000"/>
          <w:sz w:val="28"/>
        </w:rPr>
        <w:t>
      15. Құқықтық тәртіпті және объектілерді қорғау, соның ішінде саяжай телімдерін қорғау.</w:t>
      </w:r>
      <w:r>
        <w:br/>
      </w:r>
      <w:r>
        <w:rPr>
          <w:rFonts w:ascii="Times New Roman"/>
          <w:b w:val="false"/>
          <w:i w:val="false"/>
          <w:color w:val="000000"/>
          <w:sz w:val="28"/>
        </w:rPr>
        <w:t>
      16. Мезгілдік-жылу беру жұмыстары.</w:t>
      </w:r>
      <w:r>
        <w:br/>
      </w:r>
      <w:r>
        <w:rPr>
          <w:rFonts w:ascii="Times New Roman"/>
          <w:b w:val="false"/>
          <w:i w:val="false"/>
          <w:color w:val="000000"/>
          <w:sz w:val="28"/>
        </w:rPr>
        <w:t>
      17. Үй-жайларды, баспалдақ торларын және тұрғын үйлердің араларын тазалап жинау.</w:t>
      </w:r>
      <w:r>
        <w:br/>
      </w:r>
      <w:r>
        <w:rPr>
          <w:rFonts w:ascii="Times New Roman"/>
          <w:b w:val="false"/>
          <w:i w:val="false"/>
          <w:color w:val="000000"/>
          <w:sz w:val="28"/>
        </w:rPr>
        <w:t>
      18. Кітапханалардағы бала-оқырмандарға, сырғанақтарда, футбол алаңдарында қызмет көрсету.</w:t>
      </w:r>
      <w:r>
        <w:br/>
      </w:r>
      <w:r>
        <w:rPr>
          <w:rFonts w:ascii="Times New Roman"/>
          <w:b w:val="false"/>
          <w:i w:val="false"/>
          <w:color w:val="000000"/>
          <w:sz w:val="28"/>
        </w:rPr>
        <w:t>
      19. Мемлекеттік мекемелерде мұрағаттық құжаттармен жұмыс істеу, әкімшілік хаттамалар, арыздарды тіркеу, мекемелердің басылымдарын жеткізу, құжаттар беру, түрлі есептік регистрлар бойынша азаматтар тізімімен жұмыс істеу бойынша көмек көрсету, бос, тастап кеткен тұрғын үйлерді, жер телімдерін түгендеуге қатысу.</w:t>
      </w:r>
      <w:r>
        <w:br/>
      </w:r>
      <w:r>
        <w:rPr>
          <w:rFonts w:ascii="Times New Roman"/>
          <w:b w:val="false"/>
          <w:i w:val="false"/>
          <w:color w:val="000000"/>
          <w:sz w:val="28"/>
        </w:rPr>
        <w:t>
      20. Сайлаушылардың тізімдерін нақтылау бойынша сайлау компанияларының ұйымдастыру жұмыстарына көмектесу.</w:t>
      </w:r>
      <w:r>
        <w:br/>
      </w:r>
      <w:r>
        <w:rPr>
          <w:rFonts w:ascii="Times New Roman"/>
          <w:b w:val="false"/>
          <w:i w:val="false"/>
          <w:color w:val="000000"/>
          <w:sz w:val="28"/>
        </w:rPr>
        <w:t>
      21. Коррекциясы бұзылған балаларға қызмет көрсету.</w:t>
      </w:r>
      <w:r>
        <w:br/>
      </w:r>
      <w:r>
        <w:rPr>
          <w:rFonts w:ascii="Times New Roman"/>
          <w:b w:val="false"/>
          <w:i w:val="false"/>
          <w:color w:val="000000"/>
          <w:sz w:val="28"/>
        </w:rPr>
        <w:t>
      22. Семей ядролық полигонында сынақ салдарынан зардап шеккен азаматтарға бір рет төленетін ақшалай өтем төлеу бойынша құжаттармен жұмыс.</w:t>
      </w:r>
      <w:r>
        <w:br/>
      </w:r>
      <w:r>
        <w:rPr>
          <w:rFonts w:ascii="Times New Roman"/>
          <w:b w:val="false"/>
          <w:i w:val="false"/>
          <w:color w:val="000000"/>
          <w:sz w:val="28"/>
        </w:rPr>
        <w:t>
      23. Медико-әлеуметтік мекемелердегі ауру, қарт адамдар және мүгедектерді күту бойынша персоналға көмек.</w:t>
      </w:r>
      <w:r>
        <w:br/>
      </w:r>
      <w:r>
        <w:rPr>
          <w:rFonts w:ascii="Times New Roman"/>
          <w:b w:val="false"/>
          <w:i w:val="false"/>
          <w:color w:val="000000"/>
          <w:sz w:val="28"/>
        </w:rPr>
        <w:t>
      24. Азаматтарды тексеру және әлеуметтік карталарын құрастыру бойынша жұмыс.</w:t>
      </w:r>
      <w:r>
        <w:br/>
      </w:r>
      <w:r>
        <w:rPr>
          <w:rFonts w:ascii="Times New Roman"/>
          <w:b w:val="false"/>
          <w:i w:val="false"/>
          <w:color w:val="000000"/>
          <w:sz w:val="28"/>
        </w:rPr>
        <w:t>
      25. Радиохабарлаудың үздіксіз жұмыс істеуін қамтитын күделікті жұмыстарды өткізуде көмек көрсету.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2009 жылға Риддер қаласы бойынша төленетін қоғамдық жұмыс</w:t>
      </w:r>
      <w:r>
        <w:br/>
      </w:r>
      <w:r>
        <w:rPr>
          <w:rFonts w:ascii="Times New Roman"/>
          <w:b w:val="false"/>
          <w:i w:val="false"/>
          <w:color w:val="000000"/>
          <w:sz w:val="28"/>
        </w:rPr>
        <w:t>
</w:t>
      </w:r>
      <w:r>
        <w:rPr>
          <w:rFonts w:ascii="Times New Roman"/>
          <w:b/>
          <w:i w:val="false"/>
          <w:color w:val="000080"/>
          <w:sz w:val="28"/>
        </w:rPr>
        <w:t>түрлерінің тізімі</w:t>
      </w:r>
    </w:p>
    <w:p>
      <w:pPr>
        <w:spacing w:after="0"/>
        <w:ind w:left="0"/>
        <w:jc w:val="both"/>
      </w:pPr>
      <w:r>
        <w:rPr>
          <w:rFonts w:ascii="Times New Roman"/>
          <w:b w:val="false"/>
          <w:i w:val="false"/>
          <w:color w:val="000000"/>
          <w:sz w:val="28"/>
        </w:rPr>
        <w:t>      1. Риддер қаласының азаматтарының тұратын орнын тіркеу бойынша құжаттарды рәсімдеу бойынша әділет органдарына көмек көрсету.</w:t>
      </w:r>
    </w:p>
    <w:p>
      <w:pPr>
        <w:spacing w:after="0"/>
        <w:ind w:left="0"/>
        <w:jc w:val="both"/>
      </w:pPr>
      <w:r>
        <w:rPr>
          <w:rFonts w:ascii="Times New Roman"/>
          <w:b w:val="false"/>
          <w:i/>
          <w:color w:val="000000"/>
          <w:sz w:val="28"/>
        </w:rPr>
        <w:t>      Риддер қаласының әкімі          Н.Х. Тілемісов</w:t>
      </w:r>
    </w:p>
    <w:p>
      <w:pPr>
        <w:spacing w:after="0"/>
        <w:ind w:left="0"/>
        <w:jc w:val="both"/>
      </w:pPr>
      <w:r>
        <w:rPr>
          <w:rFonts w:ascii="Times New Roman"/>
          <w:b w:val="false"/>
          <w:i w:val="false"/>
          <w:color w:val="000000"/>
          <w:sz w:val="28"/>
        </w:rPr>
        <w:t>
</w:t>
      </w:r>
      <w:r>
        <w:rPr>
          <w:rFonts w:ascii="Times New Roman"/>
          <w:b w:val="false"/>
          <w:i w:val="false"/>
          <w:color w:val="000000"/>
          <w:sz w:val="28"/>
        </w:rPr>
        <w:t>
2009 жылға 29 қаңтардағы</w:t>
      </w:r>
      <w:r>
        <w:br/>
      </w:r>
      <w:r>
        <w:rPr>
          <w:rFonts w:ascii="Times New Roman"/>
          <w:b w:val="false"/>
          <w:i w:val="false"/>
          <w:color w:val="000000"/>
          <w:sz w:val="28"/>
        </w:rPr>
        <w:t>
№ 1302 Риддер қаласы</w:t>
      </w:r>
      <w:r>
        <w:br/>
      </w:r>
      <w:r>
        <w:rPr>
          <w:rFonts w:ascii="Times New Roman"/>
          <w:b w:val="false"/>
          <w:i w:val="false"/>
          <w:color w:val="000000"/>
          <w:sz w:val="28"/>
        </w:rPr>
        <w:t>
әкімдігінің қаулысымен</w:t>
      </w:r>
      <w:r>
        <w:br/>
      </w:r>
      <w:r>
        <w:rPr>
          <w:rFonts w:ascii="Times New Roman"/>
          <w:b w:val="false"/>
          <w:i w:val="false"/>
          <w:color w:val="000000"/>
          <w:sz w:val="28"/>
        </w:rPr>
        <w:t>
бекітілген № 3 қосымша</w:t>
      </w:r>
    </w:p>
    <w:p>
      <w:pPr>
        <w:spacing w:after="0"/>
        <w:ind w:left="0"/>
        <w:jc w:val="both"/>
      </w:pPr>
      <w:r>
        <w:rPr>
          <w:rFonts w:ascii="Times New Roman"/>
          <w:b w:val="false"/>
          <w:i/>
          <w:color w:val="800000"/>
          <w:sz w:val="28"/>
        </w:rPr>
        <w:t xml:space="preserve">      Ескерту. 3-қосымша Тізбемен толықтырылды - Риддер қаласы әкімдігінің 2009.03.26. </w:t>
      </w:r>
      <w:r>
        <w:rPr>
          <w:rFonts w:ascii="Times New Roman"/>
          <w:b w:val="false"/>
          <w:i w:val="false"/>
          <w:color w:val="000000"/>
          <w:sz w:val="28"/>
        </w:rPr>
        <w:t>N 1448</w:t>
      </w:r>
      <w:r>
        <w:rPr>
          <w:rFonts w:ascii="Times New Roman"/>
          <w:b w:val="false"/>
          <w:i/>
          <w:color w:val="80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color w:val="800000"/>
          <w:sz w:val="28"/>
        </w:rPr>
        <w:t xml:space="preserve"> қараңыз); 2009.09.10 </w:t>
      </w:r>
      <w:r>
        <w:rPr>
          <w:rFonts w:ascii="Times New Roman"/>
          <w:b w:val="false"/>
          <w:i w:val="false"/>
          <w:color w:val="000000"/>
          <w:sz w:val="28"/>
        </w:rPr>
        <w:t>№ 119</w:t>
      </w:r>
      <w:r>
        <w:rPr>
          <w:rFonts w:ascii="Times New Roman"/>
          <w:b w:val="false"/>
          <w:i/>
          <w:color w:val="80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color w:val="800000"/>
          <w:sz w:val="28"/>
        </w:rPr>
        <w:t xml:space="preserve"> қараңыз)</w:t>
      </w:r>
      <w:r>
        <w:rPr>
          <w:rFonts w:ascii="Times New Roman"/>
          <w:b w:val="false"/>
          <w:i/>
          <w:color w:val="800000"/>
          <w:sz w:val="28"/>
        </w:rPr>
        <w:t>;</w:t>
      </w:r>
      <w:r>
        <w:rPr>
          <w:rFonts w:ascii="Times New Roman"/>
          <w:b w:val="false"/>
          <w:i/>
          <w:color w:val="800000"/>
          <w:sz w:val="28"/>
        </w:rPr>
        <w:t xml:space="preserve"> 2009.10.28 </w:t>
      </w:r>
      <w:r>
        <w:rPr>
          <w:rFonts w:ascii="Times New Roman"/>
          <w:b w:val="false"/>
          <w:i w:val="false"/>
          <w:color w:val="000000"/>
          <w:sz w:val="28"/>
        </w:rPr>
        <w:t>№ 202</w:t>
      </w:r>
      <w:r>
        <w:rPr>
          <w:rFonts w:ascii="Times New Roman"/>
          <w:b w:val="false"/>
          <w:i/>
          <w:color w:val="80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color w:val="800000"/>
          <w:sz w:val="28"/>
        </w:rPr>
        <w:t xml:space="preserve"> қараңыз) қаулыларымен.</w:t>
      </w:r>
    </w:p>
    <w:p>
      <w:pPr>
        <w:spacing w:after="0"/>
        <w:ind w:left="0"/>
        <w:jc w:val="both"/>
      </w:pPr>
      <w:r>
        <w:rPr>
          <w:rFonts w:ascii="Times New Roman"/>
          <w:b/>
          <w:i w:val="false"/>
          <w:color w:val="000080"/>
          <w:sz w:val="28"/>
        </w:rPr>
        <w:t>2009 жылға Риддер қаласы бойынша төленетін қоғамдық</w:t>
      </w:r>
      <w:r>
        <w:br/>
      </w:r>
      <w:r>
        <w:rPr>
          <w:rFonts w:ascii="Times New Roman"/>
          <w:b w:val="false"/>
          <w:i w:val="false"/>
          <w:color w:val="000000"/>
          <w:sz w:val="28"/>
        </w:rPr>
        <w:t>
</w:t>
      </w:r>
      <w:r>
        <w:rPr>
          <w:rFonts w:ascii="Times New Roman"/>
          <w:b/>
          <w:i w:val="false"/>
          <w:color w:val="000080"/>
          <w:sz w:val="28"/>
        </w:rPr>
        <w:t>жұмыстардың көлемі мен шарттарының тізімі</w:t>
      </w:r>
    </w:p>
    <w:p>
      <w:pPr>
        <w:spacing w:after="0"/>
        <w:ind w:left="0"/>
        <w:jc w:val="both"/>
      </w:pPr>
      <w:r>
        <w:rPr>
          <w:rFonts w:ascii="Times New Roman"/>
          <w:b w:val="false"/>
          <w:i w:val="false"/>
          <w:color w:val="000000"/>
          <w:sz w:val="28"/>
        </w:rPr>
        <w:t>      1. «Риддер қаласының тұрғын-үй коммуналдық-шаруашылық, автомобиль жолдары және жолаушылар көлігі бөлімі» мемлекеттік мекемесі.</w:t>
      </w:r>
      <w:r>
        <w:br/>
      </w:r>
      <w:r>
        <w:rPr>
          <w:rFonts w:ascii="Times New Roman"/>
          <w:b w:val="false"/>
          <w:i w:val="false"/>
          <w:color w:val="000000"/>
          <w:sz w:val="28"/>
        </w:rPr>
        <w:t>
      Жұмыс шарттары:</w:t>
      </w:r>
      <w:r>
        <w:br/>
      </w:r>
      <w:r>
        <w:rPr>
          <w:rFonts w:ascii="Times New Roman"/>
          <w:b w:val="false"/>
          <w:i w:val="false"/>
          <w:color w:val="000000"/>
          <w:sz w:val="28"/>
        </w:rPr>
        <w:t>
      Қаланы тазалау мен көркейту бойынша жұмыстар күн сайын 8-00 ден 17-00-ге дейін жүргізіледі. Іс жүргізу және мұрағаттық құжаттармен жұмыстар күн сайын сағат 9-00 ден 18-00-ге дейін жүргізіледі.</w:t>
      </w:r>
      <w:r>
        <w:br/>
      </w:r>
      <w:r>
        <w:rPr>
          <w:rFonts w:ascii="Times New Roman"/>
          <w:b w:val="false"/>
          <w:i w:val="false"/>
          <w:color w:val="000000"/>
          <w:sz w:val="28"/>
        </w:rPr>
        <w:t>
Жұмыс аптасының ұзақтығы - 5 күн. Ай сайындық жұмыс орнының саны – 38. Жұмыстар жыл бойы ұйымдастырылады.</w:t>
      </w:r>
      <w:r>
        <w:br/>
      </w:r>
      <w:r>
        <w:rPr>
          <w:rFonts w:ascii="Times New Roman"/>
          <w:b w:val="false"/>
          <w:i w:val="false"/>
          <w:color w:val="000000"/>
          <w:sz w:val="28"/>
        </w:rPr>
        <w:t>
      Жұмыс көлемі және түрлері:</w:t>
      </w:r>
      <w:r>
        <w:br/>
      </w:r>
      <w:r>
        <w:rPr>
          <w:rFonts w:ascii="Times New Roman"/>
          <w:b w:val="false"/>
          <w:i w:val="false"/>
          <w:color w:val="000000"/>
          <w:sz w:val="28"/>
        </w:rPr>
        <w:t>
      қаланың орталық көшелеріндегі жасыл көшеттерін санитарлық және күту жұмыстарын жүргізу;</w:t>
      </w:r>
      <w:r>
        <w:br/>
      </w:r>
      <w:r>
        <w:rPr>
          <w:rFonts w:ascii="Times New Roman"/>
          <w:b w:val="false"/>
          <w:i w:val="false"/>
          <w:color w:val="000000"/>
          <w:sz w:val="28"/>
        </w:rPr>
        <w:t>
      қаланың қоғамдық аумақтарын санитарлық тазалау;</w:t>
      </w:r>
      <w:r>
        <w:br/>
      </w:r>
      <w:r>
        <w:rPr>
          <w:rFonts w:ascii="Times New Roman"/>
          <w:b w:val="false"/>
          <w:i w:val="false"/>
          <w:color w:val="000000"/>
          <w:sz w:val="28"/>
        </w:rPr>
        <w:t>
      жүргіншілер жолдары мен қоғамдық көлігі аялдамасын қардан тазалау;</w:t>
      </w:r>
      <w:r>
        <w:br/>
      </w:r>
      <w:r>
        <w:rPr>
          <w:rFonts w:ascii="Times New Roman"/>
          <w:b w:val="false"/>
          <w:i w:val="false"/>
          <w:color w:val="000000"/>
          <w:sz w:val="28"/>
        </w:rPr>
        <w:t>
      мұрағаттық құжаттармен жұмыс істеу.</w:t>
      </w:r>
      <w:r>
        <w:br/>
      </w:r>
      <w:r>
        <w:rPr>
          <w:rFonts w:ascii="Times New Roman"/>
          <w:b w:val="false"/>
          <w:i w:val="false"/>
          <w:color w:val="000000"/>
          <w:sz w:val="28"/>
        </w:rPr>
        <w:t>
</w:t>
      </w:r>
      <w:r>
        <w:rPr>
          <w:rFonts w:ascii="Times New Roman"/>
          <w:b w:val="false"/>
          <w:i w:val="false"/>
          <w:color w:val="000000"/>
          <w:sz w:val="28"/>
        </w:rPr>
        <w:t>      2. «Үлбі» кенттік округі мемлекеттік мекемесі.</w:t>
      </w:r>
      <w:r>
        <w:br/>
      </w:r>
      <w:r>
        <w:rPr>
          <w:rFonts w:ascii="Times New Roman"/>
          <w:b w:val="false"/>
          <w:i w:val="false"/>
          <w:color w:val="000000"/>
          <w:sz w:val="28"/>
        </w:rPr>
        <w:t>
      Жұмыс шарттары:</w:t>
      </w:r>
      <w:r>
        <w:br/>
      </w:r>
      <w:r>
        <w:rPr>
          <w:rFonts w:ascii="Times New Roman"/>
          <w:b w:val="false"/>
          <w:i w:val="false"/>
          <w:color w:val="000000"/>
          <w:sz w:val="28"/>
        </w:rPr>
        <w:t>
Жұмыс күн сайын сағат 9-00 ден 18-00-ге дейін жүргізіледі.</w:t>
      </w:r>
      <w:r>
        <w:br/>
      </w:r>
      <w:r>
        <w:rPr>
          <w:rFonts w:ascii="Times New Roman"/>
          <w:b w:val="false"/>
          <w:i w:val="false"/>
          <w:color w:val="000000"/>
          <w:sz w:val="28"/>
        </w:rPr>
        <w:t>
Жұмыс аптасының ұзақтығы - 5 күн. Ай сайындық жұмыс орнының саны – 10. Жұмыстар жыл бойы ұйымдастырылады.</w:t>
      </w:r>
      <w:r>
        <w:br/>
      </w:r>
      <w:r>
        <w:rPr>
          <w:rFonts w:ascii="Times New Roman"/>
          <w:b w:val="false"/>
          <w:i w:val="false"/>
          <w:color w:val="000000"/>
          <w:sz w:val="28"/>
        </w:rPr>
        <w:t>
      Жұмыс көлемі және түрлері:</w:t>
      </w:r>
      <w:r>
        <w:br/>
      </w:r>
      <w:r>
        <w:rPr>
          <w:rFonts w:ascii="Times New Roman"/>
          <w:b w:val="false"/>
          <w:i w:val="false"/>
          <w:color w:val="000000"/>
          <w:sz w:val="28"/>
        </w:rPr>
        <w:t>
      кенттің аумағын көркейту және жинастыру бойынша жұмыстар (аумақты қоқыстан, қардан тазалау, қоғамдық көлігі аялдамаларын жинау және әктеу);</w:t>
      </w:r>
      <w:r>
        <w:br/>
      </w:r>
      <w:r>
        <w:rPr>
          <w:rFonts w:ascii="Times New Roman"/>
          <w:b w:val="false"/>
          <w:i w:val="false"/>
          <w:color w:val="000000"/>
          <w:sz w:val="28"/>
        </w:rPr>
        <w:t>
      субергіш каналдарын, дренаж құбырларын тазалау;</w:t>
      </w:r>
      <w:r>
        <w:br/>
      </w:r>
      <w:r>
        <w:rPr>
          <w:rFonts w:ascii="Times New Roman"/>
          <w:b w:val="false"/>
          <w:i w:val="false"/>
          <w:color w:val="000000"/>
          <w:sz w:val="28"/>
        </w:rPr>
        <w:t>
      қала азаматтарының шақыру қағаздарын, хаттарын жеткізу;</w:t>
      </w:r>
      <w:r>
        <w:br/>
      </w:r>
      <w:r>
        <w:rPr>
          <w:rFonts w:ascii="Times New Roman"/>
          <w:b w:val="false"/>
          <w:i w:val="false"/>
          <w:color w:val="000000"/>
          <w:sz w:val="28"/>
        </w:rPr>
        <w:t>
      малдар, учаскелік жерлерді жылына 2 рет санақтан өткізу.</w:t>
      </w:r>
      <w:r>
        <w:br/>
      </w:r>
      <w:r>
        <w:rPr>
          <w:rFonts w:ascii="Times New Roman"/>
          <w:b w:val="false"/>
          <w:i w:val="false"/>
          <w:color w:val="000000"/>
          <w:sz w:val="28"/>
        </w:rPr>
        <w:t>
</w:t>
      </w:r>
      <w:r>
        <w:rPr>
          <w:rFonts w:ascii="Times New Roman"/>
          <w:b w:val="false"/>
          <w:i w:val="false"/>
          <w:color w:val="000000"/>
          <w:sz w:val="28"/>
        </w:rPr>
        <w:t>      3. «Пригородный ауылдық округінің Әкімі» мемлекеттік мекемесі.</w:t>
      </w:r>
      <w:r>
        <w:br/>
      </w:r>
      <w:r>
        <w:rPr>
          <w:rFonts w:ascii="Times New Roman"/>
          <w:b w:val="false"/>
          <w:i w:val="false"/>
          <w:color w:val="000000"/>
          <w:sz w:val="28"/>
        </w:rPr>
        <w:t xml:space="preserve">
      Жұмыс шарттары: </w:t>
      </w:r>
      <w:r>
        <w:br/>
      </w:r>
      <w:r>
        <w:rPr>
          <w:rFonts w:ascii="Times New Roman"/>
          <w:b w:val="false"/>
          <w:i w:val="false"/>
          <w:color w:val="000000"/>
          <w:sz w:val="28"/>
        </w:rPr>
        <w:t>
Жұмыс күн сайын сағат 9-00 ден 18-00 ге дейін жүргізіледі. Жұмыс аптасының ұзақтығы 5 - күн. Ай сайындық жұмыс орнының саны – 1. Жұмыстар жыл бойы ұйымдастырылады.</w:t>
      </w:r>
      <w:r>
        <w:br/>
      </w:r>
      <w:r>
        <w:rPr>
          <w:rFonts w:ascii="Times New Roman"/>
          <w:b w:val="false"/>
          <w:i w:val="false"/>
          <w:color w:val="000000"/>
          <w:sz w:val="28"/>
        </w:rPr>
        <w:t>
      Жұмыс көлемі және түрлері:</w:t>
      </w:r>
      <w:r>
        <w:br/>
      </w:r>
      <w:r>
        <w:rPr>
          <w:rFonts w:ascii="Times New Roman"/>
          <w:b w:val="false"/>
          <w:i w:val="false"/>
          <w:color w:val="000000"/>
          <w:sz w:val="28"/>
        </w:rPr>
        <w:t>
      12 елді мекендер мен 85 шаруа қожалығында тұрғындардың жеке меншік малдарын жылына 2 рет есепке алу;</w:t>
      </w:r>
      <w:r>
        <w:br/>
      </w:r>
      <w:r>
        <w:rPr>
          <w:rFonts w:ascii="Times New Roman"/>
          <w:b w:val="false"/>
          <w:i w:val="false"/>
          <w:color w:val="000000"/>
          <w:sz w:val="28"/>
        </w:rPr>
        <w:t>
      аумақты қоқыстан, қардан тазалау, құм себу бойынша жұмыстар;</w:t>
      </w:r>
      <w:r>
        <w:br/>
      </w:r>
      <w:r>
        <w:rPr>
          <w:rFonts w:ascii="Times New Roman"/>
          <w:b w:val="false"/>
          <w:i w:val="false"/>
          <w:color w:val="000000"/>
          <w:sz w:val="28"/>
        </w:rPr>
        <w:t>
      социологиялық сауалнама жүргізу.</w:t>
      </w:r>
      <w:r>
        <w:br/>
      </w:r>
      <w:r>
        <w:rPr>
          <w:rFonts w:ascii="Times New Roman"/>
          <w:b w:val="false"/>
          <w:i w:val="false"/>
          <w:color w:val="000000"/>
          <w:sz w:val="28"/>
        </w:rPr>
        <w:t>
</w:t>
      </w:r>
      <w:r>
        <w:rPr>
          <w:rFonts w:ascii="Times New Roman"/>
          <w:b w:val="false"/>
          <w:i w:val="false"/>
          <w:color w:val="000000"/>
          <w:sz w:val="28"/>
        </w:rPr>
        <w:t>      4. «Риддер қаласының жұмыспен қамту және әлеуметтік бағдарламалар бөлімі» мемлекеттік мекемесі.</w:t>
      </w:r>
      <w:r>
        <w:br/>
      </w:r>
      <w:r>
        <w:rPr>
          <w:rFonts w:ascii="Times New Roman"/>
          <w:b w:val="false"/>
          <w:i w:val="false"/>
          <w:color w:val="000000"/>
          <w:sz w:val="28"/>
        </w:rPr>
        <w:t xml:space="preserve">
      Жұмыс шарттары: </w:t>
      </w:r>
      <w:r>
        <w:br/>
      </w:r>
      <w:r>
        <w:rPr>
          <w:rFonts w:ascii="Times New Roman"/>
          <w:b w:val="false"/>
          <w:i w:val="false"/>
          <w:color w:val="000000"/>
          <w:sz w:val="28"/>
        </w:rPr>
        <w:t>
Жұмыс күн сайын сағат 9-00 ден 18-00 дейін жүргізіледі.Жұмыс аптасының ұзақтығы – 5 күн. Ай сайындық жұмыс орнының саны – 4. Жұмыстар жыл бойы ұйымдастырылады.</w:t>
      </w:r>
      <w:r>
        <w:br/>
      </w:r>
      <w:r>
        <w:rPr>
          <w:rFonts w:ascii="Times New Roman"/>
          <w:b w:val="false"/>
          <w:i w:val="false"/>
          <w:color w:val="000000"/>
          <w:sz w:val="28"/>
        </w:rPr>
        <w:t>
      Жұмыс көлемі және түрлері.</w:t>
      </w:r>
      <w:r>
        <w:br/>
      </w:r>
      <w:r>
        <w:rPr>
          <w:rFonts w:ascii="Times New Roman"/>
          <w:b w:val="false"/>
          <w:i w:val="false"/>
          <w:color w:val="000000"/>
          <w:sz w:val="28"/>
        </w:rPr>
        <w:t>
      халықтар арасынан жалғыз басты қартайған азаматтарды анықтау, жалғыз басты қартайған азаматтарды күту,</w:t>
      </w:r>
      <w:r>
        <w:br/>
      </w:r>
      <w:r>
        <w:rPr>
          <w:rFonts w:ascii="Times New Roman"/>
          <w:b w:val="false"/>
          <w:i w:val="false"/>
          <w:color w:val="000000"/>
          <w:sz w:val="28"/>
        </w:rPr>
        <w:t>
      әлеуметтік карталарды құру және елдерді тексеру,</w:t>
      </w:r>
      <w:r>
        <w:br/>
      </w:r>
      <w:r>
        <w:rPr>
          <w:rFonts w:ascii="Times New Roman"/>
          <w:b w:val="false"/>
          <w:i w:val="false"/>
          <w:color w:val="000000"/>
          <w:sz w:val="28"/>
        </w:rPr>
        <w:t>
      Семей ядролық полигонында ядролық сынақ салдарынан зардап азаматтардың құжаттарымен жұмыс;</w:t>
      </w:r>
      <w:r>
        <w:br/>
      </w:r>
      <w:r>
        <w:rPr>
          <w:rFonts w:ascii="Times New Roman"/>
          <w:b w:val="false"/>
          <w:i w:val="false"/>
          <w:color w:val="000000"/>
          <w:sz w:val="28"/>
        </w:rPr>
        <w:t>
      өтініш берген азаматтардың құжаттарын өңдеу және іс жүргізу бойынша бөлім мамандарына көмек көрсету.</w:t>
      </w:r>
      <w:r>
        <w:br/>
      </w:r>
      <w:r>
        <w:rPr>
          <w:rFonts w:ascii="Times New Roman"/>
          <w:b w:val="false"/>
          <w:i w:val="false"/>
          <w:color w:val="000000"/>
          <w:sz w:val="28"/>
        </w:rPr>
        <w:t>
</w:t>
      </w:r>
      <w:r>
        <w:rPr>
          <w:rFonts w:ascii="Times New Roman"/>
          <w:b w:val="false"/>
          <w:i w:val="false"/>
          <w:color w:val="000000"/>
          <w:sz w:val="28"/>
        </w:rPr>
        <w:t>      5. «Риддер қаласының ішкі істер бөлімі» мемлекеттік мекемесі.</w:t>
      </w:r>
      <w:r>
        <w:br/>
      </w:r>
      <w:r>
        <w:rPr>
          <w:rFonts w:ascii="Times New Roman"/>
          <w:b w:val="false"/>
          <w:i w:val="false"/>
          <w:color w:val="000000"/>
          <w:sz w:val="28"/>
        </w:rPr>
        <w:t>
      Жұмыс шарттары:</w:t>
      </w:r>
      <w:r>
        <w:br/>
      </w:r>
      <w:r>
        <w:rPr>
          <w:rFonts w:ascii="Times New Roman"/>
          <w:b w:val="false"/>
          <w:i w:val="false"/>
          <w:color w:val="000000"/>
          <w:sz w:val="28"/>
        </w:rPr>
        <w:t>
Жұмыс күн сайын сағат 9-00 ден 18-00-ге дейін жүргізіледі. Жұмыс аптасының ұзақтығы - 5 күн. Ай сайындық жұмыс орнының саны – 20. Жұмыстар жыл бойы ұйымдастырылады.</w:t>
      </w:r>
      <w:r>
        <w:br/>
      </w:r>
      <w:r>
        <w:rPr>
          <w:rFonts w:ascii="Times New Roman"/>
          <w:b w:val="false"/>
          <w:i w:val="false"/>
          <w:color w:val="000000"/>
          <w:sz w:val="28"/>
        </w:rPr>
        <w:t>
      Жұмыс көлемі және түрлері:</w:t>
      </w:r>
      <w:r>
        <w:br/>
      </w:r>
      <w:r>
        <w:rPr>
          <w:rFonts w:ascii="Times New Roman"/>
          <w:b w:val="false"/>
          <w:i w:val="false"/>
          <w:color w:val="000000"/>
          <w:sz w:val="28"/>
        </w:rPr>
        <w:t>
      профилактикалық есепте тұрған адамдарды тексеру бойынша рейттік іс- шараларды жүргізу (күн сайын);</w:t>
      </w:r>
      <w:r>
        <w:br/>
      </w:r>
      <w:r>
        <w:rPr>
          <w:rFonts w:ascii="Times New Roman"/>
          <w:b w:val="false"/>
          <w:i w:val="false"/>
          <w:color w:val="000000"/>
          <w:sz w:val="28"/>
        </w:rPr>
        <w:t>
      азаматтардың есеп карточкаларын толтырумен әкімшілік учаскелерде үйлерді тексеру;</w:t>
      </w:r>
      <w:r>
        <w:br/>
      </w:r>
      <w:r>
        <w:rPr>
          <w:rFonts w:ascii="Times New Roman"/>
          <w:b w:val="false"/>
          <w:i w:val="false"/>
          <w:color w:val="000000"/>
          <w:sz w:val="28"/>
        </w:rPr>
        <w:t>
      тұратын адамдарды, жеке бас куәлігін және пәтер құжаттарын тексеруге қатысу.</w:t>
      </w:r>
      <w:r>
        <w:br/>
      </w:r>
      <w:r>
        <w:rPr>
          <w:rFonts w:ascii="Times New Roman"/>
          <w:b w:val="false"/>
          <w:i w:val="false"/>
          <w:color w:val="000000"/>
          <w:sz w:val="28"/>
        </w:rPr>
        <w:t>
</w:t>
      </w:r>
      <w:r>
        <w:rPr>
          <w:rFonts w:ascii="Times New Roman"/>
          <w:b w:val="false"/>
          <w:i w:val="false"/>
          <w:color w:val="000000"/>
          <w:sz w:val="28"/>
        </w:rPr>
        <w:t>      6. «Риддер психоневрологиялық медико-әлеуметтік мекеме» мемлекеттік мекемесі.</w:t>
      </w:r>
      <w:r>
        <w:br/>
      </w:r>
      <w:r>
        <w:rPr>
          <w:rFonts w:ascii="Times New Roman"/>
          <w:b w:val="false"/>
          <w:i w:val="false"/>
          <w:color w:val="000000"/>
          <w:sz w:val="28"/>
        </w:rPr>
        <w:t>
      Жұмыс шарттары:</w:t>
      </w:r>
      <w:r>
        <w:br/>
      </w:r>
      <w:r>
        <w:rPr>
          <w:rFonts w:ascii="Times New Roman"/>
          <w:b w:val="false"/>
          <w:i w:val="false"/>
          <w:color w:val="000000"/>
          <w:sz w:val="28"/>
        </w:rPr>
        <w:t>
Жұмыс күн сайын сағат 9-00 ден 18-00-ге дейін жүргізіледі. Жұмыс аптасының ұзақтығы 5 күн. Ай сайындық жұмыс орнының саны – 3. Жұмыстар жыл бойы ұйымдастырылады.</w:t>
      </w:r>
      <w:r>
        <w:br/>
      </w:r>
      <w:r>
        <w:rPr>
          <w:rFonts w:ascii="Times New Roman"/>
          <w:b w:val="false"/>
          <w:i w:val="false"/>
          <w:color w:val="000000"/>
          <w:sz w:val="28"/>
        </w:rPr>
        <w:t>
      Жұмыс көлемі және түрлері:</w:t>
      </w:r>
      <w:r>
        <w:br/>
      </w:r>
      <w:r>
        <w:rPr>
          <w:rFonts w:ascii="Times New Roman"/>
          <w:b w:val="false"/>
          <w:i w:val="false"/>
          <w:color w:val="000000"/>
          <w:sz w:val="28"/>
        </w:rPr>
        <w:t>
      орынжайға ағымдағы жөндеу бойынша жұмыстарды орындау (терезелер, панелдер, есік тіректерін сырлау, әктеу);</w:t>
      </w:r>
      <w:r>
        <w:br/>
      </w:r>
      <w:r>
        <w:rPr>
          <w:rFonts w:ascii="Times New Roman"/>
          <w:b w:val="false"/>
          <w:i w:val="false"/>
          <w:color w:val="000000"/>
          <w:sz w:val="28"/>
        </w:rPr>
        <w:t>
      аумақты көркейту бойынша жұмыстар (жер қазу, көшеттер отырғызу, қоқыстарды тазалау, қоқыстарды тиеу, жүргіншілер жолдарын қардан тазалау, жолдарға құм себу);</w:t>
      </w:r>
      <w:r>
        <w:br/>
      </w:r>
      <w:r>
        <w:rPr>
          <w:rFonts w:ascii="Times New Roman"/>
          <w:b w:val="false"/>
          <w:i w:val="false"/>
          <w:color w:val="000000"/>
          <w:sz w:val="28"/>
        </w:rPr>
        <w:t>
</w:t>
      </w:r>
      <w:r>
        <w:rPr>
          <w:rFonts w:ascii="Times New Roman"/>
          <w:b w:val="false"/>
          <w:i w:val="false"/>
          <w:color w:val="000000"/>
          <w:sz w:val="28"/>
        </w:rPr>
        <w:t>      7. «Шығыс Қазақстан облысының Республикалық филиалының мемлекеттік кәсіпорыны Риддер қалалық бөлімшесі «Зейнетақыны төлеу бойынша мемлекеттік орталық» мемлекеттік мекемесі.</w:t>
      </w:r>
      <w:r>
        <w:br/>
      </w:r>
      <w:r>
        <w:rPr>
          <w:rFonts w:ascii="Times New Roman"/>
          <w:b w:val="false"/>
          <w:i w:val="false"/>
          <w:color w:val="000000"/>
          <w:sz w:val="28"/>
        </w:rPr>
        <w:t>
      Жұмыс шарттары:</w:t>
      </w:r>
      <w:r>
        <w:br/>
      </w:r>
      <w:r>
        <w:rPr>
          <w:rFonts w:ascii="Times New Roman"/>
          <w:b w:val="false"/>
          <w:i w:val="false"/>
          <w:color w:val="000000"/>
          <w:sz w:val="28"/>
        </w:rPr>
        <w:t>
Жұмыс күн сайын сағат 9-00 ден 18-00-ге дейін жүргізіледі. Жұмыс аптасының ұзақтығы 5 күн. Ай сайындық жұмыс орнының саны – 4. Жұмыстар жыл бойы ұйымдастырылады.</w:t>
      </w:r>
      <w:r>
        <w:br/>
      </w:r>
      <w:r>
        <w:rPr>
          <w:rFonts w:ascii="Times New Roman"/>
          <w:b w:val="false"/>
          <w:i w:val="false"/>
          <w:color w:val="000000"/>
          <w:sz w:val="28"/>
        </w:rPr>
        <w:t>
      Жұмыс көлемі және түрлері:</w:t>
      </w:r>
      <w:r>
        <w:br/>
      </w:r>
      <w:r>
        <w:rPr>
          <w:rFonts w:ascii="Times New Roman"/>
          <w:b w:val="false"/>
          <w:i w:val="false"/>
          <w:color w:val="000000"/>
          <w:sz w:val="28"/>
        </w:rPr>
        <w:t>
      Семей ядролық полигонында сынақ салдарынан зардап шеккендер, бір рет берілетін ақшалай өтемақы алатындардың құжаттарымен жұмыс істеу;</w:t>
      </w:r>
      <w:r>
        <w:br/>
      </w:r>
      <w:r>
        <w:rPr>
          <w:rFonts w:ascii="Times New Roman"/>
          <w:b w:val="false"/>
          <w:i w:val="false"/>
          <w:color w:val="000000"/>
          <w:sz w:val="28"/>
        </w:rPr>
        <w:t>
      мұрағаттық құжаттармен жұмыс істеу;</w:t>
      </w:r>
      <w:r>
        <w:br/>
      </w:r>
      <w:r>
        <w:rPr>
          <w:rFonts w:ascii="Times New Roman"/>
          <w:b w:val="false"/>
          <w:i w:val="false"/>
          <w:color w:val="000000"/>
          <w:sz w:val="28"/>
        </w:rPr>
        <w:t>
      Зейнетақы мен жәрдемақыны қайтадан есептеу бойынша құжаттармен жұмыс;</w:t>
      </w:r>
      <w:r>
        <w:br/>
      </w:r>
      <w:r>
        <w:rPr>
          <w:rFonts w:ascii="Times New Roman"/>
          <w:b w:val="false"/>
          <w:i w:val="false"/>
          <w:color w:val="000000"/>
          <w:sz w:val="28"/>
        </w:rPr>
        <w:t>
</w:t>
      </w:r>
      <w:r>
        <w:rPr>
          <w:rFonts w:ascii="Times New Roman"/>
          <w:b w:val="false"/>
          <w:i w:val="false"/>
          <w:color w:val="000000"/>
          <w:sz w:val="28"/>
        </w:rPr>
        <w:t>      8. «Риддер қаласының азаматтық қорғаныс істері бойынша бөлімі» мемлекеттік мекемесі.</w:t>
      </w:r>
      <w:r>
        <w:br/>
      </w:r>
      <w:r>
        <w:rPr>
          <w:rFonts w:ascii="Times New Roman"/>
          <w:b w:val="false"/>
          <w:i w:val="false"/>
          <w:color w:val="000000"/>
          <w:sz w:val="28"/>
        </w:rPr>
        <w:t>
      Жұмыс шарттары:</w:t>
      </w:r>
      <w:r>
        <w:br/>
      </w:r>
      <w:r>
        <w:rPr>
          <w:rFonts w:ascii="Times New Roman"/>
          <w:b w:val="false"/>
          <w:i w:val="false"/>
          <w:color w:val="000000"/>
          <w:sz w:val="28"/>
        </w:rPr>
        <w:t>
Жұмыс күн сайын сағат 9-00 ден 18-00-ге дейін жүргізіледі.Жұмыс аптасының ұзақтығы - 5 күн. Ай сайындық жұмыс орнының саны – 5. Жұмыстар жыл бойы ұйымдастырылады.</w:t>
      </w:r>
      <w:r>
        <w:br/>
      </w:r>
      <w:r>
        <w:rPr>
          <w:rFonts w:ascii="Times New Roman"/>
          <w:b w:val="false"/>
          <w:i w:val="false"/>
          <w:color w:val="000000"/>
          <w:sz w:val="28"/>
        </w:rPr>
        <w:t>
      Жұмыс көлемі және түрлері:</w:t>
      </w:r>
      <w:r>
        <w:br/>
      </w:r>
      <w:r>
        <w:rPr>
          <w:rFonts w:ascii="Times New Roman"/>
          <w:b w:val="false"/>
          <w:i w:val="false"/>
          <w:color w:val="000000"/>
          <w:sz w:val="28"/>
        </w:rPr>
        <w:t>
      әскерге шақырылған адамға шақыру қағазды жеткізу бойынша жұмыстарды орындау;</w:t>
      </w:r>
      <w:r>
        <w:br/>
      </w:r>
      <w:r>
        <w:rPr>
          <w:rFonts w:ascii="Times New Roman"/>
          <w:b w:val="false"/>
          <w:i w:val="false"/>
          <w:color w:val="000000"/>
          <w:sz w:val="28"/>
        </w:rPr>
        <w:t>
      әскер есебіне қойылу үшін шақырылғандардың жеке істерін ресімдеу;</w:t>
      </w:r>
      <w:r>
        <w:br/>
      </w:r>
      <w:r>
        <w:rPr>
          <w:rFonts w:ascii="Times New Roman"/>
          <w:b w:val="false"/>
          <w:i w:val="false"/>
          <w:color w:val="000000"/>
          <w:sz w:val="28"/>
        </w:rPr>
        <w:t>
      запасқа әскери міндеттілерді есепке алуға беру үшін шақырылғандардың жеке істерін ресімдеу.</w:t>
      </w:r>
      <w:r>
        <w:br/>
      </w:r>
      <w:r>
        <w:rPr>
          <w:rFonts w:ascii="Times New Roman"/>
          <w:b w:val="false"/>
          <w:i w:val="false"/>
          <w:color w:val="000000"/>
          <w:sz w:val="28"/>
        </w:rPr>
        <w:t>
</w:t>
      </w:r>
      <w:r>
        <w:rPr>
          <w:rFonts w:ascii="Times New Roman"/>
          <w:b w:val="false"/>
          <w:i w:val="false"/>
          <w:color w:val="000000"/>
          <w:sz w:val="28"/>
        </w:rPr>
        <w:t>      9. «Риддер қаласының тілдерді дамыту және мәдениет бөлімі» мемлекеттік мекемесі.</w:t>
      </w:r>
      <w:r>
        <w:br/>
      </w:r>
      <w:r>
        <w:rPr>
          <w:rFonts w:ascii="Times New Roman"/>
          <w:b w:val="false"/>
          <w:i w:val="false"/>
          <w:color w:val="000000"/>
          <w:sz w:val="28"/>
        </w:rPr>
        <w:t>
      Жұмыс шарттары:</w:t>
      </w:r>
      <w:r>
        <w:br/>
      </w:r>
      <w:r>
        <w:rPr>
          <w:rFonts w:ascii="Times New Roman"/>
          <w:b w:val="false"/>
          <w:i w:val="false"/>
          <w:color w:val="000000"/>
          <w:sz w:val="28"/>
        </w:rPr>
        <w:t>
Жұмыс күн сайын сағат 9-00 ден 18-00-ге дейін жүргізіледі.Жұмыс аптасының ұзақтығы - 5 күн. Ай сайындық жұмыс орнының саны – 2. Жұмыстар жыл бойы ұйымдастырылады.</w:t>
      </w:r>
      <w:r>
        <w:br/>
      </w:r>
      <w:r>
        <w:rPr>
          <w:rFonts w:ascii="Times New Roman"/>
          <w:b w:val="false"/>
          <w:i w:val="false"/>
          <w:color w:val="000000"/>
          <w:sz w:val="28"/>
        </w:rPr>
        <w:t>
      Жұмыс көлемі және түрлері:</w:t>
      </w:r>
      <w:r>
        <w:br/>
      </w:r>
      <w:r>
        <w:rPr>
          <w:rFonts w:ascii="Times New Roman"/>
          <w:b w:val="false"/>
          <w:i w:val="false"/>
          <w:color w:val="000000"/>
          <w:sz w:val="28"/>
        </w:rPr>
        <w:t>
      мәдени-көпшілік іс шараларды өткізуге дайындыққа қатысу (Поперечное және басқа ауылдарда).</w:t>
      </w:r>
      <w:r>
        <w:br/>
      </w:r>
      <w:r>
        <w:rPr>
          <w:rFonts w:ascii="Times New Roman"/>
          <w:b w:val="false"/>
          <w:i w:val="false"/>
          <w:color w:val="000000"/>
          <w:sz w:val="28"/>
        </w:rPr>
        <w:t>
      ішкі орын-жайларды жөндеу жұмыстарына қатысу, аймақты тазалау.</w:t>
      </w:r>
      <w:r>
        <w:br/>
      </w:r>
      <w:r>
        <w:rPr>
          <w:rFonts w:ascii="Times New Roman"/>
          <w:b w:val="false"/>
          <w:i w:val="false"/>
          <w:color w:val="000000"/>
          <w:sz w:val="28"/>
        </w:rPr>
        <w:t>
</w:t>
      </w:r>
      <w:r>
        <w:rPr>
          <w:rFonts w:ascii="Times New Roman"/>
          <w:b w:val="false"/>
          <w:i w:val="false"/>
          <w:color w:val="000000"/>
          <w:sz w:val="28"/>
        </w:rPr>
        <w:t>      10. «Беловодье» тынығу орталығы» Мемлекеттік Қазыналық коммуналдық кәсіпорыны.</w:t>
      </w:r>
      <w:r>
        <w:br/>
      </w:r>
      <w:r>
        <w:rPr>
          <w:rFonts w:ascii="Times New Roman"/>
          <w:b w:val="false"/>
          <w:i w:val="false"/>
          <w:color w:val="000000"/>
          <w:sz w:val="28"/>
        </w:rPr>
        <w:t>
      Жұмыс шарттары:</w:t>
      </w:r>
      <w:r>
        <w:br/>
      </w:r>
      <w:r>
        <w:rPr>
          <w:rFonts w:ascii="Times New Roman"/>
          <w:b w:val="false"/>
          <w:i w:val="false"/>
          <w:color w:val="000000"/>
          <w:sz w:val="28"/>
        </w:rPr>
        <w:t>
Жұмыс күн сайын сағат 9-00 ден 18-00-ге дейін жүргізіледі. Жұмыс аптасының ұзақтығы - 5 күн. Ай сайындық жұмыс орнының саны – 1. Жұмыстар жыл бойы ұйымдастырылады.</w:t>
      </w:r>
      <w:r>
        <w:br/>
      </w:r>
      <w:r>
        <w:rPr>
          <w:rFonts w:ascii="Times New Roman"/>
          <w:b w:val="false"/>
          <w:i w:val="false"/>
          <w:color w:val="000000"/>
          <w:sz w:val="28"/>
        </w:rPr>
        <w:t>
      Жұмыс көлемі және түрлері:</w:t>
      </w:r>
      <w:r>
        <w:br/>
      </w:r>
      <w:r>
        <w:rPr>
          <w:rFonts w:ascii="Times New Roman"/>
          <w:b w:val="false"/>
          <w:i w:val="false"/>
          <w:color w:val="000000"/>
          <w:sz w:val="28"/>
        </w:rPr>
        <w:t>
      жастар үшін мәдени-көпшілік іс шараларды өткізуге дайындық пен өткізуге қатысу.</w:t>
      </w:r>
      <w:r>
        <w:br/>
      </w:r>
      <w:r>
        <w:rPr>
          <w:rFonts w:ascii="Times New Roman"/>
          <w:b w:val="false"/>
          <w:i w:val="false"/>
          <w:color w:val="000000"/>
          <w:sz w:val="28"/>
        </w:rPr>
        <w:t>
</w:t>
      </w:r>
      <w:r>
        <w:rPr>
          <w:rFonts w:ascii="Times New Roman"/>
          <w:b w:val="false"/>
          <w:i w:val="false"/>
          <w:color w:val="000000"/>
          <w:sz w:val="28"/>
        </w:rPr>
        <w:t>      11. «Нұр Отан» халықтық-демократиялық партиясы» қоғамдық бірлестігінің Риддер қалалық филиалы.</w:t>
      </w:r>
      <w:r>
        <w:br/>
      </w:r>
      <w:r>
        <w:rPr>
          <w:rFonts w:ascii="Times New Roman"/>
          <w:b w:val="false"/>
          <w:i w:val="false"/>
          <w:color w:val="000000"/>
          <w:sz w:val="28"/>
        </w:rPr>
        <w:t>
      Жұмыс шарттары:</w:t>
      </w:r>
      <w:r>
        <w:br/>
      </w:r>
      <w:r>
        <w:rPr>
          <w:rFonts w:ascii="Times New Roman"/>
          <w:b w:val="false"/>
          <w:i w:val="false"/>
          <w:color w:val="000000"/>
          <w:sz w:val="28"/>
        </w:rPr>
        <w:t>
Жұмыс күн сайын сағат 9-00 ден 18-00-ге дейін жүргізіледі. Жұмыс аптасының ұзақтығы- 5 күн. Ай сайындық жұмыс орнының саны – 2. Жұмыстар жыл бойы ұйымдастырылады.</w:t>
      </w:r>
      <w:r>
        <w:br/>
      </w:r>
      <w:r>
        <w:rPr>
          <w:rFonts w:ascii="Times New Roman"/>
          <w:b w:val="false"/>
          <w:i w:val="false"/>
          <w:color w:val="000000"/>
          <w:sz w:val="28"/>
        </w:rPr>
        <w:t>
      Жұмыс көлемі және түрлері:</w:t>
      </w:r>
      <w:r>
        <w:br/>
      </w:r>
      <w:r>
        <w:rPr>
          <w:rFonts w:ascii="Times New Roman"/>
          <w:b w:val="false"/>
          <w:i w:val="false"/>
          <w:color w:val="000000"/>
          <w:sz w:val="28"/>
        </w:rPr>
        <w:t>
      орын-жайлар мен филиалға қарасты аумақты тазалау;</w:t>
      </w:r>
      <w:r>
        <w:br/>
      </w:r>
      <w:r>
        <w:rPr>
          <w:rFonts w:ascii="Times New Roman"/>
          <w:b w:val="false"/>
          <w:i w:val="false"/>
          <w:color w:val="000000"/>
          <w:sz w:val="28"/>
        </w:rPr>
        <w:t>
      құжаттармен жұмыс істеу;</w:t>
      </w:r>
      <w:r>
        <w:br/>
      </w:r>
      <w:r>
        <w:rPr>
          <w:rFonts w:ascii="Times New Roman"/>
          <w:b w:val="false"/>
          <w:i w:val="false"/>
          <w:color w:val="000000"/>
          <w:sz w:val="28"/>
        </w:rPr>
        <w:t>
      басылымдарды жеткізу бойынша жұмыс;</w:t>
      </w:r>
      <w:r>
        <w:br/>
      </w:r>
      <w:r>
        <w:rPr>
          <w:rFonts w:ascii="Times New Roman"/>
          <w:b w:val="false"/>
          <w:i w:val="false"/>
          <w:color w:val="000000"/>
          <w:sz w:val="28"/>
        </w:rPr>
        <w:t>
      қоғамдық қабылдау бойынша кезекшілікті атқару.</w:t>
      </w:r>
      <w:r>
        <w:br/>
      </w:r>
      <w:r>
        <w:rPr>
          <w:rFonts w:ascii="Times New Roman"/>
          <w:b w:val="false"/>
          <w:i w:val="false"/>
          <w:color w:val="000000"/>
          <w:sz w:val="28"/>
        </w:rPr>
        <w:t>
</w:t>
      </w:r>
      <w:r>
        <w:rPr>
          <w:rFonts w:ascii="Times New Roman"/>
          <w:b w:val="false"/>
          <w:i w:val="false"/>
          <w:color w:val="000000"/>
          <w:sz w:val="28"/>
        </w:rPr>
        <w:t>      12. ШҚО бойынша ӘС сот орындаушыларының Риддер аумақтық бөлімі.</w:t>
      </w:r>
      <w:r>
        <w:br/>
      </w:r>
      <w:r>
        <w:rPr>
          <w:rFonts w:ascii="Times New Roman"/>
          <w:b w:val="false"/>
          <w:i w:val="false"/>
          <w:color w:val="000000"/>
          <w:sz w:val="28"/>
        </w:rPr>
        <w:t>
      Жұмыс шарттары:</w:t>
      </w:r>
      <w:r>
        <w:br/>
      </w:r>
      <w:r>
        <w:rPr>
          <w:rFonts w:ascii="Times New Roman"/>
          <w:b w:val="false"/>
          <w:i w:val="false"/>
          <w:color w:val="000000"/>
          <w:sz w:val="28"/>
        </w:rPr>
        <w:t>
Жұмыс күн сайын сағат 9-00 ден 18-00-ге дейін жүргізіледі. Жұмыс аптасының ұзақтығы - 5 күн. Ай сайындық жұмыс орнының саны – 2. Жұмыстар жыл бойы ұйымдастырылады.</w:t>
      </w:r>
      <w:r>
        <w:br/>
      </w:r>
      <w:r>
        <w:rPr>
          <w:rFonts w:ascii="Times New Roman"/>
          <w:b w:val="false"/>
          <w:i w:val="false"/>
          <w:color w:val="000000"/>
          <w:sz w:val="28"/>
        </w:rPr>
        <w:t>
      Жұмыс көлемі және түрлері:</w:t>
      </w:r>
      <w:r>
        <w:br/>
      </w:r>
      <w:r>
        <w:rPr>
          <w:rFonts w:ascii="Times New Roman"/>
          <w:b w:val="false"/>
          <w:i w:val="false"/>
          <w:color w:val="000000"/>
          <w:sz w:val="28"/>
        </w:rPr>
        <w:t>
      мұрағаттық жұмыстармен жұмыс істеу (құжаттарды іздеу, құжаттарды жою актілерін жасау, істер номенклатурасының тізімдемесін құру, мұрағаттық байламдарды жасақтау);</w:t>
      </w:r>
      <w:r>
        <w:br/>
      </w:r>
      <w:r>
        <w:rPr>
          <w:rFonts w:ascii="Times New Roman"/>
          <w:b w:val="false"/>
          <w:i w:val="false"/>
          <w:color w:val="000000"/>
          <w:sz w:val="28"/>
        </w:rPr>
        <w:t>
      басылымдарды жеткізу бойынша жұмыс.</w:t>
      </w:r>
      <w:r>
        <w:br/>
      </w:r>
      <w:r>
        <w:rPr>
          <w:rFonts w:ascii="Times New Roman"/>
          <w:b w:val="false"/>
          <w:i w:val="false"/>
          <w:color w:val="000000"/>
          <w:sz w:val="28"/>
        </w:rPr>
        <w:t>
</w:t>
      </w:r>
      <w:r>
        <w:rPr>
          <w:rFonts w:ascii="Times New Roman"/>
          <w:b w:val="false"/>
          <w:i w:val="false"/>
          <w:color w:val="000000"/>
          <w:sz w:val="28"/>
        </w:rPr>
        <w:t>      13. «Шығыс Қазақстан облысы бойынша қылмыстық-атқарушы жүйесі комитетінің басқармасы» мемлекеттік мекемесі.</w:t>
      </w:r>
      <w:r>
        <w:br/>
      </w:r>
      <w:r>
        <w:rPr>
          <w:rFonts w:ascii="Times New Roman"/>
          <w:b w:val="false"/>
          <w:i w:val="false"/>
          <w:color w:val="000000"/>
          <w:sz w:val="28"/>
        </w:rPr>
        <w:t>
      Жұмыс шарттары:</w:t>
      </w:r>
      <w:r>
        <w:br/>
      </w:r>
      <w:r>
        <w:rPr>
          <w:rFonts w:ascii="Times New Roman"/>
          <w:b w:val="false"/>
          <w:i w:val="false"/>
          <w:color w:val="000000"/>
          <w:sz w:val="28"/>
        </w:rPr>
        <w:t>
Жұмыс күн сайын сағат 9-00 ден 18-00-ге дейін жүргізіледі.</w:t>
      </w:r>
      <w:r>
        <w:br/>
      </w:r>
      <w:r>
        <w:rPr>
          <w:rFonts w:ascii="Times New Roman"/>
          <w:b w:val="false"/>
          <w:i w:val="false"/>
          <w:color w:val="000000"/>
          <w:sz w:val="28"/>
        </w:rPr>
        <w:t>
Жұмыс аптасының ұзақтығы - 5 күн. Ай сайындық жұмыс орнының саны – 2. Жұмыстар жыл бойы ұйымдастырылады.</w:t>
      </w:r>
      <w:r>
        <w:br/>
      </w:r>
      <w:r>
        <w:rPr>
          <w:rFonts w:ascii="Times New Roman"/>
          <w:b w:val="false"/>
          <w:i w:val="false"/>
          <w:color w:val="000000"/>
          <w:sz w:val="28"/>
        </w:rPr>
        <w:t>
      Жұмыс көлемі және түрлері:</w:t>
      </w:r>
      <w:r>
        <w:br/>
      </w:r>
      <w:r>
        <w:rPr>
          <w:rFonts w:ascii="Times New Roman"/>
          <w:b w:val="false"/>
          <w:i w:val="false"/>
          <w:color w:val="000000"/>
          <w:sz w:val="28"/>
        </w:rPr>
        <w:t>
      номенклатуралық бақылаудағы жеке істерді мұрағандыруда көмек көрсету;</w:t>
      </w:r>
      <w:r>
        <w:br/>
      </w:r>
      <w:r>
        <w:rPr>
          <w:rFonts w:ascii="Times New Roman"/>
          <w:b w:val="false"/>
          <w:i w:val="false"/>
          <w:color w:val="000000"/>
          <w:sz w:val="28"/>
        </w:rPr>
        <w:t>
      бақылау мен жеке істерді жүргізу;</w:t>
      </w:r>
      <w:r>
        <w:br/>
      </w:r>
      <w:r>
        <w:rPr>
          <w:rFonts w:ascii="Times New Roman"/>
          <w:b w:val="false"/>
          <w:i w:val="false"/>
          <w:color w:val="000000"/>
          <w:sz w:val="28"/>
        </w:rPr>
        <w:t>
      анықтамаларды құру;</w:t>
      </w:r>
      <w:r>
        <w:br/>
      </w:r>
      <w:r>
        <w:rPr>
          <w:rFonts w:ascii="Times New Roman"/>
          <w:b w:val="false"/>
          <w:i w:val="false"/>
          <w:color w:val="000000"/>
          <w:sz w:val="28"/>
        </w:rPr>
        <w:t>
      сотқа процессуалдық құжаттарды әзірлеу.</w:t>
      </w:r>
      <w:r>
        <w:br/>
      </w:r>
      <w:r>
        <w:rPr>
          <w:rFonts w:ascii="Times New Roman"/>
          <w:b w:val="false"/>
          <w:i w:val="false"/>
          <w:color w:val="000000"/>
          <w:sz w:val="28"/>
        </w:rPr>
        <w:t>
</w:t>
      </w:r>
      <w:r>
        <w:rPr>
          <w:rFonts w:ascii="Times New Roman"/>
          <w:b w:val="false"/>
          <w:i w:val="false"/>
          <w:color w:val="000000"/>
          <w:sz w:val="28"/>
        </w:rPr>
        <w:t>      14. «Халықтар Достығы үйі» мемлекеттік қазыналық коммуналдық кәсіпорын.</w:t>
      </w:r>
      <w:r>
        <w:br/>
      </w:r>
      <w:r>
        <w:rPr>
          <w:rFonts w:ascii="Times New Roman"/>
          <w:b w:val="false"/>
          <w:i w:val="false"/>
          <w:color w:val="000000"/>
          <w:sz w:val="28"/>
        </w:rPr>
        <w:t>
      Жұмыс шарттары:</w:t>
      </w:r>
      <w:r>
        <w:br/>
      </w:r>
      <w:r>
        <w:rPr>
          <w:rFonts w:ascii="Times New Roman"/>
          <w:b w:val="false"/>
          <w:i w:val="false"/>
          <w:color w:val="000000"/>
          <w:sz w:val="28"/>
        </w:rPr>
        <w:t>
Жұмыс күн сайын сағат 9-00 ден 18-00-ге дейін жүргізіледі.</w:t>
      </w:r>
      <w:r>
        <w:br/>
      </w:r>
      <w:r>
        <w:rPr>
          <w:rFonts w:ascii="Times New Roman"/>
          <w:b w:val="false"/>
          <w:i w:val="false"/>
          <w:color w:val="000000"/>
          <w:sz w:val="28"/>
        </w:rPr>
        <w:t>
Жұмыс аптасының ұзақтығы – 5 күн. Ай сайындық жұмыс орнының саны – 1. Жұмыстар жыл бойы ұйымдастырылады.</w:t>
      </w:r>
      <w:r>
        <w:br/>
      </w:r>
      <w:r>
        <w:rPr>
          <w:rFonts w:ascii="Times New Roman"/>
          <w:b w:val="false"/>
          <w:i w:val="false"/>
          <w:color w:val="000000"/>
          <w:sz w:val="28"/>
        </w:rPr>
        <w:t>
      Жұмыс көлемі және түрлері:</w:t>
      </w:r>
      <w:r>
        <w:br/>
      </w:r>
      <w:r>
        <w:rPr>
          <w:rFonts w:ascii="Times New Roman"/>
          <w:b w:val="false"/>
          <w:i w:val="false"/>
          <w:color w:val="000000"/>
          <w:sz w:val="28"/>
        </w:rPr>
        <w:t>
      үйірме жұмыстарын және мәдени-көпшілік іс-шараларды ұйымдастыруға және өткізуге көмек көрсету (Айында 6 тынығу шаралар көлемінде халықтар мәдениеттінің күндері, халық мейрамдары, фестивальдар, конкурстар).</w:t>
      </w:r>
      <w:r>
        <w:br/>
      </w:r>
      <w:r>
        <w:rPr>
          <w:rFonts w:ascii="Times New Roman"/>
          <w:b w:val="false"/>
          <w:i w:val="false"/>
          <w:color w:val="000000"/>
          <w:sz w:val="28"/>
        </w:rPr>
        <w:t>
</w:t>
      </w:r>
      <w:r>
        <w:rPr>
          <w:rFonts w:ascii="Times New Roman"/>
          <w:b w:val="false"/>
          <w:i w:val="false"/>
          <w:color w:val="000000"/>
          <w:sz w:val="28"/>
        </w:rPr>
        <w:t>      15. «Риддер қаласының ішкі саясат бөлімі» мемлекеттік мекемесі.</w:t>
      </w:r>
      <w:r>
        <w:br/>
      </w:r>
      <w:r>
        <w:rPr>
          <w:rFonts w:ascii="Times New Roman"/>
          <w:b w:val="false"/>
          <w:i w:val="false"/>
          <w:color w:val="000000"/>
          <w:sz w:val="28"/>
        </w:rPr>
        <w:t>
      Жұмыс шарттары:</w:t>
      </w:r>
      <w:r>
        <w:br/>
      </w:r>
      <w:r>
        <w:rPr>
          <w:rFonts w:ascii="Times New Roman"/>
          <w:b w:val="false"/>
          <w:i w:val="false"/>
          <w:color w:val="000000"/>
          <w:sz w:val="28"/>
        </w:rPr>
        <w:t>
Жұмыс күн сайын жүргізіледі, 9-00 ден 18-00ге дейін.</w:t>
      </w:r>
      <w:r>
        <w:br/>
      </w:r>
      <w:r>
        <w:rPr>
          <w:rFonts w:ascii="Times New Roman"/>
          <w:b w:val="false"/>
          <w:i w:val="false"/>
          <w:color w:val="000000"/>
          <w:sz w:val="28"/>
        </w:rPr>
        <w:t>
Жұмыс аптасының ұзақтығы 5 күн. Ай сайындық жұмыс орнының саны – 1. Жұмыстар жыл бойы ұйымдастырылады.</w:t>
      </w:r>
      <w:r>
        <w:br/>
      </w:r>
      <w:r>
        <w:rPr>
          <w:rFonts w:ascii="Times New Roman"/>
          <w:b w:val="false"/>
          <w:i w:val="false"/>
          <w:color w:val="000000"/>
          <w:sz w:val="28"/>
        </w:rPr>
        <w:t>
      Жұмыс көлемі және түрлері:</w:t>
      </w:r>
      <w:r>
        <w:br/>
      </w:r>
      <w:r>
        <w:rPr>
          <w:rFonts w:ascii="Times New Roman"/>
          <w:b w:val="false"/>
          <w:i w:val="false"/>
          <w:color w:val="000000"/>
          <w:sz w:val="28"/>
        </w:rPr>
        <w:t>
      жастардың бос уақыттарын мәдени түрінде ұйымдастыруға көмек көрсету;</w:t>
      </w:r>
      <w:r>
        <w:br/>
      </w:r>
      <w:r>
        <w:rPr>
          <w:rFonts w:ascii="Times New Roman"/>
          <w:b w:val="false"/>
          <w:i w:val="false"/>
          <w:color w:val="000000"/>
          <w:sz w:val="28"/>
        </w:rPr>
        <w:t>
      аула клубтарымен жұмыс істеу;</w:t>
      </w:r>
      <w:r>
        <w:br/>
      </w:r>
      <w:r>
        <w:rPr>
          <w:rFonts w:ascii="Times New Roman"/>
          <w:b w:val="false"/>
          <w:i w:val="false"/>
          <w:color w:val="000000"/>
          <w:sz w:val="28"/>
        </w:rPr>
        <w:t>
      басылымдарды жеткізу және іс жүргізуде көмек көрсету.</w:t>
      </w:r>
      <w:r>
        <w:br/>
      </w:r>
      <w:r>
        <w:rPr>
          <w:rFonts w:ascii="Times New Roman"/>
          <w:b w:val="false"/>
          <w:i w:val="false"/>
          <w:color w:val="000000"/>
          <w:sz w:val="28"/>
        </w:rPr>
        <w:t>
</w:t>
      </w:r>
      <w:r>
        <w:rPr>
          <w:rFonts w:ascii="Times New Roman"/>
          <w:b w:val="false"/>
          <w:i w:val="false"/>
          <w:color w:val="000000"/>
          <w:sz w:val="28"/>
        </w:rPr>
        <w:t>      16. «Психолого-педагогикалық коррекция кабинеті» мемлекеттік мекемесі.</w:t>
      </w:r>
      <w:r>
        <w:br/>
      </w:r>
      <w:r>
        <w:rPr>
          <w:rFonts w:ascii="Times New Roman"/>
          <w:b w:val="false"/>
          <w:i w:val="false"/>
          <w:color w:val="000000"/>
          <w:sz w:val="28"/>
        </w:rPr>
        <w:t>
      Жұмыс шарттары:</w:t>
      </w:r>
      <w:r>
        <w:br/>
      </w:r>
      <w:r>
        <w:rPr>
          <w:rFonts w:ascii="Times New Roman"/>
          <w:b w:val="false"/>
          <w:i w:val="false"/>
          <w:color w:val="000000"/>
          <w:sz w:val="28"/>
        </w:rPr>
        <w:t>
Жұмыс күн сайын сағат 9-00 ден 18-00-ге дейін жүргізіледі. Жұмыс аптасының ұзақтығы 5 күн. Ай сайындық жұмыс орнының саны – 1. Жұмыстар жыл бойы ұйымдастырылады.</w:t>
      </w:r>
      <w:r>
        <w:br/>
      </w:r>
      <w:r>
        <w:rPr>
          <w:rFonts w:ascii="Times New Roman"/>
          <w:b w:val="false"/>
          <w:i w:val="false"/>
          <w:color w:val="000000"/>
          <w:sz w:val="28"/>
        </w:rPr>
        <w:t>
      Жұмыс көлемі және түрлері:</w:t>
      </w:r>
      <w:r>
        <w:br/>
      </w:r>
      <w:r>
        <w:rPr>
          <w:rFonts w:ascii="Times New Roman"/>
          <w:b w:val="false"/>
          <w:i w:val="false"/>
          <w:color w:val="000000"/>
          <w:sz w:val="28"/>
        </w:rPr>
        <w:t>
      Дамуда мүмкіншіліктері шектеулі балалардың әлеуметтік және еңбектік өсуіне, әлеуметтік-психологиялық өсуі үшін жағдай туғызуды қамтамасыз ету, күнделікті жұмыстарды өткізу;</w:t>
      </w:r>
      <w:r>
        <w:br/>
      </w:r>
      <w:r>
        <w:rPr>
          <w:rFonts w:ascii="Times New Roman"/>
          <w:b w:val="false"/>
          <w:i w:val="false"/>
          <w:color w:val="000000"/>
          <w:sz w:val="28"/>
        </w:rPr>
        <w:t>
      топтық, жеке тәрбиелік және музыкалық сабақтарды өткізуге көмек көрсету;</w:t>
      </w:r>
      <w:r>
        <w:br/>
      </w:r>
      <w:r>
        <w:rPr>
          <w:rFonts w:ascii="Times New Roman"/>
          <w:b w:val="false"/>
          <w:i w:val="false"/>
          <w:color w:val="000000"/>
          <w:sz w:val="28"/>
        </w:rPr>
        <w:t>
      ата-аналармен немесе оларды ауыстыратын адамдармен қарым- қатынас;</w:t>
      </w:r>
      <w:r>
        <w:br/>
      </w:r>
      <w:r>
        <w:rPr>
          <w:rFonts w:ascii="Times New Roman"/>
          <w:b w:val="false"/>
          <w:i w:val="false"/>
          <w:color w:val="000000"/>
          <w:sz w:val="28"/>
        </w:rPr>
        <w:t>
      кабинет орынжайын ағымдағы жөндеу бойынша жұмыстар.</w:t>
      </w:r>
      <w:r>
        <w:br/>
      </w:r>
      <w:r>
        <w:rPr>
          <w:rFonts w:ascii="Times New Roman"/>
          <w:b w:val="false"/>
          <w:i w:val="false"/>
          <w:color w:val="000000"/>
          <w:sz w:val="28"/>
        </w:rPr>
        <w:t>
</w:t>
      </w:r>
      <w:r>
        <w:rPr>
          <w:rFonts w:ascii="Times New Roman"/>
          <w:b w:val="false"/>
          <w:i w:val="false"/>
          <w:color w:val="000000"/>
          <w:sz w:val="28"/>
        </w:rPr>
        <w:t>      17. «Светоч» балалар приюті» мемлекеттік мекемесі.</w:t>
      </w:r>
      <w:r>
        <w:br/>
      </w:r>
      <w:r>
        <w:rPr>
          <w:rFonts w:ascii="Times New Roman"/>
          <w:b w:val="false"/>
          <w:i w:val="false"/>
          <w:color w:val="000000"/>
          <w:sz w:val="28"/>
        </w:rPr>
        <w:t>
      Жұмыс шарттары:</w:t>
      </w:r>
      <w:r>
        <w:br/>
      </w:r>
      <w:r>
        <w:rPr>
          <w:rFonts w:ascii="Times New Roman"/>
          <w:b w:val="false"/>
          <w:i w:val="false"/>
          <w:color w:val="000000"/>
          <w:sz w:val="28"/>
        </w:rPr>
        <w:t>
Жұмыс күн сайын сағат 8-00 ден 17-00-ге дейін жүргізіледі.</w:t>
      </w:r>
      <w:r>
        <w:br/>
      </w:r>
      <w:r>
        <w:rPr>
          <w:rFonts w:ascii="Times New Roman"/>
          <w:b w:val="false"/>
          <w:i w:val="false"/>
          <w:color w:val="000000"/>
          <w:sz w:val="28"/>
        </w:rPr>
        <w:t>
Жұмыс аптасының ұзақтығы 5 күн. Ай сайындық жұмыс орнының саны – 4. Жұмыстар жыл бойы ұйымдастырылады.</w:t>
      </w:r>
      <w:r>
        <w:br/>
      </w:r>
      <w:r>
        <w:rPr>
          <w:rFonts w:ascii="Times New Roman"/>
          <w:b w:val="false"/>
          <w:i w:val="false"/>
          <w:color w:val="000000"/>
          <w:sz w:val="28"/>
        </w:rPr>
        <w:t>
      Жұмыс көлемі және түрлері:</w:t>
      </w:r>
      <w:r>
        <w:br/>
      </w:r>
      <w:r>
        <w:rPr>
          <w:rFonts w:ascii="Times New Roman"/>
          <w:b w:val="false"/>
          <w:i w:val="false"/>
          <w:color w:val="000000"/>
          <w:sz w:val="28"/>
        </w:rPr>
        <w:t>
      ағымдағы жөндеу жұмыстарына көмектесу;</w:t>
      </w:r>
      <w:r>
        <w:br/>
      </w:r>
      <w:r>
        <w:rPr>
          <w:rFonts w:ascii="Times New Roman"/>
          <w:b w:val="false"/>
          <w:i w:val="false"/>
          <w:color w:val="000000"/>
          <w:sz w:val="28"/>
        </w:rPr>
        <w:t>
      үйдің маңайын тазалау;</w:t>
      </w:r>
      <w:r>
        <w:br/>
      </w:r>
      <w:r>
        <w:rPr>
          <w:rFonts w:ascii="Times New Roman"/>
          <w:b w:val="false"/>
          <w:i w:val="false"/>
          <w:color w:val="000000"/>
          <w:sz w:val="28"/>
        </w:rPr>
        <w:t>
      мекемеге қарасты учаскеде жұмыс істеу;</w:t>
      </w:r>
      <w:r>
        <w:br/>
      </w:r>
      <w:r>
        <w:rPr>
          <w:rFonts w:ascii="Times New Roman"/>
          <w:b w:val="false"/>
          <w:i w:val="false"/>
          <w:color w:val="000000"/>
          <w:sz w:val="28"/>
        </w:rPr>
        <w:t>
      тәрбиешілілерге балаларды күнделікті серуендетуге көмек көрсету.</w:t>
      </w:r>
      <w:r>
        <w:br/>
      </w:r>
      <w:r>
        <w:rPr>
          <w:rFonts w:ascii="Times New Roman"/>
          <w:b w:val="false"/>
          <w:i w:val="false"/>
          <w:color w:val="000000"/>
          <w:sz w:val="28"/>
        </w:rPr>
        <w:t>
</w:t>
      </w:r>
      <w:r>
        <w:rPr>
          <w:rFonts w:ascii="Times New Roman"/>
          <w:b w:val="false"/>
          <w:i w:val="false"/>
          <w:color w:val="000000"/>
          <w:sz w:val="28"/>
        </w:rPr>
        <w:t>      18. «Риддер қаласының әділет басқармасы» мемлекеттік мекемесі.</w:t>
      </w:r>
      <w:r>
        <w:br/>
      </w:r>
      <w:r>
        <w:rPr>
          <w:rFonts w:ascii="Times New Roman"/>
          <w:b w:val="false"/>
          <w:i w:val="false"/>
          <w:color w:val="000000"/>
          <w:sz w:val="28"/>
        </w:rPr>
        <w:t>
      Жұмыс шарттары:</w:t>
      </w:r>
      <w:r>
        <w:br/>
      </w:r>
      <w:r>
        <w:rPr>
          <w:rFonts w:ascii="Times New Roman"/>
          <w:b w:val="false"/>
          <w:i w:val="false"/>
          <w:color w:val="000000"/>
          <w:sz w:val="28"/>
        </w:rPr>
        <w:t>
Жұмыс күн сайын сағат 9-00 ден 18-00-ге дейін жүргізіледі.</w:t>
      </w:r>
      <w:r>
        <w:br/>
      </w:r>
      <w:r>
        <w:rPr>
          <w:rFonts w:ascii="Times New Roman"/>
          <w:b w:val="false"/>
          <w:i w:val="false"/>
          <w:color w:val="000000"/>
          <w:sz w:val="28"/>
        </w:rPr>
        <w:t>
Жұмыс аптасының ұзақтығы - 5 күн. Ай сайындық жұмыс орнының саны – 3. Жұмыстар жыл бойы ұйымдастырылады.</w:t>
      </w:r>
      <w:r>
        <w:br/>
      </w:r>
      <w:r>
        <w:rPr>
          <w:rFonts w:ascii="Times New Roman"/>
          <w:b w:val="false"/>
          <w:i w:val="false"/>
          <w:color w:val="000000"/>
          <w:sz w:val="28"/>
        </w:rPr>
        <w:t>
      Жұмыс көлемі және түрлері:</w:t>
      </w:r>
      <w:r>
        <w:br/>
      </w:r>
      <w:r>
        <w:rPr>
          <w:rFonts w:ascii="Times New Roman"/>
          <w:b w:val="false"/>
          <w:i w:val="false"/>
          <w:color w:val="000000"/>
          <w:sz w:val="28"/>
        </w:rPr>
        <w:t>
      мұрағатпен жұмыс істеу (карточкаларды алып тастау, құжаттарды жою, құжаттарды жасақтау, мұрағаттық құжаттарды іздеу);</w:t>
      </w:r>
      <w:r>
        <w:br/>
      </w:r>
      <w:r>
        <w:rPr>
          <w:rFonts w:ascii="Times New Roman"/>
          <w:b w:val="false"/>
          <w:i w:val="false"/>
          <w:color w:val="000000"/>
          <w:sz w:val="28"/>
        </w:rPr>
        <w:t>
      орын-жайлардың ағымды жөндеу жұмыстарына қатысу;</w:t>
      </w:r>
      <w:r>
        <w:br/>
      </w:r>
      <w:r>
        <w:rPr>
          <w:rFonts w:ascii="Times New Roman"/>
          <w:b w:val="false"/>
          <w:i w:val="false"/>
          <w:color w:val="000000"/>
          <w:sz w:val="28"/>
        </w:rPr>
        <w:t>
      қызметтік орын-жайларды тазалауға көмектесу.</w:t>
      </w:r>
      <w:r>
        <w:br/>
      </w:r>
      <w:r>
        <w:rPr>
          <w:rFonts w:ascii="Times New Roman"/>
          <w:b w:val="false"/>
          <w:i w:val="false"/>
          <w:color w:val="000000"/>
          <w:sz w:val="28"/>
        </w:rPr>
        <w:t>
      19. Қазақстан Республикасының әділет Министрлігі тіркеу қызметі комитетінің «Қозғалмайтын мүлік орталығы» Республикалық мемлекеттік кәсіпорынының Риддер қалалық филиалы.</w:t>
      </w:r>
      <w:r>
        <w:br/>
      </w:r>
      <w:r>
        <w:rPr>
          <w:rFonts w:ascii="Times New Roman"/>
          <w:b w:val="false"/>
          <w:i w:val="false"/>
          <w:color w:val="000000"/>
          <w:sz w:val="28"/>
        </w:rPr>
        <w:t>
      Жұмыс шарттары:</w:t>
      </w:r>
      <w:r>
        <w:br/>
      </w:r>
      <w:r>
        <w:rPr>
          <w:rFonts w:ascii="Times New Roman"/>
          <w:b w:val="false"/>
          <w:i w:val="false"/>
          <w:color w:val="000000"/>
          <w:sz w:val="28"/>
        </w:rPr>
        <w:t>
Жұмыс күн сайын сағат 9-00 ден 18-00-ге дейін жүргізіледі. Жұмыс аптасының ұзақтығы - 5 күн. Ай сайындық жұмыс орнының саны – 1. Жұмыстар жыл бойы ұйымдастырылады.</w:t>
      </w:r>
      <w:r>
        <w:br/>
      </w:r>
      <w:r>
        <w:rPr>
          <w:rFonts w:ascii="Times New Roman"/>
          <w:b w:val="false"/>
          <w:i w:val="false"/>
          <w:color w:val="000000"/>
          <w:sz w:val="28"/>
        </w:rPr>
        <w:t>
  Жұмыс көлемі және шарттары:</w:t>
      </w:r>
      <w:r>
        <w:br/>
      </w:r>
      <w:r>
        <w:rPr>
          <w:rFonts w:ascii="Times New Roman"/>
          <w:b w:val="false"/>
          <w:i w:val="false"/>
          <w:color w:val="000000"/>
          <w:sz w:val="28"/>
        </w:rPr>
        <w:t>
      құжаттарды ресімдеуге және мұрағатпен жұмыс істеуге көмек көрсету.</w:t>
      </w:r>
      <w:r>
        <w:br/>
      </w:r>
      <w:r>
        <w:rPr>
          <w:rFonts w:ascii="Times New Roman"/>
          <w:b w:val="false"/>
          <w:i w:val="false"/>
          <w:color w:val="000000"/>
          <w:sz w:val="28"/>
        </w:rPr>
        <w:t>
      20. Риддер қаласының сәулет және құрылыс бөлімі» мемлекеттік мекемесі.</w:t>
      </w:r>
      <w:r>
        <w:br/>
      </w:r>
      <w:r>
        <w:rPr>
          <w:rFonts w:ascii="Times New Roman"/>
          <w:b w:val="false"/>
          <w:i w:val="false"/>
          <w:color w:val="000000"/>
          <w:sz w:val="28"/>
        </w:rPr>
        <w:t>
      Жұмыс шарттары:</w:t>
      </w:r>
      <w:r>
        <w:br/>
      </w:r>
      <w:r>
        <w:rPr>
          <w:rFonts w:ascii="Times New Roman"/>
          <w:b w:val="false"/>
          <w:i w:val="false"/>
          <w:color w:val="000000"/>
          <w:sz w:val="28"/>
        </w:rPr>
        <w:t>
Жұмыс күн сайын сағат 9-00 ден 18-00-ге дейін жүргізіледі.Жұмыс аптасының ұзақтығы - 5 күн. Ай сайындық жұмыс орнының саны – 1. Жұмыстар жыл бойы ұйымдастырылады.</w:t>
      </w:r>
      <w:r>
        <w:br/>
      </w:r>
      <w:r>
        <w:rPr>
          <w:rFonts w:ascii="Times New Roman"/>
          <w:b w:val="false"/>
          <w:i w:val="false"/>
          <w:color w:val="000000"/>
          <w:sz w:val="28"/>
        </w:rPr>
        <w:t>
      Жұмыс көлемі және түрлері:</w:t>
      </w:r>
      <w:r>
        <w:br/>
      </w:r>
      <w:r>
        <w:rPr>
          <w:rFonts w:ascii="Times New Roman"/>
          <w:b w:val="false"/>
          <w:i w:val="false"/>
          <w:color w:val="000000"/>
          <w:sz w:val="28"/>
        </w:rPr>
        <w:t>
      күнделікті қабылдау, объектілерді қабылдауға енгізу бойынша құжаттарды өңдеу және беру, шешімдерді беру;</w:t>
      </w:r>
      <w:r>
        <w:br/>
      </w:r>
      <w:r>
        <w:rPr>
          <w:rFonts w:ascii="Times New Roman"/>
          <w:b w:val="false"/>
          <w:i w:val="false"/>
          <w:color w:val="000000"/>
          <w:sz w:val="28"/>
        </w:rPr>
        <w:t>
      картографикалық, статистикалық мәтіндік ақпараттарды жинау.</w:t>
      </w:r>
      <w:r>
        <w:br/>
      </w:r>
      <w:r>
        <w:rPr>
          <w:rFonts w:ascii="Times New Roman"/>
          <w:b w:val="false"/>
          <w:i w:val="false"/>
          <w:color w:val="000000"/>
          <w:sz w:val="28"/>
        </w:rPr>
        <w:t>
</w:t>
      </w:r>
      <w:r>
        <w:rPr>
          <w:rFonts w:ascii="Times New Roman"/>
          <w:b w:val="false"/>
          <w:i w:val="false"/>
          <w:color w:val="000000"/>
          <w:sz w:val="28"/>
        </w:rPr>
        <w:t>      21. «Риддер қаласының әкімі аппараты» мемлекеттік мекемесі.</w:t>
      </w:r>
      <w:r>
        <w:br/>
      </w:r>
      <w:r>
        <w:rPr>
          <w:rFonts w:ascii="Times New Roman"/>
          <w:b w:val="false"/>
          <w:i w:val="false"/>
          <w:color w:val="000000"/>
          <w:sz w:val="28"/>
        </w:rPr>
        <w:t>
      Жұмыс шарттары:</w:t>
      </w:r>
      <w:r>
        <w:br/>
      </w:r>
      <w:r>
        <w:rPr>
          <w:rFonts w:ascii="Times New Roman"/>
          <w:b w:val="false"/>
          <w:i w:val="false"/>
          <w:color w:val="000000"/>
          <w:sz w:val="28"/>
        </w:rPr>
        <w:t>
Жұмыс күн сайын сағат 9-00 ден 18-00-ге дейін жүргізіледі.</w:t>
      </w:r>
      <w:r>
        <w:br/>
      </w:r>
      <w:r>
        <w:rPr>
          <w:rFonts w:ascii="Times New Roman"/>
          <w:b w:val="false"/>
          <w:i w:val="false"/>
          <w:color w:val="000000"/>
          <w:sz w:val="28"/>
        </w:rPr>
        <w:t>
Жұмыс аптасының ұзақтығы - 5 күн. Ай сайындық жұмыс орнының саны – 1. Жұмыстар жыл бойы ұйымдастырылады.</w:t>
      </w:r>
      <w:r>
        <w:br/>
      </w:r>
      <w:r>
        <w:rPr>
          <w:rFonts w:ascii="Times New Roman"/>
          <w:b w:val="false"/>
          <w:i w:val="false"/>
          <w:color w:val="000000"/>
          <w:sz w:val="28"/>
        </w:rPr>
        <w:t>
      Жұмыс көлемі және түрлері:</w:t>
      </w:r>
      <w:r>
        <w:br/>
      </w:r>
      <w:r>
        <w:rPr>
          <w:rFonts w:ascii="Times New Roman"/>
          <w:b w:val="false"/>
          <w:i w:val="false"/>
          <w:color w:val="000000"/>
          <w:sz w:val="28"/>
        </w:rPr>
        <w:t>
      кеткендер, келгендер және қайтыс болған сайлаушылар бойынша «Жеке тұлғаларды есепке алу» компьютерлік бағдарламада жұмыс істеу;</w:t>
      </w:r>
      <w:r>
        <w:br/>
      </w:r>
      <w:r>
        <w:rPr>
          <w:rFonts w:ascii="Times New Roman"/>
          <w:b w:val="false"/>
          <w:i w:val="false"/>
          <w:color w:val="000000"/>
          <w:sz w:val="28"/>
        </w:rPr>
        <w:t>
      үй алушылардың тізімімен жұмыс істеуге көмек көрсету;</w:t>
      </w:r>
      <w:r>
        <w:br/>
      </w:r>
      <w:r>
        <w:rPr>
          <w:rFonts w:ascii="Times New Roman"/>
          <w:b w:val="false"/>
          <w:i w:val="false"/>
          <w:color w:val="000000"/>
          <w:sz w:val="28"/>
        </w:rPr>
        <w:t>
      бос қалған және тастап кеткен үйлерді анықтау бойынша рейдтерге қатысу, акт құру;</w:t>
      </w:r>
      <w:r>
        <w:br/>
      </w:r>
      <w:r>
        <w:rPr>
          <w:rFonts w:ascii="Times New Roman"/>
          <w:b w:val="false"/>
          <w:i w:val="false"/>
          <w:color w:val="000000"/>
          <w:sz w:val="28"/>
        </w:rPr>
        <w:t>
      сұранымдарды ресімдеу бойынша жұмыстар;</w:t>
      </w:r>
      <w:r>
        <w:br/>
      </w:r>
      <w:r>
        <w:rPr>
          <w:rFonts w:ascii="Times New Roman"/>
          <w:b w:val="false"/>
          <w:i w:val="false"/>
          <w:color w:val="000000"/>
          <w:sz w:val="28"/>
        </w:rPr>
        <w:t>
      мұрағаттық құжаттармен жұмыс істеу.</w:t>
      </w:r>
      <w:r>
        <w:br/>
      </w:r>
      <w:r>
        <w:rPr>
          <w:rFonts w:ascii="Times New Roman"/>
          <w:b w:val="false"/>
          <w:i w:val="false"/>
          <w:color w:val="000000"/>
          <w:sz w:val="28"/>
        </w:rPr>
        <w:t>
</w:t>
      </w:r>
      <w:r>
        <w:rPr>
          <w:rFonts w:ascii="Times New Roman"/>
          <w:b w:val="false"/>
          <w:i w:val="false"/>
          <w:color w:val="000000"/>
          <w:sz w:val="28"/>
        </w:rPr>
        <w:t>      22. "Сокол" Стадион" мемлекеттік коммуналдық қазыналық кәсіпорын.</w:t>
      </w:r>
      <w:r>
        <w:br/>
      </w:r>
      <w:r>
        <w:rPr>
          <w:rFonts w:ascii="Times New Roman"/>
          <w:b w:val="false"/>
          <w:i w:val="false"/>
          <w:color w:val="000000"/>
          <w:sz w:val="28"/>
        </w:rPr>
        <w:t>
      Жұмыс шарттары:</w:t>
      </w:r>
      <w:r>
        <w:br/>
      </w:r>
      <w:r>
        <w:rPr>
          <w:rFonts w:ascii="Times New Roman"/>
          <w:b w:val="false"/>
          <w:i w:val="false"/>
          <w:color w:val="000000"/>
          <w:sz w:val="28"/>
        </w:rPr>
        <w:t>
Жұмыс күн сайын сағат 9-00 ден 18-00-ге дейін жүргізіледі. Жұмыс аптасының ұзақтығы - 5 күн. Ай сайындық жұмыс орнының саны – 4. Жұмыстар жыл бойы ұйымдастырылады.</w:t>
      </w:r>
      <w:r>
        <w:br/>
      </w:r>
      <w:r>
        <w:rPr>
          <w:rFonts w:ascii="Times New Roman"/>
          <w:b w:val="false"/>
          <w:i w:val="false"/>
          <w:color w:val="000000"/>
          <w:sz w:val="28"/>
        </w:rPr>
        <w:t>
      Жұмыс көлемі және түрлері:</w:t>
      </w:r>
      <w:r>
        <w:br/>
      </w:r>
      <w:r>
        <w:rPr>
          <w:rFonts w:ascii="Times New Roman"/>
          <w:b w:val="false"/>
          <w:i w:val="false"/>
          <w:color w:val="000000"/>
          <w:sz w:val="28"/>
        </w:rPr>
        <w:t xml:space="preserve">
      ғимаратқа қызмет көрсету және ағымдағы жөндеу бойынша жұмыстар жүргізу; </w:t>
      </w:r>
      <w:r>
        <w:br/>
      </w:r>
      <w:r>
        <w:rPr>
          <w:rFonts w:ascii="Times New Roman"/>
          <w:b w:val="false"/>
          <w:i w:val="false"/>
          <w:color w:val="000000"/>
          <w:sz w:val="28"/>
        </w:rPr>
        <w:t>
      стадион аумақтарын тазалау;</w:t>
      </w:r>
      <w:r>
        <w:br/>
      </w:r>
      <w:r>
        <w:rPr>
          <w:rFonts w:ascii="Times New Roman"/>
          <w:b w:val="false"/>
          <w:i w:val="false"/>
          <w:color w:val="000000"/>
          <w:sz w:val="28"/>
        </w:rPr>
        <w:t>
      спорт құралдар, міңбе (трибуна), сырғанақ, футбол алаңын күту бойынша жұмыстар.</w:t>
      </w:r>
      <w:r>
        <w:br/>
      </w:r>
      <w:r>
        <w:rPr>
          <w:rFonts w:ascii="Times New Roman"/>
          <w:b w:val="false"/>
          <w:i w:val="false"/>
          <w:color w:val="000000"/>
          <w:sz w:val="28"/>
        </w:rPr>
        <w:t>
</w:t>
      </w:r>
      <w:r>
        <w:rPr>
          <w:rFonts w:ascii="Times New Roman"/>
          <w:b w:val="false"/>
          <w:i w:val="false"/>
          <w:color w:val="000000"/>
          <w:sz w:val="28"/>
        </w:rPr>
        <w:t>      23. Қазақстан Республикасының қаржы Министрлігі салық комитетінің «Шығыс Қазақстан облысы бойынша Салық Департаментінің Риддер қаласы бойынша салық комитеті» мемлекеттік мекемесі.</w:t>
      </w:r>
      <w:r>
        <w:br/>
      </w:r>
      <w:r>
        <w:rPr>
          <w:rFonts w:ascii="Times New Roman"/>
          <w:b w:val="false"/>
          <w:i w:val="false"/>
          <w:color w:val="000000"/>
          <w:sz w:val="28"/>
        </w:rPr>
        <w:t>
      Жұмыс шарттары:</w:t>
      </w:r>
      <w:r>
        <w:br/>
      </w:r>
      <w:r>
        <w:rPr>
          <w:rFonts w:ascii="Times New Roman"/>
          <w:b w:val="false"/>
          <w:i w:val="false"/>
          <w:color w:val="000000"/>
          <w:sz w:val="28"/>
        </w:rPr>
        <w:t>
Жұмыс күн сайын сағат 9-00 ден 18-00-ге дейін жүргізіледі. Жұмыс аптасының ұзақтығы - 5 күн. Ай сайындық жұмыс орнының саны – 3. Жұмыстар жыл бойы ұйымдастырылады.</w:t>
      </w:r>
      <w:r>
        <w:br/>
      </w:r>
      <w:r>
        <w:rPr>
          <w:rFonts w:ascii="Times New Roman"/>
          <w:b w:val="false"/>
          <w:i w:val="false"/>
          <w:color w:val="000000"/>
          <w:sz w:val="28"/>
        </w:rPr>
        <w:t>
      Жұмыс көлемі және түрлері:</w:t>
      </w:r>
      <w:r>
        <w:br/>
      </w:r>
      <w:r>
        <w:rPr>
          <w:rFonts w:ascii="Times New Roman"/>
          <w:b w:val="false"/>
          <w:i w:val="false"/>
          <w:color w:val="000000"/>
          <w:sz w:val="28"/>
        </w:rPr>
        <w:t>
      төленбеген салықтарды өтеп алу бойынша құжаттарды ресімдеу.</w:t>
      </w:r>
      <w:r>
        <w:br/>
      </w:r>
      <w:r>
        <w:rPr>
          <w:rFonts w:ascii="Times New Roman"/>
          <w:b w:val="false"/>
          <w:i w:val="false"/>
          <w:color w:val="000000"/>
          <w:sz w:val="28"/>
        </w:rPr>
        <w:t>
</w:t>
      </w:r>
      <w:r>
        <w:rPr>
          <w:rFonts w:ascii="Times New Roman"/>
          <w:b w:val="false"/>
          <w:i w:val="false"/>
          <w:color w:val="000000"/>
          <w:sz w:val="28"/>
        </w:rPr>
        <w:t>      24. «Риддер қаласының жер қатынастары бөлімі» мемлекеттік мекемесі.</w:t>
      </w:r>
      <w:r>
        <w:br/>
      </w:r>
      <w:r>
        <w:rPr>
          <w:rFonts w:ascii="Times New Roman"/>
          <w:b w:val="false"/>
          <w:i w:val="false"/>
          <w:color w:val="000000"/>
          <w:sz w:val="28"/>
        </w:rPr>
        <w:t>
      Жұмыс шарттары:</w:t>
      </w:r>
      <w:r>
        <w:br/>
      </w:r>
      <w:r>
        <w:rPr>
          <w:rFonts w:ascii="Times New Roman"/>
          <w:b w:val="false"/>
          <w:i w:val="false"/>
          <w:color w:val="000000"/>
          <w:sz w:val="28"/>
        </w:rPr>
        <w:t>
Жұмыс күн сайын сағат 9-00 ден 18-00-ге дейін жүргізіледі. Жұмыс аптасының ұзақтығы - 5 күн. Ай сайындық жұмыс орнының саны – 4. Жұмыстар жыл бойы ұйымдастырылады.</w:t>
      </w:r>
      <w:r>
        <w:br/>
      </w:r>
      <w:r>
        <w:rPr>
          <w:rFonts w:ascii="Times New Roman"/>
          <w:b w:val="false"/>
          <w:i w:val="false"/>
          <w:color w:val="000000"/>
          <w:sz w:val="28"/>
        </w:rPr>
        <w:t>
      Жұмыс көлемі және түрлері:</w:t>
      </w:r>
      <w:r>
        <w:br/>
      </w:r>
      <w:r>
        <w:rPr>
          <w:rFonts w:ascii="Times New Roman"/>
          <w:b w:val="false"/>
          <w:i w:val="false"/>
          <w:color w:val="000000"/>
          <w:sz w:val="28"/>
        </w:rPr>
        <w:t>
      құжаттарды қабылдауда және беруде көмек көрсету;</w:t>
      </w:r>
      <w:r>
        <w:br/>
      </w:r>
      <w:r>
        <w:rPr>
          <w:rFonts w:ascii="Times New Roman"/>
          <w:b w:val="false"/>
          <w:i w:val="false"/>
          <w:color w:val="000000"/>
          <w:sz w:val="28"/>
        </w:rPr>
        <w:t>
      жер учаскелері бойынша статистикалық ақпаратты жинау және өңдеу;</w:t>
      </w:r>
      <w:r>
        <w:br/>
      </w:r>
      <w:r>
        <w:rPr>
          <w:rFonts w:ascii="Times New Roman"/>
          <w:b w:val="false"/>
          <w:i w:val="false"/>
          <w:color w:val="000000"/>
          <w:sz w:val="28"/>
        </w:rPr>
        <w:t xml:space="preserve">
      мақсатты пайдаланылатын жер учаскелерін анықтау; </w:t>
      </w:r>
      <w:r>
        <w:br/>
      </w:r>
      <w:r>
        <w:rPr>
          <w:rFonts w:ascii="Times New Roman"/>
          <w:b w:val="false"/>
          <w:i w:val="false"/>
          <w:color w:val="000000"/>
          <w:sz w:val="28"/>
        </w:rPr>
        <w:t>
      жер учаскелерін түгендеуге қатысу.</w:t>
      </w:r>
      <w:r>
        <w:br/>
      </w:r>
      <w:r>
        <w:rPr>
          <w:rFonts w:ascii="Times New Roman"/>
          <w:b w:val="false"/>
          <w:i w:val="false"/>
          <w:color w:val="000000"/>
          <w:sz w:val="28"/>
        </w:rPr>
        <w:t>
</w:t>
      </w:r>
      <w:r>
        <w:rPr>
          <w:rFonts w:ascii="Times New Roman"/>
          <w:b w:val="false"/>
          <w:i w:val="false"/>
          <w:color w:val="000000"/>
          <w:sz w:val="28"/>
        </w:rPr>
        <w:t>      25. «Мектеп-гимназия» мемлекеттік мекемесі.</w:t>
      </w:r>
      <w:r>
        <w:br/>
      </w:r>
      <w:r>
        <w:rPr>
          <w:rFonts w:ascii="Times New Roman"/>
          <w:b w:val="false"/>
          <w:i w:val="false"/>
          <w:color w:val="000000"/>
          <w:sz w:val="28"/>
        </w:rPr>
        <w:t>
      Жұмыс шарттары:</w:t>
      </w:r>
      <w:r>
        <w:br/>
      </w:r>
      <w:r>
        <w:rPr>
          <w:rFonts w:ascii="Times New Roman"/>
          <w:b w:val="false"/>
          <w:i w:val="false"/>
          <w:color w:val="000000"/>
          <w:sz w:val="28"/>
        </w:rPr>
        <w:t>
Жұмыс күн сайын жүргізіледі, 14 жастан 16 жасқа дейінгілерге жұмыс аптасының ұзақтығы 24 сағаттан артық емес, 16 жастан 18 жас аралығындағы бозбалаларға – 36 сағат.</w:t>
      </w:r>
      <w:r>
        <w:br/>
      </w:r>
      <w:r>
        <w:rPr>
          <w:rFonts w:ascii="Times New Roman"/>
          <w:b w:val="false"/>
          <w:i w:val="false"/>
          <w:color w:val="000000"/>
          <w:sz w:val="28"/>
        </w:rPr>
        <w:t xml:space="preserve">
Жұмыс аптасының ұзақтығы – 5 күн. Ай сайындық жұмыс орнының саны – 2. Жұмыстар маусым, шілде, тамызда ұйымдастырылады. </w:t>
      </w:r>
      <w:r>
        <w:br/>
      </w:r>
      <w:r>
        <w:rPr>
          <w:rFonts w:ascii="Times New Roman"/>
          <w:b w:val="false"/>
          <w:i w:val="false"/>
          <w:color w:val="000000"/>
          <w:sz w:val="28"/>
        </w:rPr>
        <w:t>
      Жұмыс көлемі және түрлері:</w:t>
      </w:r>
      <w:r>
        <w:br/>
      </w:r>
      <w:r>
        <w:rPr>
          <w:rFonts w:ascii="Times New Roman"/>
          <w:b w:val="false"/>
          <w:i w:val="false"/>
          <w:color w:val="000000"/>
          <w:sz w:val="28"/>
        </w:rPr>
        <w:t>
      спортинвентарларына және мектеп орынжайларына ағымдағы жөндеу бойынша жұмыстар (әктеу, сырлау);</w:t>
      </w:r>
      <w:r>
        <w:br/>
      </w:r>
      <w:r>
        <w:rPr>
          <w:rFonts w:ascii="Times New Roman"/>
          <w:b w:val="false"/>
          <w:i w:val="false"/>
          <w:color w:val="000000"/>
          <w:sz w:val="28"/>
        </w:rPr>
        <w:t>
      бұталарды тазалау, ағаштарды кесу;</w:t>
      </w:r>
      <w:r>
        <w:br/>
      </w:r>
      <w:r>
        <w:rPr>
          <w:rFonts w:ascii="Times New Roman"/>
          <w:b w:val="false"/>
          <w:i w:val="false"/>
          <w:color w:val="000000"/>
          <w:sz w:val="28"/>
        </w:rPr>
        <w:t>
      қоқыстарды тазалау;</w:t>
      </w:r>
      <w:r>
        <w:br/>
      </w:r>
      <w:r>
        <w:rPr>
          <w:rFonts w:ascii="Times New Roman"/>
          <w:b w:val="false"/>
          <w:i w:val="false"/>
          <w:color w:val="000000"/>
          <w:sz w:val="28"/>
        </w:rPr>
        <w:t>
      мектеп парталарын, үстелдер, орындықтарды жөндеу.</w:t>
      </w:r>
      <w:r>
        <w:br/>
      </w:r>
      <w:r>
        <w:rPr>
          <w:rFonts w:ascii="Times New Roman"/>
          <w:b w:val="false"/>
          <w:i w:val="false"/>
          <w:color w:val="000000"/>
          <w:sz w:val="28"/>
        </w:rPr>
        <w:t>
</w:t>
      </w:r>
      <w:r>
        <w:rPr>
          <w:rFonts w:ascii="Times New Roman"/>
          <w:b w:val="false"/>
          <w:i w:val="false"/>
          <w:color w:val="000000"/>
          <w:sz w:val="28"/>
        </w:rPr>
        <w:t xml:space="preserve">      26. «Риддер қ. № 17 орта білім беру мектебі» мемлекеттік мекемесі. </w:t>
      </w:r>
      <w:r>
        <w:br/>
      </w:r>
      <w:r>
        <w:rPr>
          <w:rFonts w:ascii="Times New Roman"/>
          <w:b w:val="false"/>
          <w:i w:val="false"/>
          <w:color w:val="000000"/>
          <w:sz w:val="28"/>
        </w:rPr>
        <w:t>
      Жұмыс шарттары:</w:t>
      </w:r>
      <w:r>
        <w:br/>
      </w:r>
      <w:r>
        <w:rPr>
          <w:rFonts w:ascii="Times New Roman"/>
          <w:b w:val="false"/>
          <w:i w:val="false"/>
          <w:color w:val="000000"/>
          <w:sz w:val="28"/>
        </w:rPr>
        <w:t>
Жұмыс күн сайын жүргізіледі, 14 тен 16 жасқа дейінгі бозбала үшін жұмыс аптасының ұзақтығы 24 сағаттан кем артық, 16 дан 18-жасқа дейінгі бозбала үшін - 36 сағат. Жұмыс аптасының ұзақтығы – 5 күн. Ай сайындық жұмыс орнының саны – 2. Жұмыстар маусым, шілде, тамызда ұйымдастырылады.</w:t>
      </w:r>
      <w:r>
        <w:br/>
      </w:r>
      <w:r>
        <w:rPr>
          <w:rFonts w:ascii="Times New Roman"/>
          <w:b w:val="false"/>
          <w:i w:val="false"/>
          <w:color w:val="000000"/>
          <w:sz w:val="28"/>
        </w:rPr>
        <w:t>
      Жұмыс көлемі және түрлері:</w:t>
      </w:r>
      <w:r>
        <w:br/>
      </w:r>
      <w:r>
        <w:rPr>
          <w:rFonts w:ascii="Times New Roman"/>
          <w:b w:val="false"/>
          <w:i w:val="false"/>
          <w:color w:val="000000"/>
          <w:sz w:val="28"/>
        </w:rPr>
        <w:t>
      спортинвентарларына және мектептік орынжайларына ағымдағы жөндеу бойынша жұмыстар (әктеу, сырлау);</w:t>
      </w:r>
      <w:r>
        <w:br/>
      </w:r>
      <w:r>
        <w:rPr>
          <w:rFonts w:ascii="Times New Roman"/>
          <w:b w:val="false"/>
          <w:i w:val="false"/>
          <w:color w:val="000000"/>
          <w:sz w:val="28"/>
        </w:rPr>
        <w:t>
      бұталарды тазарту, ағаштарға су құю;</w:t>
      </w:r>
      <w:r>
        <w:br/>
      </w:r>
      <w:r>
        <w:rPr>
          <w:rFonts w:ascii="Times New Roman"/>
          <w:b w:val="false"/>
          <w:i w:val="false"/>
          <w:color w:val="000000"/>
          <w:sz w:val="28"/>
        </w:rPr>
        <w:t>
      қоқыстарды жинау;</w:t>
      </w:r>
      <w:r>
        <w:br/>
      </w:r>
      <w:r>
        <w:rPr>
          <w:rFonts w:ascii="Times New Roman"/>
          <w:b w:val="false"/>
          <w:i w:val="false"/>
          <w:color w:val="000000"/>
          <w:sz w:val="28"/>
        </w:rPr>
        <w:t>
      мектеп парталарын, үстелдерді, орындықтарды жөндеу.</w:t>
      </w:r>
      <w:r>
        <w:br/>
      </w:r>
      <w:r>
        <w:rPr>
          <w:rFonts w:ascii="Times New Roman"/>
          <w:b w:val="false"/>
          <w:i w:val="false"/>
          <w:color w:val="000000"/>
          <w:sz w:val="28"/>
        </w:rPr>
        <w:t>
</w:t>
      </w:r>
      <w:r>
        <w:rPr>
          <w:rFonts w:ascii="Times New Roman"/>
          <w:b w:val="false"/>
          <w:i w:val="false"/>
          <w:color w:val="000000"/>
          <w:sz w:val="28"/>
        </w:rPr>
        <w:t xml:space="preserve">      27. «Экономикалық лицей- мектебі» мемлекеттік мекемесі. </w:t>
      </w:r>
      <w:r>
        <w:br/>
      </w:r>
      <w:r>
        <w:rPr>
          <w:rFonts w:ascii="Times New Roman"/>
          <w:b w:val="false"/>
          <w:i w:val="false"/>
          <w:color w:val="000000"/>
          <w:sz w:val="28"/>
        </w:rPr>
        <w:t>
      Жұмыс шарттары:</w:t>
      </w:r>
      <w:r>
        <w:br/>
      </w:r>
      <w:r>
        <w:rPr>
          <w:rFonts w:ascii="Times New Roman"/>
          <w:b w:val="false"/>
          <w:i w:val="false"/>
          <w:color w:val="000000"/>
          <w:sz w:val="28"/>
        </w:rPr>
        <w:t>
Жұмыс күн сайын жүргізіледі, 14 жастан 16 жасқа дейінгілерге жұмыс аптасының ұзақтығы 24 сағаттан артық емес, 16 жастан 18 жас аралығындағы бозбалаларға – 36 сағат.</w:t>
      </w:r>
      <w:r>
        <w:br/>
      </w:r>
      <w:r>
        <w:rPr>
          <w:rFonts w:ascii="Times New Roman"/>
          <w:b w:val="false"/>
          <w:i w:val="false"/>
          <w:color w:val="000000"/>
          <w:sz w:val="28"/>
        </w:rPr>
        <w:t>
Жұмыс аптасының ұзақтығы – 5 күн. Ай сайындық жұмыс орнының саны – 4. Жұмыстар маусым, шілде ұйымдастырылады.</w:t>
      </w:r>
      <w:r>
        <w:br/>
      </w:r>
      <w:r>
        <w:rPr>
          <w:rFonts w:ascii="Times New Roman"/>
          <w:b w:val="false"/>
          <w:i w:val="false"/>
          <w:color w:val="000000"/>
          <w:sz w:val="28"/>
        </w:rPr>
        <w:t>
      Жұмыс көлемі және түрлері:</w:t>
      </w:r>
      <w:r>
        <w:br/>
      </w:r>
      <w:r>
        <w:rPr>
          <w:rFonts w:ascii="Times New Roman"/>
          <w:b w:val="false"/>
          <w:i w:val="false"/>
          <w:color w:val="000000"/>
          <w:sz w:val="28"/>
        </w:rPr>
        <w:t>
      спортинвентарларына және мектеп орынжайларына ағымдағы жөндеу бойынша жұмыстар (әктеу, сырлау);</w:t>
      </w:r>
      <w:r>
        <w:br/>
      </w:r>
      <w:r>
        <w:rPr>
          <w:rFonts w:ascii="Times New Roman"/>
          <w:b w:val="false"/>
          <w:i w:val="false"/>
          <w:color w:val="000000"/>
          <w:sz w:val="28"/>
        </w:rPr>
        <w:t>
      бұталарды тазалау, ағаштарды кесу;</w:t>
      </w:r>
      <w:r>
        <w:br/>
      </w:r>
      <w:r>
        <w:rPr>
          <w:rFonts w:ascii="Times New Roman"/>
          <w:b w:val="false"/>
          <w:i w:val="false"/>
          <w:color w:val="000000"/>
          <w:sz w:val="28"/>
        </w:rPr>
        <w:t>
      қоқыстарды тазалау;</w:t>
      </w:r>
      <w:r>
        <w:br/>
      </w:r>
      <w:r>
        <w:rPr>
          <w:rFonts w:ascii="Times New Roman"/>
          <w:b w:val="false"/>
          <w:i w:val="false"/>
          <w:color w:val="000000"/>
          <w:sz w:val="28"/>
        </w:rPr>
        <w:t>
      мектеп парталарын, үстелдерді, орындықтарды жөндеу.</w:t>
      </w:r>
      <w:r>
        <w:br/>
      </w:r>
      <w:r>
        <w:rPr>
          <w:rFonts w:ascii="Times New Roman"/>
          <w:b w:val="false"/>
          <w:i w:val="false"/>
          <w:color w:val="000000"/>
          <w:sz w:val="28"/>
        </w:rPr>
        <w:t>
</w:t>
      </w:r>
      <w:r>
        <w:rPr>
          <w:rFonts w:ascii="Times New Roman"/>
          <w:b w:val="false"/>
          <w:i w:val="false"/>
          <w:color w:val="000000"/>
          <w:sz w:val="28"/>
        </w:rPr>
        <w:t>      28. «№ 3 орта мектеп» мемлекеттік мекемесі.</w:t>
      </w:r>
      <w:r>
        <w:br/>
      </w:r>
      <w:r>
        <w:rPr>
          <w:rFonts w:ascii="Times New Roman"/>
          <w:b w:val="false"/>
          <w:i w:val="false"/>
          <w:color w:val="000000"/>
          <w:sz w:val="28"/>
        </w:rPr>
        <w:t>
      Жұмыс шарттары:</w:t>
      </w:r>
      <w:r>
        <w:br/>
      </w:r>
      <w:r>
        <w:rPr>
          <w:rFonts w:ascii="Times New Roman"/>
          <w:b w:val="false"/>
          <w:i w:val="false"/>
          <w:color w:val="000000"/>
          <w:sz w:val="28"/>
        </w:rPr>
        <w:t>
Жұмыс күн сайын жүргізіледі, 14 жастан 16 жасқа дейінгілерге жұмыс аптасының ұзақтығы 24 сағаттан артық емес, 16 жастан 18 жас аралығындағы бозбалаларға – 36 сағат.</w:t>
      </w:r>
      <w:r>
        <w:br/>
      </w:r>
      <w:r>
        <w:rPr>
          <w:rFonts w:ascii="Times New Roman"/>
          <w:b w:val="false"/>
          <w:i w:val="false"/>
          <w:color w:val="000000"/>
          <w:sz w:val="28"/>
        </w:rPr>
        <w:t>
Жұмыс аптасының ұзақтығы – 5 күн. Ай сайындық жұмыс орнының саны – 2. Жұмыстар маусым, шілде, тамызда ұйымдастырылады.</w:t>
      </w:r>
      <w:r>
        <w:br/>
      </w:r>
      <w:r>
        <w:rPr>
          <w:rFonts w:ascii="Times New Roman"/>
          <w:b w:val="false"/>
          <w:i w:val="false"/>
          <w:color w:val="000000"/>
          <w:sz w:val="28"/>
        </w:rPr>
        <w:t>
      Жұмыс көлемі және түрлері:</w:t>
      </w:r>
      <w:r>
        <w:br/>
      </w:r>
      <w:r>
        <w:rPr>
          <w:rFonts w:ascii="Times New Roman"/>
          <w:b w:val="false"/>
          <w:i w:val="false"/>
          <w:color w:val="000000"/>
          <w:sz w:val="28"/>
        </w:rPr>
        <w:t>
      спортинвентарларына және мектеп орынжайларына ағымдағы жөндеу бойынша жұмыстар (әктеу, сырлау);</w:t>
      </w:r>
      <w:r>
        <w:br/>
      </w:r>
      <w:r>
        <w:rPr>
          <w:rFonts w:ascii="Times New Roman"/>
          <w:b w:val="false"/>
          <w:i w:val="false"/>
          <w:color w:val="000000"/>
          <w:sz w:val="28"/>
        </w:rPr>
        <w:t>
      бұталарды тазалау, ағаштарды кесу;</w:t>
      </w:r>
      <w:r>
        <w:br/>
      </w:r>
      <w:r>
        <w:rPr>
          <w:rFonts w:ascii="Times New Roman"/>
          <w:b w:val="false"/>
          <w:i w:val="false"/>
          <w:color w:val="000000"/>
          <w:sz w:val="28"/>
        </w:rPr>
        <w:t>
      қоқыстарды тазалау;</w:t>
      </w:r>
      <w:r>
        <w:br/>
      </w:r>
      <w:r>
        <w:rPr>
          <w:rFonts w:ascii="Times New Roman"/>
          <w:b w:val="false"/>
          <w:i w:val="false"/>
          <w:color w:val="000000"/>
          <w:sz w:val="28"/>
        </w:rPr>
        <w:t>
      мектеп парталарын, үстелдерді, орындықтарды жөндеу.</w:t>
      </w:r>
      <w:r>
        <w:br/>
      </w:r>
      <w:r>
        <w:rPr>
          <w:rFonts w:ascii="Times New Roman"/>
          <w:b w:val="false"/>
          <w:i w:val="false"/>
          <w:color w:val="000000"/>
          <w:sz w:val="28"/>
        </w:rPr>
        <w:t>
</w:t>
      </w:r>
      <w:r>
        <w:rPr>
          <w:rFonts w:ascii="Times New Roman"/>
          <w:b w:val="false"/>
          <w:i w:val="false"/>
          <w:color w:val="000000"/>
          <w:sz w:val="28"/>
        </w:rPr>
        <w:t>      29. «№ 5 орта мектеп» мемлекеттік мекемесі.</w:t>
      </w:r>
      <w:r>
        <w:br/>
      </w:r>
      <w:r>
        <w:rPr>
          <w:rFonts w:ascii="Times New Roman"/>
          <w:b w:val="false"/>
          <w:i w:val="false"/>
          <w:color w:val="000000"/>
          <w:sz w:val="28"/>
        </w:rPr>
        <w:t>
      Жұмыс шарттары.</w:t>
      </w:r>
      <w:r>
        <w:br/>
      </w:r>
      <w:r>
        <w:rPr>
          <w:rFonts w:ascii="Times New Roman"/>
          <w:b w:val="false"/>
          <w:i w:val="false"/>
          <w:color w:val="000000"/>
          <w:sz w:val="28"/>
        </w:rPr>
        <w:t xml:space="preserve">
Жұмыс күн  сайын жүргізіледі, 14 жастан 16 жасқа дейінгілерге жұмыс аптасының ұзақтығы 24 сағаттан артық емес, 16 жастан 18 жас аралығындағы бозбалаларға – 36 сағат. </w:t>
      </w:r>
      <w:r>
        <w:br/>
      </w:r>
      <w:r>
        <w:rPr>
          <w:rFonts w:ascii="Times New Roman"/>
          <w:b w:val="false"/>
          <w:i w:val="false"/>
          <w:color w:val="000000"/>
          <w:sz w:val="28"/>
        </w:rPr>
        <w:t xml:space="preserve">
Жұмыс аптасының ұзақтығы – 5 күн. Ай сайындық жұмыс орнының саны – 2. Жұмыстар маусым, шілде, тамызда ұйымдастырылады. </w:t>
      </w:r>
      <w:r>
        <w:br/>
      </w:r>
      <w:r>
        <w:rPr>
          <w:rFonts w:ascii="Times New Roman"/>
          <w:b w:val="false"/>
          <w:i w:val="false"/>
          <w:color w:val="000000"/>
          <w:sz w:val="28"/>
        </w:rPr>
        <w:t>
      Жұмыс көлемі және түрлері:</w:t>
      </w:r>
      <w:r>
        <w:br/>
      </w:r>
      <w:r>
        <w:rPr>
          <w:rFonts w:ascii="Times New Roman"/>
          <w:b w:val="false"/>
          <w:i w:val="false"/>
          <w:color w:val="000000"/>
          <w:sz w:val="28"/>
        </w:rPr>
        <w:t>
      спортинвентарларына және мектеп орынжайларына ағымдағы жөндеу бойынша жұмыстар (әктеу, сырлау);</w:t>
      </w:r>
      <w:r>
        <w:br/>
      </w:r>
      <w:r>
        <w:rPr>
          <w:rFonts w:ascii="Times New Roman"/>
          <w:b w:val="false"/>
          <w:i w:val="false"/>
          <w:color w:val="000000"/>
          <w:sz w:val="28"/>
        </w:rPr>
        <w:t>
      Бұталарды тазалау, ағаштарды кесу;</w:t>
      </w:r>
      <w:r>
        <w:br/>
      </w:r>
      <w:r>
        <w:rPr>
          <w:rFonts w:ascii="Times New Roman"/>
          <w:b w:val="false"/>
          <w:i w:val="false"/>
          <w:color w:val="000000"/>
          <w:sz w:val="28"/>
        </w:rPr>
        <w:t>
      қоқыстарды тазалау;</w:t>
      </w:r>
      <w:r>
        <w:br/>
      </w:r>
      <w:r>
        <w:rPr>
          <w:rFonts w:ascii="Times New Roman"/>
          <w:b w:val="false"/>
          <w:i w:val="false"/>
          <w:color w:val="000000"/>
          <w:sz w:val="28"/>
        </w:rPr>
        <w:t>
      мектеп парталарын, үстелдерді, орындықтарды жөндеу.</w:t>
      </w:r>
      <w:r>
        <w:br/>
      </w:r>
      <w:r>
        <w:rPr>
          <w:rFonts w:ascii="Times New Roman"/>
          <w:b w:val="false"/>
          <w:i w:val="false"/>
          <w:color w:val="000000"/>
          <w:sz w:val="28"/>
        </w:rPr>
        <w:t>
</w:t>
      </w:r>
      <w:r>
        <w:rPr>
          <w:rFonts w:ascii="Times New Roman"/>
          <w:b w:val="false"/>
          <w:i w:val="false"/>
          <w:color w:val="000000"/>
          <w:sz w:val="28"/>
        </w:rPr>
        <w:t>      30. «№ 12 орта мектеп» мемлекеттік мекемесі.</w:t>
      </w:r>
      <w:r>
        <w:br/>
      </w:r>
      <w:r>
        <w:rPr>
          <w:rFonts w:ascii="Times New Roman"/>
          <w:b w:val="false"/>
          <w:i w:val="false"/>
          <w:color w:val="000000"/>
          <w:sz w:val="28"/>
        </w:rPr>
        <w:t>
      Жұмыс шарттары:</w:t>
      </w:r>
      <w:r>
        <w:br/>
      </w:r>
      <w:r>
        <w:rPr>
          <w:rFonts w:ascii="Times New Roman"/>
          <w:b w:val="false"/>
          <w:i w:val="false"/>
          <w:color w:val="000000"/>
          <w:sz w:val="28"/>
        </w:rPr>
        <w:t>
Жұмыс күн айын жүргізіледі, 14 жастан 16 жасқа дейінгілерге жұмыс аптасының ұзақтығы 24 сағаттан артық емес, 16 жастан 18 жас аралығындағы бозбалаларға – 36 сағат.</w:t>
      </w:r>
      <w:r>
        <w:br/>
      </w:r>
      <w:r>
        <w:rPr>
          <w:rFonts w:ascii="Times New Roman"/>
          <w:b w:val="false"/>
          <w:i w:val="false"/>
          <w:color w:val="000000"/>
          <w:sz w:val="28"/>
        </w:rPr>
        <w:t>
Жұмыс аптасының ұзақтығы – 5 күн. Ай сайындық жұмыс орнының саны – 2. Жұмыстар маусым, шілде ұйымдастырылады.</w:t>
      </w:r>
      <w:r>
        <w:br/>
      </w:r>
      <w:r>
        <w:rPr>
          <w:rFonts w:ascii="Times New Roman"/>
          <w:b w:val="false"/>
          <w:i w:val="false"/>
          <w:color w:val="000000"/>
          <w:sz w:val="28"/>
        </w:rPr>
        <w:t>
      Жұмыс көлемі және түрлері:</w:t>
      </w:r>
      <w:r>
        <w:br/>
      </w:r>
      <w:r>
        <w:rPr>
          <w:rFonts w:ascii="Times New Roman"/>
          <w:b w:val="false"/>
          <w:i w:val="false"/>
          <w:color w:val="000000"/>
          <w:sz w:val="28"/>
        </w:rPr>
        <w:t>
      спортинвентарларына және мектеп орынжайларына ағымдағы жөндеу бойынша жұмыстар (әктеу, сырлау);</w:t>
      </w:r>
      <w:r>
        <w:br/>
      </w:r>
      <w:r>
        <w:rPr>
          <w:rFonts w:ascii="Times New Roman"/>
          <w:b w:val="false"/>
          <w:i w:val="false"/>
          <w:color w:val="000000"/>
          <w:sz w:val="28"/>
        </w:rPr>
        <w:t>
      бұталарды тазалау, ағаштарды кесу;</w:t>
      </w:r>
      <w:r>
        <w:br/>
      </w:r>
      <w:r>
        <w:rPr>
          <w:rFonts w:ascii="Times New Roman"/>
          <w:b w:val="false"/>
          <w:i w:val="false"/>
          <w:color w:val="000000"/>
          <w:sz w:val="28"/>
        </w:rPr>
        <w:t>
      қоқыстарды тазалау;</w:t>
      </w:r>
      <w:r>
        <w:br/>
      </w:r>
      <w:r>
        <w:rPr>
          <w:rFonts w:ascii="Times New Roman"/>
          <w:b w:val="false"/>
          <w:i w:val="false"/>
          <w:color w:val="000000"/>
          <w:sz w:val="28"/>
        </w:rPr>
        <w:t>
       мектеп парталарын, үстел, орындықтарды жөндеу.</w:t>
      </w:r>
      <w:r>
        <w:br/>
      </w:r>
      <w:r>
        <w:rPr>
          <w:rFonts w:ascii="Times New Roman"/>
          <w:b w:val="false"/>
          <w:i w:val="false"/>
          <w:color w:val="000000"/>
          <w:sz w:val="28"/>
        </w:rPr>
        <w:t>
</w:t>
      </w:r>
      <w:r>
        <w:rPr>
          <w:rFonts w:ascii="Times New Roman"/>
          <w:b w:val="false"/>
          <w:i w:val="false"/>
          <w:color w:val="000000"/>
          <w:sz w:val="28"/>
        </w:rPr>
        <w:t xml:space="preserve">      31. «№ 14 орта мектеп» мемлекеттік мекемесі. </w:t>
      </w:r>
      <w:r>
        <w:br/>
      </w:r>
      <w:r>
        <w:rPr>
          <w:rFonts w:ascii="Times New Roman"/>
          <w:b w:val="false"/>
          <w:i w:val="false"/>
          <w:color w:val="000000"/>
          <w:sz w:val="28"/>
        </w:rPr>
        <w:t>
      Жұмыс шарттары:</w:t>
      </w:r>
      <w:r>
        <w:br/>
      </w:r>
      <w:r>
        <w:rPr>
          <w:rFonts w:ascii="Times New Roman"/>
          <w:b w:val="false"/>
          <w:i w:val="false"/>
          <w:color w:val="000000"/>
          <w:sz w:val="28"/>
        </w:rPr>
        <w:t>
Жұмыс күн сайын жүргізіледі, 14 жастан 16 жасқа дейінгілерге жұмыс аптасының ұзақтығы 24 сағаттан артық емес, 16 жастан 18 жас аралығындағы бозбалаларға – 36 сағат.</w:t>
      </w:r>
      <w:r>
        <w:br/>
      </w:r>
      <w:r>
        <w:rPr>
          <w:rFonts w:ascii="Times New Roman"/>
          <w:b w:val="false"/>
          <w:i w:val="false"/>
          <w:color w:val="000000"/>
          <w:sz w:val="28"/>
        </w:rPr>
        <w:t>
Жұмыс аптасының ұзақтығы – 5 күн. Ай сайындық жұмыс орнының саны – 2. Жұмыстар маусым, шілде ұйымдастырылады.</w:t>
      </w:r>
      <w:r>
        <w:br/>
      </w:r>
      <w:r>
        <w:rPr>
          <w:rFonts w:ascii="Times New Roman"/>
          <w:b w:val="false"/>
          <w:i w:val="false"/>
          <w:color w:val="000000"/>
          <w:sz w:val="28"/>
        </w:rPr>
        <w:t>
      Жұмыс көлемі және түрлері:</w:t>
      </w:r>
      <w:r>
        <w:br/>
      </w:r>
      <w:r>
        <w:rPr>
          <w:rFonts w:ascii="Times New Roman"/>
          <w:b w:val="false"/>
          <w:i w:val="false"/>
          <w:color w:val="000000"/>
          <w:sz w:val="28"/>
        </w:rPr>
        <w:t>
      спортинвентарларына және мектеп орынжайларына ағымдағы жөндеу бойынша жұмыстар (әктеу, сырлау);</w:t>
      </w:r>
      <w:r>
        <w:br/>
      </w:r>
      <w:r>
        <w:rPr>
          <w:rFonts w:ascii="Times New Roman"/>
          <w:b w:val="false"/>
          <w:i w:val="false"/>
          <w:color w:val="000000"/>
          <w:sz w:val="28"/>
        </w:rPr>
        <w:t>
      бұталарды тазалау, ағаштарды кесу;</w:t>
      </w:r>
      <w:r>
        <w:br/>
      </w:r>
      <w:r>
        <w:rPr>
          <w:rFonts w:ascii="Times New Roman"/>
          <w:b w:val="false"/>
          <w:i w:val="false"/>
          <w:color w:val="000000"/>
          <w:sz w:val="28"/>
        </w:rPr>
        <w:t>
      қоқыстарды тазалау;</w:t>
      </w:r>
      <w:r>
        <w:br/>
      </w:r>
      <w:r>
        <w:rPr>
          <w:rFonts w:ascii="Times New Roman"/>
          <w:b w:val="false"/>
          <w:i w:val="false"/>
          <w:color w:val="000000"/>
          <w:sz w:val="28"/>
        </w:rPr>
        <w:t>
      мектеп парталарын, үстелдерді, орындықтарды жөндеу.</w:t>
      </w:r>
      <w:r>
        <w:br/>
      </w:r>
      <w:r>
        <w:rPr>
          <w:rFonts w:ascii="Times New Roman"/>
          <w:b w:val="false"/>
          <w:i w:val="false"/>
          <w:color w:val="000000"/>
          <w:sz w:val="28"/>
        </w:rPr>
        <w:t>
</w:t>
      </w:r>
      <w:r>
        <w:rPr>
          <w:rFonts w:ascii="Times New Roman"/>
          <w:b w:val="false"/>
          <w:i w:val="false"/>
          <w:color w:val="000000"/>
          <w:sz w:val="28"/>
        </w:rPr>
        <w:t>      32. «Риддер қаласының қаржы бөлімі» мемлекеттік мекемесі.</w:t>
      </w:r>
      <w:r>
        <w:br/>
      </w:r>
      <w:r>
        <w:rPr>
          <w:rFonts w:ascii="Times New Roman"/>
          <w:b w:val="false"/>
          <w:i w:val="false"/>
          <w:color w:val="000000"/>
          <w:sz w:val="28"/>
        </w:rPr>
        <w:t>
      Жұмыс шарттары:</w:t>
      </w:r>
      <w:r>
        <w:br/>
      </w:r>
      <w:r>
        <w:rPr>
          <w:rFonts w:ascii="Times New Roman"/>
          <w:b w:val="false"/>
          <w:i w:val="false"/>
          <w:color w:val="000000"/>
          <w:sz w:val="28"/>
        </w:rPr>
        <w:t>
Жұмыс күн сайын сағат 9-00 ден 18-00-ге дейін жүргізіледі.</w:t>
      </w:r>
      <w:r>
        <w:br/>
      </w:r>
      <w:r>
        <w:rPr>
          <w:rFonts w:ascii="Times New Roman"/>
          <w:b w:val="false"/>
          <w:i w:val="false"/>
          <w:color w:val="000000"/>
          <w:sz w:val="28"/>
        </w:rPr>
        <w:t>
Жұмыс аптасының ұзақтығы 5 күн. Ай сайындық жұмыс орнының саны – 2. Жұмыстар жыл бойы ұйымдастырылады.</w:t>
      </w:r>
      <w:r>
        <w:br/>
      </w:r>
      <w:r>
        <w:rPr>
          <w:rFonts w:ascii="Times New Roman"/>
          <w:b w:val="false"/>
          <w:i w:val="false"/>
          <w:color w:val="000000"/>
          <w:sz w:val="28"/>
        </w:rPr>
        <w:t>
      Жұмыс көлемі және түрлері:</w:t>
      </w:r>
      <w:r>
        <w:br/>
      </w:r>
      <w:r>
        <w:rPr>
          <w:rFonts w:ascii="Times New Roman"/>
          <w:b w:val="false"/>
          <w:i w:val="false"/>
          <w:color w:val="000000"/>
          <w:sz w:val="28"/>
        </w:rPr>
        <w:t>
      басылымдарды жеткізу бойынша жұмыстар;</w:t>
      </w:r>
      <w:r>
        <w:br/>
      </w:r>
      <w:r>
        <w:rPr>
          <w:rFonts w:ascii="Times New Roman"/>
          <w:b w:val="false"/>
          <w:i w:val="false"/>
          <w:color w:val="000000"/>
          <w:sz w:val="28"/>
        </w:rPr>
        <w:t>
      бөлімге қарасты аумақты тазалау, жасыл көшеттерді күту, су құю.</w:t>
      </w:r>
      <w:r>
        <w:br/>
      </w:r>
      <w:r>
        <w:rPr>
          <w:rFonts w:ascii="Times New Roman"/>
          <w:b w:val="false"/>
          <w:i w:val="false"/>
          <w:color w:val="000000"/>
          <w:sz w:val="28"/>
        </w:rPr>
        <w:t>
</w:t>
      </w:r>
      <w:r>
        <w:rPr>
          <w:rFonts w:ascii="Times New Roman"/>
          <w:b w:val="false"/>
          <w:i w:val="false"/>
          <w:color w:val="000000"/>
          <w:sz w:val="28"/>
        </w:rPr>
        <w:t>      33. Қазақстан Республикасының білім және ғылым Министрлігінің «Биологиялық зерттеу орталығы» Мемлекеттік республикалық кәсіпорын жанындағы Алтай ботаникалық бағы.</w:t>
      </w:r>
      <w:r>
        <w:br/>
      </w:r>
      <w:r>
        <w:rPr>
          <w:rFonts w:ascii="Times New Roman"/>
          <w:b w:val="false"/>
          <w:i w:val="false"/>
          <w:color w:val="000000"/>
          <w:sz w:val="28"/>
        </w:rPr>
        <w:t>
      Жұмыс шарттары:</w:t>
      </w:r>
      <w:r>
        <w:br/>
      </w:r>
      <w:r>
        <w:rPr>
          <w:rFonts w:ascii="Times New Roman"/>
          <w:b w:val="false"/>
          <w:i w:val="false"/>
          <w:color w:val="000000"/>
          <w:sz w:val="28"/>
        </w:rPr>
        <w:t>
Жұмыс күн сайын сағат 9-00 ден 18-00-ге дейін жүргізіледі.</w:t>
      </w:r>
      <w:r>
        <w:br/>
      </w:r>
      <w:r>
        <w:rPr>
          <w:rFonts w:ascii="Times New Roman"/>
          <w:b w:val="false"/>
          <w:i w:val="false"/>
          <w:color w:val="000000"/>
          <w:sz w:val="28"/>
        </w:rPr>
        <w:t>
Жұмыс аптасының ұзақтығы 5 күн. Ай сайындық жұмыс орнының саны – 10. Жұмыстар наурыздан қарашаға дейін ұйымдастырылады.</w:t>
      </w:r>
      <w:r>
        <w:br/>
      </w:r>
      <w:r>
        <w:rPr>
          <w:rFonts w:ascii="Times New Roman"/>
          <w:b w:val="false"/>
          <w:i w:val="false"/>
          <w:color w:val="000000"/>
          <w:sz w:val="28"/>
        </w:rPr>
        <w:t>
      Жұмыс көлемі және түрлері:</w:t>
      </w:r>
      <w:r>
        <w:br/>
      </w:r>
      <w:r>
        <w:rPr>
          <w:rFonts w:ascii="Times New Roman"/>
          <w:b w:val="false"/>
          <w:i w:val="false"/>
          <w:color w:val="000000"/>
          <w:sz w:val="28"/>
        </w:rPr>
        <w:t>
      ғылыми коллекциялық табиғи флораларды күту бойынша жұмыстар;</w:t>
      </w:r>
      <w:r>
        <w:br/>
      </w:r>
      <w:r>
        <w:rPr>
          <w:rFonts w:ascii="Times New Roman"/>
          <w:b w:val="false"/>
          <w:i w:val="false"/>
          <w:color w:val="000000"/>
          <w:sz w:val="28"/>
        </w:rPr>
        <w:t>
      әкімшілік ғимаратты және оған жататын аумақты тазалау.</w:t>
      </w:r>
      <w:r>
        <w:br/>
      </w:r>
      <w:r>
        <w:rPr>
          <w:rFonts w:ascii="Times New Roman"/>
          <w:b w:val="false"/>
          <w:i w:val="false"/>
          <w:color w:val="000000"/>
          <w:sz w:val="28"/>
        </w:rPr>
        <w:t>
</w:t>
      </w:r>
      <w:r>
        <w:rPr>
          <w:rFonts w:ascii="Times New Roman"/>
          <w:b w:val="false"/>
          <w:i w:val="false"/>
          <w:color w:val="000000"/>
          <w:sz w:val="28"/>
        </w:rPr>
        <w:t>      34. «ШҚО бойынша статистика Департаменті» Риддер қаласының статистика бөлімі» мемлекеттік мекемесі.</w:t>
      </w:r>
      <w:r>
        <w:br/>
      </w:r>
      <w:r>
        <w:rPr>
          <w:rFonts w:ascii="Times New Roman"/>
          <w:b w:val="false"/>
          <w:i w:val="false"/>
          <w:color w:val="000000"/>
          <w:sz w:val="28"/>
        </w:rPr>
        <w:t>
      Жұмыс шарттары:</w:t>
      </w:r>
      <w:r>
        <w:br/>
      </w:r>
      <w:r>
        <w:rPr>
          <w:rFonts w:ascii="Times New Roman"/>
          <w:b w:val="false"/>
          <w:i w:val="false"/>
          <w:color w:val="000000"/>
          <w:sz w:val="28"/>
        </w:rPr>
        <w:t>
Жұмыс күн сайын сағат 9-00 ден 18-00-ге дейін жүргізіледі.</w:t>
      </w:r>
      <w:r>
        <w:br/>
      </w:r>
      <w:r>
        <w:rPr>
          <w:rFonts w:ascii="Times New Roman"/>
          <w:b w:val="false"/>
          <w:i w:val="false"/>
          <w:color w:val="000000"/>
          <w:sz w:val="28"/>
        </w:rPr>
        <w:t>
Жұмыс аптасының ұзақтығы – 5 күн. Ай сайындық жұмыс орнының саны – 3. Жұмыстар алты ай ұйымдастырылады.</w:t>
      </w:r>
      <w:r>
        <w:br/>
      </w:r>
      <w:r>
        <w:rPr>
          <w:rFonts w:ascii="Times New Roman"/>
          <w:b w:val="false"/>
          <w:i w:val="false"/>
          <w:color w:val="000000"/>
          <w:sz w:val="28"/>
        </w:rPr>
        <w:t>
      Жұмыс көлемі және түрлері:</w:t>
      </w:r>
      <w:r>
        <w:br/>
      </w:r>
      <w:r>
        <w:rPr>
          <w:rFonts w:ascii="Times New Roman"/>
          <w:b w:val="false"/>
          <w:i w:val="false"/>
          <w:color w:val="000000"/>
          <w:sz w:val="28"/>
        </w:rPr>
        <w:t>
      сайлау зерттеулерін жүргізуде көмек көрсету;</w:t>
      </w:r>
      <w:r>
        <w:br/>
      </w:r>
      <w:r>
        <w:rPr>
          <w:rFonts w:ascii="Times New Roman"/>
          <w:b w:val="false"/>
          <w:i w:val="false"/>
          <w:color w:val="000000"/>
          <w:sz w:val="28"/>
        </w:rPr>
        <w:t>
      мұрағаттық құжаттармен жұмыс істеу;</w:t>
      </w:r>
      <w:r>
        <w:br/>
      </w:r>
      <w:r>
        <w:rPr>
          <w:rFonts w:ascii="Times New Roman"/>
          <w:b w:val="false"/>
          <w:i w:val="false"/>
          <w:color w:val="000000"/>
          <w:sz w:val="28"/>
        </w:rPr>
        <w:t>
      ұлттық халық санағы жұмысына қатысу.</w:t>
      </w:r>
      <w:r>
        <w:br/>
      </w:r>
      <w:r>
        <w:rPr>
          <w:rFonts w:ascii="Times New Roman"/>
          <w:b w:val="false"/>
          <w:i w:val="false"/>
          <w:color w:val="000000"/>
          <w:sz w:val="28"/>
        </w:rPr>
        <w:t>
</w:t>
      </w:r>
      <w:r>
        <w:rPr>
          <w:rFonts w:ascii="Times New Roman"/>
          <w:b w:val="false"/>
          <w:i w:val="false"/>
          <w:color w:val="000000"/>
          <w:sz w:val="28"/>
        </w:rPr>
        <w:t>      35. «Риддер қаласының мемлекеттік тілді оқыту» мемлекеттік қазыналық коммуналдық кәсіпорыны.</w:t>
      </w:r>
      <w:r>
        <w:br/>
      </w:r>
      <w:r>
        <w:rPr>
          <w:rFonts w:ascii="Times New Roman"/>
          <w:b w:val="false"/>
          <w:i w:val="false"/>
          <w:color w:val="000000"/>
          <w:sz w:val="28"/>
        </w:rPr>
        <w:t>
      Жұмыс шарттары:</w:t>
      </w:r>
      <w:r>
        <w:br/>
      </w:r>
      <w:r>
        <w:rPr>
          <w:rFonts w:ascii="Times New Roman"/>
          <w:b w:val="false"/>
          <w:i w:val="false"/>
          <w:color w:val="000000"/>
          <w:sz w:val="28"/>
        </w:rPr>
        <w:t>
Жұмыс күн сайын сағат 9-00 ден 18-00-ге дейін жүргізіледі.</w:t>
      </w:r>
      <w:r>
        <w:br/>
      </w:r>
      <w:r>
        <w:rPr>
          <w:rFonts w:ascii="Times New Roman"/>
          <w:b w:val="false"/>
          <w:i w:val="false"/>
          <w:color w:val="000000"/>
          <w:sz w:val="28"/>
        </w:rPr>
        <w:t>
Жұмыс аптасының ұзақтығы – 5 күн. Ай сайындық жұмыс орнының саны – 2. Жұмыстар жыл бойы ұйымдастырылады.</w:t>
      </w:r>
      <w:r>
        <w:br/>
      </w:r>
      <w:r>
        <w:rPr>
          <w:rFonts w:ascii="Times New Roman"/>
          <w:b w:val="false"/>
          <w:i w:val="false"/>
          <w:color w:val="000000"/>
          <w:sz w:val="28"/>
        </w:rPr>
        <w:t>
      Жұмыс көлемі және түрлері:</w:t>
      </w:r>
      <w:r>
        <w:br/>
      </w:r>
      <w:r>
        <w:rPr>
          <w:rFonts w:ascii="Times New Roman"/>
          <w:b w:val="false"/>
          <w:i w:val="false"/>
          <w:color w:val="000000"/>
          <w:sz w:val="28"/>
        </w:rPr>
        <w:t>
      орын-жайларды тазалау;</w:t>
      </w:r>
      <w:r>
        <w:br/>
      </w:r>
      <w:r>
        <w:rPr>
          <w:rFonts w:ascii="Times New Roman"/>
          <w:b w:val="false"/>
          <w:i w:val="false"/>
          <w:color w:val="000000"/>
          <w:sz w:val="28"/>
        </w:rPr>
        <w:t>
      басылымдарды жеткізу.</w:t>
      </w:r>
      <w:r>
        <w:br/>
      </w:r>
      <w:r>
        <w:rPr>
          <w:rFonts w:ascii="Times New Roman"/>
          <w:b w:val="false"/>
          <w:i w:val="false"/>
          <w:color w:val="000000"/>
          <w:sz w:val="28"/>
        </w:rPr>
        <w:t>
</w:t>
      </w:r>
      <w:r>
        <w:rPr>
          <w:rFonts w:ascii="Times New Roman"/>
          <w:b w:val="false"/>
          <w:i w:val="false"/>
          <w:color w:val="000000"/>
          <w:sz w:val="28"/>
        </w:rPr>
        <w:t>      36. «Риддер қаласының экономика және бюджеттік жоспарлау бөлімі» мемлекеттік мекемесі.</w:t>
      </w:r>
      <w:r>
        <w:br/>
      </w:r>
      <w:r>
        <w:rPr>
          <w:rFonts w:ascii="Times New Roman"/>
          <w:b w:val="false"/>
          <w:i w:val="false"/>
          <w:color w:val="000000"/>
          <w:sz w:val="28"/>
        </w:rPr>
        <w:t>
      Жұмыс шарттары:</w:t>
      </w:r>
      <w:r>
        <w:br/>
      </w:r>
      <w:r>
        <w:rPr>
          <w:rFonts w:ascii="Times New Roman"/>
          <w:b w:val="false"/>
          <w:i w:val="false"/>
          <w:color w:val="000000"/>
          <w:sz w:val="28"/>
        </w:rPr>
        <w:t>
Жұмыс күн сайын сағат 9-00 ден 18-00-ге дейін жүргізіледі.</w:t>
      </w:r>
      <w:r>
        <w:br/>
      </w:r>
      <w:r>
        <w:rPr>
          <w:rFonts w:ascii="Times New Roman"/>
          <w:b w:val="false"/>
          <w:i w:val="false"/>
          <w:color w:val="000000"/>
          <w:sz w:val="28"/>
        </w:rPr>
        <w:t>
Жұмыс аптасының ұзақтығы – 5 күн. Ай сайындық жұмыс орнының саны – 1. Жұмыстар жыл бойы ұйымдастырылады.</w:t>
      </w:r>
      <w:r>
        <w:br/>
      </w:r>
      <w:r>
        <w:rPr>
          <w:rFonts w:ascii="Times New Roman"/>
          <w:b w:val="false"/>
          <w:i w:val="false"/>
          <w:color w:val="000000"/>
          <w:sz w:val="28"/>
        </w:rPr>
        <w:t>
      Жұмыс көлемі және түрлері:</w:t>
      </w:r>
      <w:r>
        <w:br/>
      </w:r>
      <w:r>
        <w:rPr>
          <w:rFonts w:ascii="Times New Roman"/>
          <w:b w:val="false"/>
          <w:i w:val="false"/>
          <w:color w:val="000000"/>
          <w:sz w:val="28"/>
        </w:rPr>
        <w:t>
      басылымдарды жеткізу.</w:t>
      </w:r>
      <w:r>
        <w:br/>
      </w:r>
      <w:r>
        <w:rPr>
          <w:rFonts w:ascii="Times New Roman"/>
          <w:b w:val="false"/>
          <w:i w:val="false"/>
          <w:color w:val="000000"/>
          <w:sz w:val="28"/>
        </w:rPr>
        <w:t>
</w:t>
      </w:r>
      <w:r>
        <w:rPr>
          <w:rFonts w:ascii="Times New Roman"/>
          <w:b w:val="false"/>
          <w:i w:val="false"/>
          <w:color w:val="000000"/>
          <w:sz w:val="28"/>
        </w:rPr>
        <w:t>      37. «Риддер қаласының орталық кітапханалық жүйесі» мемлекеттік мекемесі.</w:t>
      </w:r>
      <w:r>
        <w:br/>
      </w:r>
      <w:r>
        <w:rPr>
          <w:rFonts w:ascii="Times New Roman"/>
          <w:b w:val="false"/>
          <w:i w:val="false"/>
          <w:color w:val="000000"/>
          <w:sz w:val="28"/>
        </w:rPr>
        <w:t>
      Жұмыс шарттары:</w:t>
      </w:r>
      <w:r>
        <w:br/>
      </w:r>
      <w:r>
        <w:rPr>
          <w:rFonts w:ascii="Times New Roman"/>
          <w:b w:val="false"/>
          <w:i w:val="false"/>
          <w:color w:val="000000"/>
          <w:sz w:val="28"/>
        </w:rPr>
        <w:t>
Жұмыс күн сайын сағат 9-00 ден 18-00-ге дейін жүргізіледі. Жұмыс аптасының ұзақтығы - 5 күн. Ай сайындық жұмыс орнының саны – 3. Жұмыстар жыл бойы ұйымдастырылады.</w:t>
      </w:r>
      <w:r>
        <w:br/>
      </w:r>
      <w:r>
        <w:rPr>
          <w:rFonts w:ascii="Times New Roman"/>
          <w:b w:val="false"/>
          <w:i w:val="false"/>
          <w:color w:val="000000"/>
          <w:sz w:val="28"/>
        </w:rPr>
        <w:t>
      Жұмыс көлемі және түрлері:</w:t>
      </w:r>
      <w:r>
        <w:br/>
      </w:r>
      <w:r>
        <w:rPr>
          <w:rFonts w:ascii="Times New Roman"/>
          <w:b w:val="false"/>
          <w:i w:val="false"/>
          <w:color w:val="000000"/>
          <w:sz w:val="28"/>
        </w:rPr>
        <w:t>
      оқырмандарға қызмет көрсетуде, кітаптарды жаңартуға көмек көрсету;</w:t>
      </w:r>
      <w:r>
        <w:br/>
      </w:r>
      <w:r>
        <w:rPr>
          <w:rFonts w:ascii="Times New Roman"/>
          <w:b w:val="false"/>
          <w:i w:val="false"/>
          <w:color w:val="000000"/>
          <w:sz w:val="28"/>
        </w:rPr>
        <w:t>
      мәдени-көпшілік іс-шараларды әзірлеп өткізуге қатысу.</w:t>
      </w:r>
      <w:r>
        <w:br/>
      </w:r>
      <w:r>
        <w:rPr>
          <w:rFonts w:ascii="Times New Roman"/>
          <w:b w:val="false"/>
          <w:i w:val="false"/>
          <w:color w:val="000000"/>
          <w:sz w:val="28"/>
        </w:rPr>
        <w:t>
</w:t>
      </w:r>
      <w:r>
        <w:rPr>
          <w:rFonts w:ascii="Times New Roman"/>
          <w:b w:val="false"/>
          <w:i w:val="false"/>
          <w:color w:val="000000"/>
          <w:sz w:val="28"/>
        </w:rPr>
        <w:t>      38. «Радио-Мақсат» жауапкершілігі шектеулі серіктестігі.</w:t>
      </w:r>
      <w:r>
        <w:br/>
      </w:r>
      <w:r>
        <w:rPr>
          <w:rFonts w:ascii="Times New Roman"/>
          <w:b w:val="false"/>
          <w:i w:val="false"/>
          <w:color w:val="000000"/>
          <w:sz w:val="28"/>
        </w:rPr>
        <w:t>
      Жұмыс шарттары:</w:t>
      </w:r>
      <w:r>
        <w:br/>
      </w:r>
      <w:r>
        <w:rPr>
          <w:rFonts w:ascii="Times New Roman"/>
          <w:b w:val="false"/>
          <w:i w:val="false"/>
          <w:color w:val="000000"/>
          <w:sz w:val="28"/>
        </w:rPr>
        <w:t>
Жұмыс күн сайын сағат 9-00 ден 18-00-ге дейін жүргізіледі. Жұмыс аптасының ұзақтығы - 5 күн. Ай сайындық жұмыс орнының саны – 1. Жұмыстар жыл бойы ұйымдастырылады.</w:t>
      </w:r>
      <w:r>
        <w:br/>
      </w:r>
      <w:r>
        <w:rPr>
          <w:rFonts w:ascii="Times New Roman"/>
          <w:b w:val="false"/>
          <w:i w:val="false"/>
          <w:color w:val="000000"/>
          <w:sz w:val="28"/>
        </w:rPr>
        <w:t>
      Жұмыс көлемі және түрлері:</w:t>
      </w:r>
      <w:r>
        <w:br/>
      </w:r>
      <w:r>
        <w:rPr>
          <w:rFonts w:ascii="Times New Roman"/>
          <w:b w:val="false"/>
          <w:i w:val="false"/>
          <w:color w:val="000000"/>
          <w:sz w:val="28"/>
        </w:rPr>
        <w:t>
      радиохабарлаудың үздіксіз жұмыс істеуін қамтитын күнделікті жұмыстарды өткізуде көмек көрсету.</w:t>
      </w:r>
      <w:r>
        <w:br/>
      </w:r>
      <w:r>
        <w:rPr>
          <w:rFonts w:ascii="Times New Roman"/>
          <w:b w:val="false"/>
          <w:i w:val="false"/>
          <w:color w:val="000000"/>
          <w:sz w:val="28"/>
        </w:rPr>
        <w:t>
</w:t>
      </w:r>
      <w:r>
        <w:rPr>
          <w:rFonts w:ascii="Times New Roman"/>
          <w:b w:val="false"/>
          <w:i w:val="false"/>
          <w:color w:val="000000"/>
          <w:sz w:val="28"/>
        </w:rPr>
        <w:t>      39. «Риддер қаласының спорт және дене тәрбиесі бөлімі» мемлекеттік мекемесі.</w:t>
      </w:r>
      <w:r>
        <w:br/>
      </w:r>
      <w:r>
        <w:rPr>
          <w:rFonts w:ascii="Times New Roman"/>
          <w:b w:val="false"/>
          <w:i w:val="false"/>
          <w:color w:val="000000"/>
          <w:sz w:val="28"/>
        </w:rPr>
        <w:t>
      Жұмыс шарттары:</w:t>
      </w:r>
      <w:r>
        <w:br/>
      </w:r>
      <w:r>
        <w:rPr>
          <w:rFonts w:ascii="Times New Roman"/>
          <w:b w:val="false"/>
          <w:i w:val="false"/>
          <w:color w:val="000000"/>
          <w:sz w:val="28"/>
        </w:rPr>
        <w:t>
Жұмыс күн сайын сағат 9-00 ден 18-00-ге дейін жүргізіледі. Жұмыс аптасының ұзақтығы 5 күн. Ай сайындық жұмыс орнының саны – 1. Жұмыстар жыл бойы ұйымдастырылады.</w:t>
      </w:r>
      <w:r>
        <w:br/>
      </w:r>
      <w:r>
        <w:rPr>
          <w:rFonts w:ascii="Times New Roman"/>
          <w:b w:val="false"/>
          <w:i w:val="false"/>
          <w:color w:val="000000"/>
          <w:sz w:val="28"/>
        </w:rPr>
        <w:t>
      Жұмыс көлемі және түрлері:</w:t>
      </w:r>
      <w:r>
        <w:br/>
      </w:r>
      <w:r>
        <w:rPr>
          <w:rFonts w:ascii="Times New Roman"/>
          <w:b w:val="false"/>
          <w:i w:val="false"/>
          <w:color w:val="000000"/>
          <w:sz w:val="28"/>
        </w:rPr>
        <w:t>
      мәдени- көпшілік шараларын өткізуіне көмек көрсету, оның ішінде мүмкіншілігі шектелі адамдар үшін;</w:t>
      </w:r>
      <w:r>
        <w:br/>
      </w:r>
      <w:r>
        <w:rPr>
          <w:rFonts w:ascii="Times New Roman"/>
          <w:b w:val="false"/>
          <w:i w:val="false"/>
          <w:color w:val="000000"/>
          <w:sz w:val="28"/>
        </w:rPr>
        <w:t>
      басылымдарды жеткізу.</w:t>
      </w:r>
      <w:r>
        <w:br/>
      </w:r>
      <w:r>
        <w:rPr>
          <w:rFonts w:ascii="Times New Roman"/>
          <w:b w:val="false"/>
          <w:i w:val="false"/>
          <w:color w:val="000000"/>
          <w:sz w:val="28"/>
        </w:rPr>
        <w:t>
</w:t>
      </w:r>
      <w:r>
        <w:rPr>
          <w:rFonts w:ascii="Times New Roman"/>
          <w:b w:val="false"/>
          <w:i w:val="false"/>
          <w:color w:val="000000"/>
          <w:sz w:val="28"/>
        </w:rPr>
        <w:t>      40. «Қазақстан Республикасының Жоғарғы соты жанындағы соттық әкімшілік жүргізу жөніндегі Комитетінің Шығыс Қазақстан облысы соттар әкімгерінің» Шығыс Қазақстан облысының Риддер қаласының соты» мемлекеттік мекемесі.</w:t>
      </w:r>
      <w:r>
        <w:br/>
      </w:r>
      <w:r>
        <w:rPr>
          <w:rFonts w:ascii="Times New Roman"/>
          <w:b w:val="false"/>
          <w:i w:val="false"/>
          <w:color w:val="000000"/>
          <w:sz w:val="28"/>
        </w:rPr>
        <w:t>
      Жұмыс шарттары:</w:t>
      </w:r>
      <w:r>
        <w:br/>
      </w:r>
      <w:r>
        <w:rPr>
          <w:rFonts w:ascii="Times New Roman"/>
          <w:b w:val="false"/>
          <w:i w:val="false"/>
          <w:color w:val="000000"/>
          <w:sz w:val="28"/>
        </w:rPr>
        <w:t>
Жұмыс күн сайын сағат 9-00 ден 18-00-ге дейін жүргізіледі. Жұмыс аптасының ұзақтығы - 5 күн. Ай сайындық жұмыс орнының саны – 3. Жұмыстар жыл бойы ұйымдастырылады.</w:t>
      </w:r>
      <w:r>
        <w:br/>
      </w:r>
      <w:r>
        <w:rPr>
          <w:rFonts w:ascii="Times New Roman"/>
          <w:b w:val="false"/>
          <w:i w:val="false"/>
          <w:color w:val="000000"/>
          <w:sz w:val="28"/>
        </w:rPr>
        <w:t>
      Жұмыс көлемі және түрлері:</w:t>
      </w:r>
      <w:r>
        <w:br/>
      </w:r>
      <w:r>
        <w:rPr>
          <w:rFonts w:ascii="Times New Roman"/>
          <w:b w:val="false"/>
          <w:i w:val="false"/>
          <w:color w:val="000000"/>
          <w:sz w:val="28"/>
        </w:rPr>
        <w:t>
      мұрағатпен жұмыс істеу;</w:t>
      </w:r>
      <w:r>
        <w:br/>
      </w:r>
      <w:r>
        <w:rPr>
          <w:rFonts w:ascii="Times New Roman"/>
          <w:b w:val="false"/>
          <w:i w:val="false"/>
          <w:color w:val="000000"/>
          <w:sz w:val="28"/>
        </w:rPr>
        <w:t>
      іс жүргізу мен сұранымдар бойынша жұмыс істеу.</w:t>
      </w:r>
      <w:r>
        <w:br/>
      </w:r>
      <w:r>
        <w:rPr>
          <w:rFonts w:ascii="Times New Roman"/>
          <w:b w:val="false"/>
          <w:i w:val="false"/>
          <w:color w:val="000000"/>
          <w:sz w:val="28"/>
        </w:rPr>
        <w:t>
</w:t>
      </w:r>
      <w:r>
        <w:rPr>
          <w:rFonts w:ascii="Times New Roman"/>
          <w:b w:val="false"/>
          <w:i w:val="false"/>
          <w:color w:val="000000"/>
          <w:sz w:val="28"/>
        </w:rPr>
        <w:t xml:space="preserve">      41. «Незабудка» әйелдерді қолдау орталығы. </w:t>
      </w:r>
      <w:r>
        <w:br/>
      </w:r>
      <w:r>
        <w:rPr>
          <w:rFonts w:ascii="Times New Roman"/>
          <w:b w:val="false"/>
          <w:i w:val="false"/>
          <w:color w:val="000000"/>
          <w:sz w:val="28"/>
        </w:rPr>
        <w:t>
      Жұмыс шарттары:</w:t>
      </w:r>
      <w:r>
        <w:br/>
      </w:r>
      <w:r>
        <w:rPr>
          <w:rFonts w:ascii="Times New Roman"/>
          <w:b w:val="false"/>
          <w:i w:val="false"/>
          <w:color w:val="000000"/>
          <w:sz w:val="28"/>
        </w:rPr>
        <w:t xml:space="preserve">
Жұмыс күн сайын 9-00 ден 18-00- е дейін жүргізіледі. Жұмыс аптасының ұзақтығы 5 күн. Ай сайындық жұмыс орнының саны – 2. Жұмыстар жыл бойы ұйымдастырылады. </w:t>
      </w:r>
      <w:r>
        <w:br/>
      </w:r>
      <w:r>
        <w:rPr>
          <w:rFonts w:ascii="Times New Roman"/>
          <w:b w:val="false"/>
          <w:i w:val="false"/>
          <w:color w:val="000000"/>
          <w:sz w:val="28"/>
        </w:rPr>
        <w:t>
      Жұмыс көлемі және түрлері:</w:t>
      </w:r>
      <w:r>
        <w:br/>
      </w:r>
      <w:r>
        <w:rPr>
          <w:rFonts w:ascii="Times New Roman"/>
          <w:b w:val="false"/>
          <w:i w:val="false"/>
          <w:color w:val="000000"/>
          <w:sz w:val="28"/>
        </w:rPr>
        <w:t>
      әлеуметтік қорғалмаған әйелдерге нақты көмек көрсету бойынша мәселелерді шешуге жәрдемдесу.</w:t>
      </w:r>
      <w:r>
        <w:br/>
      </w:r>
      <w:r>
        <w:rPr>
          <w:rFonts w:ascii="Times New Roman"/>
          <w:b w:val="false"/>
          <w:i w:val="false"/>
          <w:color w:val="000000"/>
          <w:sz w:val="28"/>
        </w:rPr>
        <w:t>
</w:t>
      </w:r>
      <w:r>
        <w:rPr>
          <w:rFonts w:ascii="Times New Roman"/>
          <w:b w:val="false"/>
          <w:i w:val="false"/>
          <w:color w:val="000000"/>
          <w:sz w:val="28"/>
        </w:rPr>
        <w:t>      42. «Риддер қаласының кәсіпкершілік бөлімі» мемлекеттік мекемесі.</w:t>
      </w:r>
      <w:r>
        <w:br/>
      </w:r>
      <w:r>
        <w:rPr>
          <w:rFonts w:ascii="Times New Roman"/>
          <w:b w:val="false"/>
          <w:i w:val="false"/>
          <w:color w:val="000000"/>
          <w:sz w:val="28"/>
        </w:rPr>
        <w:t>
      Жұмыс шарттары:</w:t>
      </w:r>
      <w:r>
        <w:br/>
      </w:r>
      <w:r>
        <w:rPr>
          <w:rFonts w:ascii="Times New Roman"/>
          <w:b w:val="false"/>
          <w:i w:val="false"/>
          <w:color w:val="000000"/>
          <w:sz w:val="28"/>
        </w:rPr>
        <w:t>
Жұмыс күн сайын сағат 9-00 ден 18-00-ге дейін жүргізіледі.</w:t>
      </w:r>
      <w:r>
        <w:br/>
      </w:r>
      <w:r>
        <w:rPr>
          <w:rFonts w:ascii="Times New Roman"/>
          <w:b w:val="false"/>
          <w:i w:val="false"/>
          <w:color w:val="000000"/>
          <w:sz w:val="28"/>
        </w:rPr>
        <w:t>
Жұмыс аптасының ұзақтығы - 5 күн. Ай сайындық жұмыс орнының саны – 2. Жұмыстар жыл бойы ұйымдастырылады.</w:t>
      </w:r>
      <w:r>
        <w:br/>
      </w:r>
      <w:r>
        <w:rPr>
          <w:rFonts w:ascii="Times New Roman"/>
          <w:b w:val="false"/>
          <w:i w:val="false"/>
          <w:color w:val="000000"/>
          <w:sz w:val="28"/>
        </w:rPr>
        <w:t>
      Жұмыс көлемі және түрлері:</w:t>
      </w:r>
      <w:r>
        <w:br/>
      </w:r>
      <w:r>
        <w:rPr>
          <w:rFonts w:ascii="Times New Roman"/>
          <w:b w:val="false"/>
          <w:i w:val="false"/>
          <w:color w:val="000000"/>
          <w:sz w:val="28"/>
        </w:rPr>
        <w:t>
      орын-жайларды тазалау;</w:t>
      </w:r>
      <w:r>
        <w:br/>
      </w:r>
      <w:r>
        <w:rPr>
          <w:rFonts w:ascii="Times New Roman"/>
          <w:b w:val="false"/>
          <w:i w:val="false"/>
          <w:color w:val="000000"/>
          <w:sz w:val="28"/>
        </w:rPr>
        <w:t>
      басылымдарды жеткізу.</w:t>
      </w:r>
      <w:r>
        <w:br/>
      </w:r>
      <w:r>
        <w:rPr>
          <w:rFonts w:ascii="Times New Roman"/>
          <w:b w:val="false"/>
          <w:i w:val="false"/>
          <w:color w:val="000000"/>
          <w:sz w:val="28"/>
        </w:rPr>
        <w:t>
</w:t>
      </w:r>
      <w:r>
        <w:rPr>
          <w:rFonts w:ascii="Times New Roman"/>
          <w:b w:val="false"/>
          <w:i w:val="false"/>
          <w:color w:val="000000"/>
          <w:sz w:val="28"/>
        </w:rPr>
        <w:t>      43. «Риддер қалалық қазынашылық бөлімі» мемлекеттік мекемесі.</w:t>
      </w:r>
      <w:r>
        <w:br/>
      </w:r>
      <w:r>
        <w:rPr>
          <w:rFonts w:ascii="Times New Roman"/>
          <w:b w:val="false"/>
          <w:i w:val="false"/>
          <w:color w:val="000000"/>
          <w:sz w:val="28"/>
        </w:rPr>
        <w:t>
      Жұмыс шарттары:</w:t>
      </w:r>
      <w:r>
        <w:br/>
      </w:r>
      <w:r>
        <w:rPr>
          <w:rFonts w:ascii="Times New Roman"/>
          <w:b w:val="false"/>
          <w:i w:val="false"/>
          <w:color w:val="000000"/>
          <w:sz w:val="28"/>
        </w:rPr>
        <w:t xml:space="preserve">
Жұмыс күн сайын сағат 9-00 ден 18-00-ге дейін жүргізіледі. </w:t>
      </w:r>
      <w:r>
        <w:br/>
      </w:r>
      <w:r>
        <w:rPr>
          <w:rFonts w:ascii="Times New Roman"/>
          <w:b w:val="false"/>
          <w:i w:val="false"/>
          <w:color w:val="000000"/>
          <w:sz w:val="28"/>
        </w:rPr>
        <w:t>
Жұмыс аптасының ұзақтығы - 5 күн. Ай сайындық жұмыс орнының саны. Жұмыстар жыл бойы ұйымдастырылады.</w:t>
      </w:r>
      <w:r>
        <w:br/>
      </w:r>
      <w:r>
        <w:rPr>
          <w:rFonts w:ascii="Times New Roman"/>
          <w:b w:val="false"/>
          <w:i w:val="false"/>
          <w:color w:val="000000"/>
          <w:sz w:val="28"/>
        </w:rPr>
        <w:t>
      Жұмыс көлемі және түрлері:</w:t>
      </w:r>
      <w:r>
        <w:br/>
      </w:r>
      <w:r>
        <w:rPr>
          <w:rFonts w:ascii="Times New Roman"/>
          <w:b w:val="false"/>
          <w:i w:val="false"/>
          <w:color w:val="000000"/>
          <w:sz w:val="28"/>
        </w:rPr>
        <w:t>
      басылымдарды жеткізу, мұрағаттық құжаттармен жұмыс істеу.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2009 жылға Риддер қаласы бойынша қосымша төлемақылы қоғамдық</w:t>
      </w:r>
      <w:r>
        <w:br/>
      </w:r>
      <w:r>
        <w:rPr>
          <w:rFonts w:ascii="Times New Roman"/>
          <w:b w:val="false"/>
          <w:i w:val="false"/>
          <w:color w:val="000000"/>
          <w:sz w:val="28"/>
        </w:rPr>
        <w:t>
</w:t>
      </w:r>
      <w:r>
        <w:rPr>
          <w:rFonts w:ascii="Times New Roman"/>
          <w:b/>
          <w:i w:val="false"/>
          <w:color w:val="000080"/>
          <w:sz w:val="28"/>
        </w:rPr>
        <w:t>жұмыстардың көлемі мен шарттар тізімі</w:t>
      </w:r>
    </w:p>
    <w:p>
      <w:pPr>
        <w:spacing w:after="0"/>
        <w:ind w:left="0"/>
        <w:jc w:val="both"/>
      </w:pPr>
      <w:r>
        <w:rPr>
          <w:rFonts w:ascii="Times New Roman"/>
          <w:b w:val="false"/>
          <w:i w:val="false"/>
          <w:color w:val="000000"/>
          <w:sz w:val="28"/>
        </w:rPr>
        <w:t>      1. Риддер қаласының мамандандырылған әкімшіліктік соты.</w:t>
      </w:r>
      <w:r>
        <w:br/>
      </w:r>
      <w:r>
        <w:rPr>
          <w:rFonts w:ascii="Times New Roman"/>
          <w:b w:val="false"/>
          <w:i w:val="false"/>
          <w:color w:val="000000"/>
          <w:sz w:val="28"/>
        </w:rPr>
        <w:t>
      Жұмыс шарты:</w:t>
      </w:r>
      <w:r>
        <w:br/>
      </w:r>
      <w:r>
        <w:rPr>
          <w:rFonts w:ascii="Times New Roman"/>
          <w:b w:val="false"/>
          <w:i w:val="false"/>
          <w:color w:val="000000"/>
          <w:sz w:val="28"/>
        </w:rPr>
        <w:t>
      Жұмыс күнделікті сағат 9-00 ден 18-00 ге дейін.</w:t>
      </w:r>
      <w:r>
        <w:br/>
      </w:r>
      <w:r>
        <w:rPr>
          <w:rFonts w:ascii="Times New Roman"/>
          <w:b w:val="false"/>
          <w:i w:val="false"/>
          <w:color w:val="000000"/>
          <w:sz w:val="28"/>
        </w:rPr>
        <w:t>
      Жұмыс аптасының жалғасуы – 5 күн.</w:t>
      </w:r>
      <w:r>
        <w:br/>
      </w:r>
      <w:r>
        <w:rPr>
          <w:rFonts w:ascii="Times New Roman"/>
          <w:b w:val="false"/>
          <w:i w:val="false"/>
          <w:color w:val="000000"/>
          <w:sz w:val="28"/>
        </w:rPr>
        <w:t>
      Жұмыстың көлемі мен түрлері:</w:t>
      </w:r>
      <w:r>
        <w:br/>
      </w:r>
      <w:r>
        <w:rPr>
          <w:rFonts w:ascii="Times New Roman"/>
          <w:b w:val="false"/>
          <w:i w:val="false"/>
          <w:color w:val="000000"/>
          <w:sz w:val="28"/>
        </w:rPr>
        <w:t>
      құжаттармен жұмыс;</w:t>
      </w:r>
      <w:r>
        <w:br/>
      </w:r>
      <w:r>
        <w:rPr>
          <w:rFonts w:ascii="Times New Roman"/>
          <w:b w:val="false"/>
          <w:i w:val="false"/>
          <w:color w:val="000000"/>
          <w:sz w:val="28"/>
        </w:rPr>
        <w:t>
      мұрағатпен жұмыс;</w:t>
      </w:r>
      <w:r>
        <w:br/>
      </w:r>
      <w:r>
        <w:rPr>
          <w:rFonts w:ascii="Times New Roman"/>
          <w:b w:val="false"/>
          <w:i w:val="false"/>
          <w:color w:val="000000"/>
          <w:sz w:val="28"/>
        </w:rPr>
        <w:t>
      қатынас қағаздарды жеткізу бойынша жұмыс.</w:t>
      </w:r>
      <w:r>
        <w:br/>
      </w:r>
      <w:r>
        <w:rPr>
          <w:rFonts w:ascii="Times New Roman"/>
          <w:b w:val="false"/>
          <w:i w:val="false"/>
          <w:color w:val="000000"/>
          <w:sz w:val="28"/>
        </w:rPr>
        <w:t>
      2. Шығыс-Қазақстан облысы бойынша Қазақстан Республикасының Еңбек және халықты әлеуметтік қорғау министрлігі және «Әлеуметтік қорғау және бақылау бойынша әлеуметтік қорғау комитеті және бақылау бойынша департамент» мемлекеттік мекемесі.</w:t>
      </w:r>
      <w:r>
        <w:br/>
      </w:r>
      <w:r>
        <w:rPr>
          <w:rFonts w:ascii="Times New Roman"/>
          <w:b w:val="false"/>
          <w:i w:val="false"/>
          <w:color w:val="000000"/>
          <w:sz w:val="28"/>
        </w:rPr>
        <w:t>
      Жұмыс шарты:</w:t>
      </w:r>
      <w:r>
        <w:br/>
      </w:r>
      <w:r>
        <w:rPr>
          <w:rFonts w:ascii="Times New Roman"/>
          <w:b w:val="false"/>
          <w:i w:val="false"/>
          <w:color w:val="000000"/>
          <w:sz w:val="28"/>
        </w:rPr>
        <w:t>
      Жұмыс күнделікті сағат 9-00 дан 18-00 ге дейін.</w:t>
      </w:r>
      <w:r>
        <w:br/>
      </w:r>
      <w:r>
        <w:rPr>
          <w:rFonts w:ascii="Times New Roman"/>
          <w:b w:val="false"/>
          <w:i w:val="false"/>
          <w:color w:val="000000"/>
          <w:sz w:val="28"/>
        </w:rPr>
        <w:t>
      Жұмыс аптасының жалғасуы – 5 күн.</w:t>
      </w:r>
      <w:r>
        <w:br/>
      </w:r>
      <w:r>
        <w:rPr>
          <w:rFonts w:ascii="Times New Roman"/>
          <w:b w:val="false"/>
          <w:i w:val="false"/>
          <w:color w:val="000000"/>
          <w:sz w:val="28"/>
        </w:rPr>
        <w:t>
      Жұмыстың көлемі мен түрлері:</w:t>
      </w:r>
      <w:r>
        <w:br/>
      </w:r>
      <w:r>
        <w:rPr>
          <w:rFonts w:ascii="Times New Roman"/>
          <w:b w:val="false"/>
          <w:i w:val="false"/>
          <w:color w:val="000000"/>
          <w:sz w:val="28"/>
        </w:rPr>
        <w:t>
      құжаттармен жұмыс;</w:t>
      </w:r>
      <w:r>
        <w:br/>
      </w:r>
      <w:r>
        <w:rPr>
          <w:rFonts w:ascii="Times New Roman"/>
          <w:b w:val="false"/>
          <w:i w:val="false"/>
          <w:color w:val="000000"/>
          <w:sz w:val="28"/>
        </w:rPr>
        <w:t>
      қатынас қағаздарды жеткізу бойынша жұмыс.</w:t>
      </w:r>
      <w:r>
        <w:br/>
      </w:r>
      <w:r>
        <w:rPr>
          <w:rFonts w:ascii="Times New Roman"/>
          <w:b w:val="false"/>
          <w:i w:val="false"/>
          <w:color w:val="000000"/>
          <w:sz w:val="28"/>
        </w:rPr>
        <w:t>
      3. «Гемма» шаруашылығы.</w:t>
      </w:r>
      <w:r>
        <w:br/>
      </w:r>
      <w:r>
        <w:rPr>
          <w:rFonts w:ascii="Times New Roman"/>
          <w:b w:val="false"/>
          <w:i w:val="false"/>
          <w:color w:val="000000"/>
          <w:sz w:val="28"/>
        </w:rPr>
        <w:t>
      Жұмыс шарты:</w:t>
      </w:r>
      <w:r>
        <w:br/>
      </w:r>
      <w:r>
        <w:rPr>
          <w:rFonts w:ascii="Times New Roman"/>
          <w:b w:val="false"/>
          <w:i w:val="false"/>
          <w:color w:val="000000"/>
          <w:sz w:val="28"/>
        </w:rPr>
        <w:t>
      Жұмыс күнделікті сағат 9-00 дан 18-00 ге дейін</w:t>
      </w:r>
      <w:r>
        <w:br/>
      </w:r>
      <w:r>
        <w:rPr>
          <w:rFonts w:ascii="Times New Roman"/>
          <w:b w:val="false"/>
          <w:i w:val="false"/>
          <w:color w:val="000000"/>
          <w:sz w:val="28"/>
        </w:rPr>
        <w:t>
      Жұмыс аптасының жалғасуы – 5 күн.</w:t>
      </w:r>
      <w:r>
        <w:br/>
      </w:r>
      <w:r>
        <w:rPr>
          <w:rFonts w:ascii="Times New Roman"/>
          <w:b w:val="false"/>
          <w:i w:val="false"/>
          <w:color w:val="000000"/>
          <w:sz w:val="28"/>
        </w:rPr>
        <w:t>
      Жұмыстың көлемі мен түрлері:</w:t>
      </w:r>
      <w:r>
        <w:br/>
      </w:r>
      <w:r>
        <w:rPr>
          <w:rFonts w:ascii="Times New Roman"/>
          <w:b w:val="false"/>
          <w:i w:val="false"/>
          <w:color w:val="000000"/>
          <w:sz w:val="28"/>
        </w:rPr>
        <w:t>
      қар тазалау, отын дайындау, аттарды ұстау үшін арналған қораны тазалау бойынша жұмыс;</w:t>
      </w:r>
      <w:r>
        <w:br/>
      </w:r>
      <w:r>
        <w:rPr>
          <w:rFonts w:ascii="Times New Roman"/>
          <w:b w:val="false"/>
          <w:i w:val="false"/>
          <w:color w:val="000000"/>
          <w:sz w:val="28"/>
        </w:rPr>
        <w:t>
      туристік ғимаратты ағымдағы жөндеу бойынша жұмыс.</w:t>
      </w:r>
      <w:r>
        <w:br/>
      </w:r>
      <w:r>
        <w:rPr>
          <w:rFonts w:ascii="Times New Roman"/>
          <w:b w:val="false"/>
          <w:i w:val="false"/>
          <w:color w:val="000000"/>
          <w:sz w:val="28"/>
        </w:rPr>
        <w:t>
      4. Риддер қаласы бойынша аймақ аралық қаржы полиция бөлімі.</w:t>
      </w:r>
      <w:r>
        <w:br/>
      </w:r>
      <w:r>
        <w:rPr>
          <w:rFonts w:ascii="Times New Roman"/>
          <w:b w:val="false"/>
          <w:i w:val="false"/>
          <w:color w:val="000000"/>
          <w:sz w:val="28"/>
        </w:rPr>
        <w:t>
      Жұмыс шарты:</w:t>
      </w:r>
      <w:r>
        <w:br/>
      </w:r>
      <w:r>
        <w:rPr>
          <w:rFonts w:ascii="Times New Roman"/>
          <w:b w:val="false"/>
          <w:i w:val="false"/>
          <w:color w:val="000000"/>
          <w:sz w:val="28"/>
        </w:rPr>
        <w:t>
      Жұмыс күнделікті 9-00 ден 18-00 ге дейін.</w:t>
      </w:r>
      <w:r>
        <w:br/>
      </w:r>
      <w:r>
        <w:rPr>
          <w:rFonts w:ascii="Times New Roman"/>
          <w:b w:val="false"/>
          <w:i w:val="false"/>
          <w:color w:val="000000"/>
          <w:sz w:val="28"/>
        </w:rPr>
        <w:t>
      Жұмыс аптасының жалғасуы - 5 күн.</w:t>
      </w:r>
      <w:r>
        <w:br/>
      </w:r>
      <w:r>
        <w:rPr>
          <w:rFonts w:ascii="Times New Roman"/>
          <w:b w:val="false"/>
          <w:i w:val="false"/>
          <w:color w:val="000000"/>
          <w:sz w:val="28"/>
        </w:rPr>
        <w:t>
      Жұмыс көлемі мен түрлері:</w:t>
      </w:r>
      <w:r>
        <w:br/>
      </w:r>
      <w:r>
        <w:rPr>
          <w:rFonts w:ascii="Times New Roman"/>
          <w:b w:val="false"/>
          <w:i w:val="false"/>
          <w:color w:val="000000"/>
          <w:sz w:val="28"/>
        </w:rPr>
        <w:t>
      құжаттармен жұмыс;</w:t>
      </w:r>
      <w:r>
        <w:br/>
      </w:r>
      <w:r>
        <w:rPr>
          <w:rFonts w:ascii="Times New Roman"/>
          <w:b w:val="false"/>
          <w:i w:val="false"/>
          <w:color w:val="000000"/>
          <w:sz w:val="28"/>
        </w:rPr>
        <w:t>
      мұрағатпен жұмыс;</w:t>
      </w:r>
      <w:r>
        <w:br/>
      </w:r>
      <w:r>
        <w:rPr>
          <w:rFonts w:ascii="Times New Roman"/>
          <w:b w:val="false"/>
          <w:i w:val="false"/>
          <w:color w:val="000000"/>
          <w:sz w:val="28"/>
        </w:rPr>
        <w:t>
      қатынас қағаздарды жеткізу бойынша жұмыс.</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2009 жылға Риддер қаласы бойынша төлемақылы қоғамдық</w:t>
      </w:r>
      <w:r>
        <w:br/>
      </w:r>
      <w:r>
        <w:rPr>
          <w:rFonts w:ascii="Times New Roman"/>
          <w:b w:val="false"/>
          <w:i w:val="false"/>
          <w:color w:val="000000"/>
          <w:sz w:val="28"/>
        </w:rPr>
        <w:t>
</w:t>
      </w:r>
      <w:r>
        <w:rPr>
          <w:rFonts w:ascii="Times New Roman"/>
          <w:b/>
          <w:i w:val="false"/>
          <w:color w:val="000080"/>
          <w:sz w:val="28"/>
        </w:rPr>
        <w:t>жұмыстардың шарттары мен көлемінің қосымша тізімі</w:t>
      </w:r>
    </w:p>
    <w:p>
      <w:pPr>
        <w:spacing w:after="0"/>
        <w:ind w:left="0"/>
        <w:jc w:val="both"/>
      </w:pPr>
      <w:r>
        <w:rPr>
          <w:rFonts w:ascii="Times New Roman"/>
          <w:b w:val="false"/>
          <w:i w:val="false"/>
          <w:color w:val="000000"/>
          <w:sz w:val="28"/>
        </w:rPr>
        <w:t>      1. Қазақстан Республикасының төтенше жағдайлар бойынша Министрлігі Шығыс-Қазақстан облысының төтенше жағдайлар бойынша департаменті Риддер қаласының төтенше жағдайлар бойынша басқармасы.</w:t>
      </w:r>
      <w:r>
        <w:br/>
      </w:r>
      <w:r>
        <w:rPr>
          <w:rFonts w:ascii="Times New Roman"/>
          <w:b w:val="false"/>
          <w:i w:val="false"/>
          <w:color w:val="000000"/>
          <w:sz w:val="28"/>
        </w:rPr>
        <w:t>
      Жұмыс шарты:</w:t>
      </w:r>
      <w:r>
        <w:br/>
      </w:r>
      <w:r>
        <w:rPr>
          <w:rFonts w:ascii="Times New Roman"/>
          <w:b w:val="false"/>
          <w:i w:val="false"/>
          <w:color w:val="000000"/>
          <w:sz w:val="28"/>
        </w:rPr>
        <w:t>
      Жұмыс күнделікті сағат 9-00 ден 18-00 ге дейін.</w:t>
      </w:r>
      <w:r>
        <w:br/>
      </w:r>
      <w:r>
        <w:rPr>
          <w:rFonts w:ascii="Times New Roman"/>
          <w:b w:val="false"/>
          <w:i w:val="false"/>
          <w:color w:val="000000"/>
          <w:sz w:val="28"/>
        </w:rPr>
        <w:t>
      Жұмыс аптасының жалғасуы – 5 күн.</w:t>
      </w:r>
      <w:r>
        <w:br/>
      </w:r>
      <w:r>
        <w:rPr>
          <w:rFonts w:ascii="Times New Roman"/>
          <w:b w:val="false"/>
          <w:i w:val="false"/>
          <w:color w:val="000000"/>
          <w:sz w:val="28"/>
        </w:rPr>
        <w:t>
      Жұмыстың көлемі мен түрлері:</w:t>
      </w:r>
      <w:r>
        <w:br/>
      </w:r>
      <w:r>
        <w:rPr>
          <w:rFonts w:ascii="Times New Roman"/>
          <w:b w:val="false"/>
          <w:i w:val="false"/>
          <w:color w:val="000000"/>
          <w:sz w:val="28"/>
        </w:rPr>
        <w:t>
      құжаттармен жұмыс;</w:t>
      </w:r>
      <w:r>
        <w:br/>
      </w:r>
      <w:r>
        <w:rPr>
          <w:rFonts w:ascii="Times New Roman"/>
          <w:b w:val="false"/>
          <w:i w:val="false"/>
          <w:color w:val="000000"/>
          <w:sz w:val="28"/>
        </w:rPr>
        <w:t>
      мұрағатпен жұмыс;</w:t>
      </w:r>
      <w:r>
        <w:br/>
      </w:r>
      <w:r>
        <w:rPr>
          <w:rFonts w:ascii="Times New Roman"/>
          <w:b w:val="false"/>
          <w:i w:val="false"/>
          <w:color w:val="000000"/>
          <w:sz w:val="28"/>
        </w:rPr>
        <w:t>
      қатынас қағаздарды жеткізу бойынша жұмыс;</w:t>
      </w:r>
      <w:r>
        <w:br/>
      </w:r>
      <w:r>
        <w:rPr>
          <w:rFonts w:ascii="Times New Roman"/>
          <w:b w:val="false"/>
          <w:i w:val="false"/>
          <w:color w:val="000000"/>
          <w:sz w:val="28"/>
        </w:rPr>
        <w:t>
      тиесілі аумақты санитарлы жинау және көгалдандыру, көріктендіру бойынша жұмыс.</w:t>
      </w:r>
      <w:r>
        <w:br/>
      </w:r>
      <w:r>
        <w:rPr>
          <w:rFonts w:ascii="Times New Roman"/>
          <w:b w:val="false"/>
          <w:i w:val="false"/>
          <w:color w:val="000000"/>
          <w:sz w:val="28"/>
        </w:rPr>
        <w:t>
      2. "Оқушылар үйі" мемлекеттік коммуналды қазыналық кәсіпорын.</w:t>
      </w:r>
      <w:r>
        <w:br/>
      </w:r>
      <w:r>
        <w:rPr>
          <w:rFonts w:ascii="Times New Roman"/>
          <w:b w:val="false"/>
          <w:i w:val="false"/>
          <w:color w:val="000000"/>
          <w:sz w:val="28"/>
        </w:rPr>
        <w:t>
      Жұмыс шарты:</w:t>
      </w:r>
      <w:r>
        <w:br/>
      </w:r>
      <w:r>
        <w:rPr>
          <w:rFonts w:ascii="Times New Roman"/>
          <w:b w:val="false"/>
          <w:i w:val="false"/>
          <w:color w:val="000000"/>
          <w:sz w:val="28"/>
        </w:rPr>
        <w:t>
      Жұмыстар кезекті жұмыс кестесі бойынша жүргізіледі.</w:t>
      </w:r>
      <w:r>
        <w:br/>
      </w:r>
      <w:r>
        <w:rPr>
          <w:rFonts w:ascii="Times New Roman"/>
          <w:b w:val="false"/>
          <w:i w:val="false"/>
          <w:color w:val="000000"/>
          <w:sz w:val="28"/>
        </w:rPr>
        <w:t>
      Жұмыстың көлемі мен түрлері:</w:t>
      </w:r>
      <w:r>
        <w:br/>
      </w:r>
      <w:r>
        <w:rPr>
          <w:rFonts w:ascii="Times New Roman"/>
          <w:b w:val="false"/>
          <w:i w:val="false"/>
          <w:color w:val="000000"/>
          <w:sz w:val="28"/>
        </w:rPr>
        <w:t>
      ат қора ғимаратын күзету және қызмет көрсету бойынша жұмыс.</w:t>
      </w:r>
      <w:r>
        <w:br/>
      </w:r>
      <w:r>
        <w:rPr>
          <w:rFonts w:ascii="Times New Roman"/>
          <w:b w:val="false"/>
          <w:i w:val="false"/>
          <w:color w:val="000000"/>
          <w:sz w:val="28"/>
        </w:rPr>
        <w:t>
      3. Шығыс-Қазақстан облыстық әкімдігінің денсаулық сақтау басқармасы «Риддер қалалық аурухана» коммуналды мемлекеттік қазыналық кәсіпорын.</w:t>
      </w:r>
      <w:r>
        <w:br/>
      </w:r>
      <w:r>
        <w:rPr>
          <w:rFonts w:ascii="Times New Roman"/>
          <w:b w:val="false"/>
          <w:i w:val="false"/>
          <w:color w:val="000000"/>
          <w:sz w:val="28"/>
        </w:rPr>
        <w:t>
      Жұмыс шарты:</w:t>
      </w:r>
      <w:r>
        <w:br/>
      </w:r>
      <w:r>
        <w:rPr>
          <w:rFonts w:ascii="Times New Roman"/>
          <w:b w:val="false"/>
          <w:i w:val="false"/>
          <w:color w:val="000000"/>
          <w:sz w:val="28"/>
        </w:rPr>
        <w:t>
      Жұмыс күнделікті сағат 8-00 ден 17-00–ге дейін.</w:t>
      </w:r>
      <w:r>
        <w:br/>
      </w:r>
      <w:r>
        <w:rPr>
          <w:rFonts w:ascii="Times New Roman"/>
          <w:b w:val="false"/>
          <w:i w:val="false"/>
          <w:color w:val="000000"/>
          <w:sz w:val="28"/>
        </w:rPr>
        <w:t>
      Жұмыс аптасының жалғасуы – 5 күн.</w:t>
      </w:r>
      <w:r>
        <w:br/>
      </w:r>
      <w:r>
        <w:rPr>
          <w:rFonts w:ascii="Times New Roman"/>
          <w:b w:val="false"/>
          <w:i w:val="false"/>
          <w:color w:val="000000"/>
          <w:sz w:val="28"/>
        </w:rPr>
        <w:t>
      Жұмыстың көлемі мен түрлері:</w:t>
      </w:r>
      <w:r>
        <w:br/>
      </w:r>
      <w:r>
        <w:rPr>
          <w:rFonts w:ascii="Times New Roman"/>
          <w:b w:val="false"/>
          <w:i w:val="false"/>
          <w:color w:val="000000"/>
          <w:sz w:val="28"/>
        </w:rPr>
        <w:t>
      тиесілі аумақты санитарлы жинау және көгалдандыру, көріктендіру бойынша жұмыс.</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2009 жылға Риддер қаласы бойынша төлемақылы қоғамдық</w:t>
      </w:r>
      <w:r>
        <w:br/>
      </w:r>
      <w:r>
        <w:rPr>
          <w:rFonts w:ascii="Times New Roman"/>
          <w:b w:val="false"/>
          <w:i w:val="false"/>
          <w:color w:val="000000"/>
          <w:sz w:val="28"/>
        </w:rPr>
        <w:t>
</w:t>
      </w:r>
      <w:r>
        <w:rPr>
          <w:rFonts w:ascii="Times New Roman"/>
          <w:b/>
          <w:i w:val="false"/>
          <w:color w:val="000080"/>
          <w:sz w:val="28"/>
        </w:rPr>
        <w:t>жұмыстардың шарттары мен көлемінің қосымша тізімі</w:t>
      </w:r>
    </w:p>
    <w:p>
      <w:pPr>
        <w:spacing w:after="0"/>
        <w:ind w:left="0"/>
        <w:jc w:val="both"/>
      </w:pPr>
      <w:r>
        <w:rPr>
          <w:rFonts w:ascii="Times New Roman"/>
          <w:b w:val="false"/>
          <w:i w:val="false"/>
          <w:color w:val="000000"/>
          <w:sz w:val="28"/>
        </w:rPr>
        <w:t>      1. "Қазақстан мұсылмандары діни басқармасы" діни бірлестігінің филиалы "Дінмұхаммед Қонаев" мешіті.</w:t>
      </w:r>
      <w:r>
        <w:br/>
      </w:r>
      <w:r>
        <w:rPr>
          <w:rFonts w:ascii="Times New Roman"/>
          <w:b w:val="false"/>
          <w:i w:val="false"/>
          <w:color w:val="000000"/>
          <w:sz w:val="28"/>
        </w:rPr>
        <w:t>
      Жұмыс шарты:</w:t>
      </w:r>
      <w:r>
        <w:br/>
      </w:r>
      <w:r>
        <w:rPr>
          <w:rFonts w:ascii="Times New Roman"/>
          <w:b w:val="false"/>
          <w:i w:val="false"/>
          <w:color w:val="000000"/>
          <w:sz w:val="28"/>
        </w:rPr>
        <w:t>
      Жұмыс күнделікті сағат 8-00 ден 17-00 ге дейін.</w:t>
      </w:r>
      <w:r>
        <w:br/>
      </w:r>
      <w:r>
        <w:rPr>
          <w:rFonts w:ascii="Times New Roman"/>
          <w:b w:val="false"/>
          <w:i w:val="false"/>
          <w:color w:val="000000"/>
          <w:sz w:val="28"/>
        </w:rPr>
        <w:t>
      Жұмыс аптасының жалғасуы – 5 күн.</w:t>
      </w:r>
      <w:r>
        <w:br/>
      </w:r>
      <w:r>
        <w:rPr>
          <w:rFonts w:ascii="Times New Roman"/>
          <w:b w:val="false"/>
          <w:i w:val="false"/>
          <w:color w:val="000000"/>
          <w:sz w:val="28"/>
        </w:rPr>
        <w:t>
      Жұмыстың көлемі мен түрлері:</w:t>
      </w:r>
      <w:r>
        <w:br/>
      </w:r>
      <w:r>
        <w:rPr>
          <w:rFonts w:ascii="Times New Roman"/>
          <w:b w:val="false"/>
          <w:i w:val="false"/>
          <w:color w:val="000000"/>
          <w:sz w:val="28"/>
        </w:rPr>
        <w:t>
      мешіттің аумағын тазалау бойынша жұмыс;</w:t>
      </w:r>
      <w:r>
        <w:br/>
      </w:r>
      <w:r>
        <w:rPr>
          <w:rFonts w:ascii="Times New Roman"/>
          <w:b w:val="false"/>
          <w:i w:val="false"/>
          <w:color w:val="000000"/>
          <w:sz w:val="28"/>
        </w:rPr>
        <w:t>
      мешіттің ғимаратын тазалау бойынша жұмыс.</w:t>
      </w:r>
      <w:r>
        <w:br/>
      </w:r>
      <w:r>
        <w:rPr>
          <w:rFonts w:ascii="Times New Roman"/>
          <w:b w:val="false"/>
          <w:i w:val="false"/>
          <w:color w:val="000000"/>
          <w:sz w:val="28"/>
        </w:rPr>
        <w:t>
      2. "Риддер қаласының мәслихат аппараты" мемлекеттік мекемесі.</w:t>
      </w:r>
      <w:r>
        <w:br/>
      </w:r>
      <w:r>
        <w:rPr>
          <w:rFonts w:ascii="Times New Roman"/>
          <w:b w:val="false"/>
          <w:i w:val="false"/>
          <w:color w:val="000000"/>
          <w:sz w:val="28"/>
        </w:rPr>
        <w:t>
      Жұмыс шарты:</w:t>
      </w:r>
      <w:r>
        <w:br/>
      </w:r>
      <w:r>
        <w:rPr>
          <w:rFonts w:ascii="Times New Roman"/>
          <w:b w:val="false"/>
          <w:i w:val="false"/>
          <w:color w:val="000000"/>
          <w:sz w:val="28"/>
        </w:rPr>
        <w:t>
      Жұмыс күнделікті сағат 9-00 ден 17-30 ге дейін.</w:t>
      </w:r>
      <w:r>
        <w:br/>
      </w:r>
      <w:r>
        <w:rPr>
          <w:rFonts w:ascii="Times New Roman"/>
          <w:b w:val="false"/>
          <w:i w:val="false"/>
          <w:color w:val="000000"/>
          <w:sz w:val="28"/>
        </w:rPr>
        <w:t>
      Жұмыстың көлемі мен түрлері:</w:t>
      </w:r>
      <w:r>
        <w:br/>
      </w:r>
      <w:r>
        <w:rPr>
          <w:rFonts w:ascii="Times New Roman"/>
          <w:b w:val="false"/>
          <w:i w:val="false"/>
          <w:color w:val="000000"/>
          <w:sz w:val="28"/>
        </w:rPr>
        <w:t>
      құжаттарды рәсімдеу бойынша жұмыс.</w:t>
      </w:r>
      <w:r>
        <w:br/>
      </w:r>
      <w:r>
        <w:rPr>
          <w:rFonts w:ascii="Times New Roman"/>
          <w:b w:val="false"/>
          <w:i w:val="false"/>
          <w:color w:val="000000"/>
          <w:sz w:val="28"/>
        </w:rPr>
        <w:t>
      3. Риддер қалалық кеңес-өкілдерінің "Отан" республикалық қоғамдық бірлестігі.</w:t>
      </w:r>
      <w:r>
        <w:br/>
      </w:r>
      <w:r>
        <w:rPr>
          <w:rFonts w:ascii="Times New Roman"/>
          <w:b w:val="false"/>
          <w:i w:val="false"/>
          <w:color w:val="000000"/>
          <w:sz w:val="28"/>
        </w:rPr>
        <w:t>
      Жұмыс күнделікті сағат 8-00 ден 17-00 ге дейін.</w:t>
      </w:r>
      <w:r>
        <w:br/>
      </w:r>
      <w:r>
        <w:rPr>
          <w:rFonts w:ascii="Times New Roman"/>
          <w:b w:val="false"/>
          <w:i w:val="false"/>
          <w:color w:val="000000"/>
          <w:sz w:val="28"/>
        </w:rPr>
        <w:t>
      Жұмыс аптасының жалғасуы – 5 күн.</w:t>
      </w:r>
      <w:r>
        <w:br/>
      </w:r>
      <w:r>
        <w:rPr>
          <w:rFonts w:ascii="Times New Roman"/>
          <w:b w:val="false"/>
          <w:i w:val="false"/>
          <w:color w:val="000000"/>
          <w:sz w:val="28"/>
        </w:rPr>
        <w:t>
      Жұмыстың көлемі мен түрлері:</w:t>
      </w:r>
      <w:r>
        <w:br/>
      </w:r>
      <w:r>
        <w:rPr>
          <w:rFonts w:ascii="Times New Roman"/>
          <w:b w:val="false"/>
          <w:i w:val="false"/>
          <w:color w:val="000000"/>
          <w:sz w:val="28"/>
        </w:rPr>
        <w:t>
      белгіленген аймақты және қосалқы жұмыстарды тазалау бойынша жұмыстар.</w:t>
      </w:r>
      <w:r>
        <w:br/>
      </w:r>
      <w:r>
        <w:rPr>
          <w:rFonts w:ascii="Times New Roman"/>
          <w:b w:val="false"/>
          <w:i w:val="false"/>
          <w:color w:val="000000"/>
          <w:sz w:val="28"/>
        </w:rPr>
        <w:t>
      4."Риддер қаласының психоневрологиялық диспансері" мемлекеттік мекемесі ШҚО әкімдігі Денсаулық сақтау басқармасы.</w:t>
      </w:r>
      <w:r>
        <w:br/>
      </w:r>
      <w:r>
        <w:rPr>
          <w:rFonts w:ascii="Times New Roman"/>
          <w:b w:val="false"/>
          <w:i w:val="false"/>
          <w:color w:val="000000"/>
          <w:sz w:val="28"/>
        </w:rPr>
        <w:t>
      Жұмыс шарты:</w:t>
      </w:r>
      <w:r>
        <w:br/>
      </w:r>
      <w:r>
        <w:rPr>
          <w:rFonts w:ascii="Times New Roman"/>
          <w:b w:val="false"/>
          <w:i w:val="false"/>
          <w:color w:val="000000"/>
          <w:sz w:val="28"/>
        </w:rPr>
        <w:t>
      Жұмыс күнделікті сағат 8-00 ден 17-00 ге дейін.</w:t>
      </w:r>
      <w:r>
        <w:br/>
      </w:r>
      <w:r>
        <w:rPr>
          <w:rFonts w:ascii="Times New Roman"/>
          <w:b w:val="false"/>
          <w:i w:val="false"/>
          <w:color w:val="000000"/>
          <w:sz w:val="28"/>
        </w:rPr>
        <w:t>
      Жұмыс аптасының жалғасуы – 5 күн.</w:t>
      </w:r>
      <w:r>
        <w:br/>
      </w:r>
      <w:r>
        <w:rPr>
          <w:rFonts w:ascii="Times New Roman"/>
          <w:b w:val="false"/>
          <w:i w:val="false"/>
          <w:color w:val="000000"/>
          <w:sz w:val="28"/>
        </w:rPr>
        <w:t>
      Жұмыстың көлемі мен түрлері:</w:t>
      </w:r>
      <w:r>
        <w:br/>
      </w:r>
      <w:r>
        <w:rPr>
          <w:rFonts w:ascii="Times New Roman"/>
          <w:b w:val="false"/>
          <w:i w:val="false"/>
          <w:color w:val="000000"/>
          <w:sz w:val="28"/>
        </w:rPr>
        <w:t>
      белгіленген аймақты тазалау және жабдықтау бойынша жұмыстар.</w:t>
      </w:r>
      <w:r>
        <w:br/>
      </w:r>
      <w:r>
        <w:rPr>
          <w:rFonts w:ascii="Times New Roman"/>
          <w:b w:val="false"/>
          <w:i w:val="false"/>
          <w:color w:val="000000"/>
          <w:sz w:val="28"/>
        </w:rPr>
        <w:t>
      5. "Риддер қаласының ішкі істер бөлімі" мемлекеттік мекемесі.</w:t>
      </w:r>
      <w:r>
        <w:br/>
      </w:r>
      <w:r>
        <w:rPr>
          <w:rFonts w:ascii="Times New Roman"/>
          <w:b w:val="false"/>
          <w:i w:val="false"/>
          <w:color w:val="000000"/>
          <w:sz w:val="28"/>
        </w:rPr>
        <w:t>
      Жұмыс шарты:</w:t>
      </w:r>
      <w:r>
        <w:br/>
      </w:r>
      <w:r>
        <w:rPr>
          <w:rFonts w:ascii="Times New Roman"/>
          <w:b w:val="false"/>
          <w:i w:val="false"/>
          <w:color w:val="000000"/>
          <w:sz w:val="28"/>
        </w:rPr>
        <w:t>
      Жұмыс күнделікті сағат 8-00 ден 17-00 ге дейін.</w:t>
      </w:r>
      <w:r>
        <w:br/>
      </w:r>
      <w:r>
        <w:rPr>
          <w:rFonts w:ascii="Times New Roman"/>
          <w:b w:val="false"/>
          <w:i w:val="false"/>
          <w:color w:val="000000"/>
          <w:sz w:val="28"/>
        </w:rPr>
        <w:t>
      Жұмыс аптасының жалғасуы – 5 күн.</w:t>
      </w:r>
      <w:r>
        <w:br/>
      </w:r>
      <w:r>
        <w:rPr>
          <w:rFonts w:ascii="Times New Roman"/>
          <w:b w:val="false"/>
          <w:i w:val="false"/>
          <w:color w:val="000000"/>
          <w:sz w:val="28"/>
        </w:rPr>
        <w:t>
      Жұмыстың көлемі мен түрлері:</w:t>
      </w:r>
      <w:r>
        <w:br/>
      </w:r>
      <w:r>
        <w:rPr>
          <w:rFonts w:ascii="Times New Roman"/>
          <w:b w:val="false"/>
          <w:i w:val="false"/>
          <w:color w:val="000000"/>
          <w:sz w:val="28"/>
        </w:rPr>
        <w:t>
      патрульдық полицияның кавалериялық бөлімшесіне аттарға қарау бойынша жұмыс.</w:t>
      </w:r>
    </w:p>
    <w:p>
      <w:pPr>
        <w:spacing w:after="0"/>
        <w:ind w:left="0"/>
        <w:jc w:val="both"/>
      </w:pPr>
      <w:r>
        <w:rPr>
          <w:rFonts w:ascii="Times New Roman"/>
          <w:b w:val="false"/>
          <w:i w:val="false"/>
          <w:color w:val="000000"/>
          <w:sz w:val="28"/>
        </w:rPr>
        <w:t>      </w:t>
      </w:r>
      <w:r>
        <w:rPr>
          <w:rFonts w:ascii="Times New Roman"/>
          <w:b w:val="false"/>
          <w:i/>
          <w:color w:val="000000"/>
          <w:sz w:val="28"/>
        </w:rPr>
        <w:t>Риддер қаласының әкімі               Н.Х. Тілемісов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