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a6b0" w14:textId="500a6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29 желтоқсандағы № 13/2- ІV «2009 жылға арналған Риддер қаласының бюджеті туралы»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маслихатының 2009 жылғы 19 ақпандағы N 15/4-IV шешімі. Шығыс Қазақстан облыстық Әділет департаментінің Риддер қалалық әділет басқармасында 2009 жылғы 25 ақпанда N 5-4-109 тіркелді. Шешімнің қабылдау мерзімінің өтуіне байланысты күші жойылды - Риддер қаласы мәслихатының аппараты 2010 жылғы 05 қаңтардағы N 2/04-10 хаты</w:t>
      </w:r>
    </w:p>
    <w:p>
      <w:pPr>
        <w:spacing w:after="0"/>
        <w:ind w:left="0"/>
        <w:jc w:val="both"/>
      </w:pPr>
      <w:r>
        <w:rPr>
          <w:rFonts w:ascii="Times New Roman"/>
          <w:b w:val="false"/>
          <w:i/>
          <w:color w:val="800000"/>
          <w:sz w:val="28"/>
        </w:rPr>
        <w:t>      Ескерту. Шешімнің қабылдау мерзімінің өтуіне байланысты күші жойылды - (Риддер қаласы мәслихатының аппараты 2010.01.05 N 2/04-10 хаты).</w:t>
      </w:r>
    </w:p>
    <w:p>
      <w:pPr>
        <w:spacing w:after="0"/>
        <w:ind w:left="0"/>
        <w:jc w:val="both"/>
      </w:pPr>
      <w:r>
        <w:rPr>
          <w:rFonts w:ascii="Times New Roman"/>
          <w:b w:val="false"/>
          <w:i/>
          <w:color w:val="800000"/>
          <w:sz w:val="28"/>
        </w:rPr>
        <w:t>     </w:t>
      </w:r>
      <w:r>
        <w:rPr>
          <w:rFonts w:ascii="Times New Roman"/>
          <w:b w:val="false"/>
          <w:i w:val="false"/>
          <w:color w:val="000000"/>
          <w:sz w:val="28"/>
        </w:rPr>
        <w:t xml:space="preserve">Қазақстан Республикасының 2008 жылдың 4 желтоқсандағы № 95-ІV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жылдың 23 қаңтардағы № 148-ІІ «Қазақстан Республикасындағы жергілікті мемлекеттік басқару туралы»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Республикасының 2008 жылдың 4 желтоқсандағы № 95-ІV «2009-2011 жылдарға арналған республика бюджеті туралы» </w:t>
      </w:r>
      <w:r>
        <w:rPr>
          <w:rFonts w:ascii="Times New Roman"/>
          <w:b w:val="false"/>
          <w:i w:val="false"/>
          <w:color w:val="000000"/>
          <w:sz w:val="28"/>
        </w:rPr>
        <w:t>Заңына</w:t>
      </w:r>
      <w:r>
        <w:rPr>
          <w:rFonts w:ascii="Times New Roman"/>
          <w:b w:val="false"/>
          <w:i w:val="false"/>
          <w:color w:val="000000"/>
          <w:sz w:val="28"/>
        </w:rPr>
        <w:t xml:space="preserve">, 2009 жылдың 6 ақпандағы № 11/145-IV “2008 жылдың 19 желтоқсандағы № 10/122-IV «2009 жылға арналған облыстық бюджет туралы» шешімге өзгертулер мен толықтырулар енгізу туралы” (нормативтік құқықтық актілерінің мемлекеттік тіркеуі Тізілімінде 2009 жылдың 17 ақпандағы  2496 нөмірмен тіркелген) облыстық мәслихат сессиясының </w:t>
      </w:r>
      <w:r>
        <w:rPr>
          <w:rFonts w:ascii="Times New Roman"/>
          <w:b w:val="false"/>
          <w:i w:val="false"/>
          <w:color w:val="000000"/>
          <w:sz w:val="28"/>
        </w:rPr>
        <w:t>шешіміне</w:t>
      </w:r>
      <w:r>
        <w:rPr>
          <w:rFonts w:ascii="Times New Roman"/>
          <w:b w:val="false"/>
          <w:i w:val="false"/>
          <w:color w:val="000000"/>
          <w:sz w:val="28"/>
        </w:rPr>
        <w:t xml:space="preserve"> сәйкес, Риддер қалалық мәслихаты </w:t>
      </w:r>
      <w:r>
        <w:rPr>
          <w:rFonts w:ascii="Times New Roman"/>
          <w:b/>
          <w:i w:val="false"/>
          <w:color w:val="000000"/>
          <w:sz w:val="28"/>
        </w:rPr>
        <w:t xml:space="preserve">ШЕШІМ </w:t>
      </w:r>
      <w:r>
        <w:rPr>
          <w:rFonts w:ascii="Times New Roman"/>
          <w:b/>
          <w:i w:val="false"/>
          <w:color w:val="000000"/>
          <w:sz w:val="28"/>
        </w:rPr>
        <w:t>Қ</w:t>
      </w:r>
      <w:r>
        <w:rPr>
          <w:rFonts w:ascii="Times New Roman"/>
          <w:b/>
          <w:i w:val="false"/>
          <w:color w:val="000000"/>
          <w:sz w:val="28"/>
        </w:rPr>
        <w:t>АБЫЛДАДЫ:</w:t>
      </w:r>
      <w:r>
        <w:br/>
      </w:r>
      <w:r>
        <w:rPr>
          <w:rFonts w:ascii="Times New Roman"/>
          <w:b w:val="false"/>
          <w:i w:val="false"/>
          <w:color w:val="000000"/>
          <w:sz w:val="28"/>
        </w:rPr>
        <w:t>
</w:t>
      </w:r>
      <w:r>
        <w:rPr>
          <w:rFonts w:ascii="Times New Roman"/>
          <w:b w:val="false"/>
          <w:i w:val="false"/>
          <w:color w:val="000000"/>
          <w:sz w:val="28"/>
        </w:rPr>
        <w:t xml:space="preserve">
      Риддер қалалық мәслихатының 2008 жылдың 29 желтоқсандағы № 13/2-ІV «2009 жылға арналған Риддер қаласының бюджеті туралы» (Нормативтік құқықтық актілердің мемлекеттік тіркеу тізілімінде 2009 жылдың 9 қаңтарында 5-4-102 нөмірмен тіркелген, 2009 жылдың 16 қаңтарда «Лениногорская правда» газетінің № 3 санында жарияланған)  </w:t>
      </w:r>
      <w:r>
        <w:rPr>
          <w:rFonts w:ascii="Times New Roman"/>
          <w:b w:val="false"/>
          <w:i w:val="false"/>
          <w:color w:val="000000"/>
          <w:sz w:val="28"/>
        </w:rPr>
        <w:t>шешімге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Шешімнің 1 тармағы келесі редакцияда жазылсын:</w:t>
      </w:r>
      <w:r>
        <w:br/>
      </w:r>
      <w:r>
        <w:rPr>
          <w:rFonts w:ascii="Times New Roman"/>
          <w:b w:val="false"/>
          <w:i w:val="false"/>
          <w:color w:val="000000"/>
          <w:sz w:val="28"/>
        </w:rPr>
        <w:t>
      № 1 қосымшаға сәйкес 2009 жылға арналған қала бюджеті келесі көлемде бекітілсін:</w:t>
      </w:r>
      <w:r>
        <w:br/>
      </w:r>
      <w:r>
        <w:rPr>
          <w:rFonts w:ascii="Times New Roman"/>
          <w:b w:val="false"/>
          <w:i w:val="false"/>
          <w:color w:val="000000"/>
          <w:sz w:val="28"/>
        </w:rPr>
        <w:t>
      1) кірістер – 1662604 мың теңге, соның ішінде:</w:t>
      </w:r>
      <w:r>
        <w:br/>
      </w:r>
      <w:r>
        <w:rPr>
          <w:rFonts w:ascii="Times New Roman"/>
          <w:b w:val="false"/>
          <w:i w:val="false"/>
          <w:color w:val="000000"/>
          <w:sz w:val="28"/>
        </w:rPr>
        <w:t>
      салық түсімдері - 1452025 мың теңге;</w:t>
      </w:r>
      <w:r>
        <w:br/>
      </w:r>
      <w:r>
        <w:rPr>
          <w:rFonts w:ascii="Times New Roman"/>
          <w:b w:val="false"/>
          <w:i w:val="false"/>
          <w:color w:val="000000"/>
          <w:sz w:val="28"/>
        </w:rPr>
        <w:t>
      салықтық емес түсімдер – 12387 мың теңге;</w:t>
      </w:r>
      <w:r>
        <w:br/>
      </w:r>
      <w:r>
        <w:rPr>
          <w:rFonts w:ascii="Times New Roman"/>
          <w:b w:val="false"/>
          <w:i w:val="false"/>
          <w:color w:val="000000"/>
          <w:sz w:val="28"/>
        </w:rPr>
        <w:t>
      негізгі капиталды сатудан түскен түсімдер – 10900 мың теңге;</w:t>
      </w:r>
      <w:r>
        <w:br/>
      </w:r>
      <w:r>
        <w:rPr>
          <w:rFonts w:ascii="Times New Roman"/>
          <w:b w:val="false"/>
          <w:i w:val="false"/>
          <w:color w:val="000000"/>
          <w:sz w:val="28"/>
        </w:rPr>
        <w:t>
      трансферттер түсімдері - 187292 мың теңге;</w:t>
      </w:r>
      <w:r>
        <w:br/>
      </w:r>
      <w:r>
        <w:rPr>
          <w:rFonts w:ascii="Times New Roman"/>
          <w:b w:val="false"/>
          <w:i w:val="false"/>
          <w:color w:val="000000"/>
          <w:sz w:val="28"/>
        </w:rPr>
        <w:t>
      2) шығындар – 1759581 мың теңге;</w:t>
      </w:r>
      <w:r>
        <w:br/>
      </w:r>
      <w:r>
        <w:rPr>
          <w:rFonts w:ascii="Times New Roman"/>
          <w:b w:val="false"/>
          <w:i w:val="false"/>
          <w:color w:val="000000"/>
          <w:sz w:val="28"/>
        </w:rPr>
        <w:t>
      3) таза бюджеттік кредит беру – 0;</w:t>
      </w:r>
      <w:r>
        <w:br/>
      </w:r>
      <w:r>
        <w:rPr>
          <w:rFonts w:ascii="Times New Roman"/>
          <w:b w:val="false"/>
          <w:i w:val="false"/>
          <w:color w:val="000000"/>
          <w:sz w:val="28"/>
        </w:rPr>
        <w:t>
      4) қаржы активтерімен жасалатын операциялар бойынша сальдо – 0;</w:t>
      </w:r>
      <w:r>
        <w:br/>
      </w:r>
      <w:r>
        <w:rPr>
          <w:rFonts w:ascii="Times New Roman"/>
          <w:b w:val="false"/>
          <w:i w:val="false"/>
          <w:color w:val="000000"/>
          <w:sz w:val="28"/>
        </w:rPr>
        <w:t>
      5) бюджет тапшылығы (профицитi) – 96977 мың теңге;</w:t>
      </w:r>
      <w:r>
        <w:br/>
      </w:r>
      <w:r>
        <w:rPr>
          <w:rFonts w:ascii="Times New Roman"/>
          <w:b w:val="false"/>
          <w:i w:val="false"/>
          <w:color w:val="000000"/>
          <w:sz w:val="28"/>
        </w:rPr>
        <w:t>
      6) бюджет тапшылығын қаржыландыру (профицитін пайдалану) – 96977 мың теңге.</w:t>
      </w:r>
      <w:r>
        <w:br/>
      </w:r>
      <w:r>
        <w:rPr>
          <w:rFonts w:ascii="Times New Roman"/>
          <w:b w:val="false"/>
          <w:i w:val="false"/>
          <w:color w:val="000000"/>
          <w:sz w:val="28"/>
        </w:rPr>
        <w:t>
</w:t>
      </w:r>
      <w:r>
        <w:rPr>
          <w:rFonts w:ascii="Times New Roman"/>
          <w:b w:val="false"/>
          <w:i w:val="false"/>
          <w:color w:val="000000"/>
          <w:sz w:val="28"/>
        </w:rPr>
        <w:t>
      2. Шешімнің мәтіні келесі мазмұнда 5-1, 5-2, 5-3 тармақтармен толықтырылсын:</w:t>
      </w:r>
      <w:r>
        <w:br/>
      </w:r>
      <w:r>
        <w:rPr>
          <w:rFonts w:ascii="Times New Roman"/>
          <w:b w:val="false"/>
          <w:i w:val="false"/>
          <w:color w:val="000000"/>
          <w:sz w:val="28"/>
        </w:rPr>
        <w:t>
      “5-1. Қалалық бюджетте республикалық бюджеттен бөлінген ағымдағы нысаналы трансферттер 2349 мың теңге көлемінде, № 3 қосымшаға сәйкес, қарастырылсын, соның ішінде:</w:t>
      </w:r>
      <w:r>
        <w:br/>
      </w:r>
      <w:r>
        <w:rPr>
          <w:rFonts w:ascii="Times New Roman"/>
          <w:b w:val="false"/>
          <w:i w:val="false"/>
          <w:color w:val="000000"/>
          <w:sz w:val="28"/>
        </w:rPr>
        <w:t>
      1236 мың теңге – мемлекеттік атаулы әлеуметтік көмек төлеміне;</w:t>
      </w:r>
      <w:r>
        <w:br/>
      </w:r>
      <w:r>
        <w:rPr>
          <w:rFonts w:ascii="Times New Roman"/>
          <w:b w:val="false"/>
          <w:i w:val="false"/>
          <w:color w:val="000000"/>
          <w:sz w:val="28"/>
        </w:rPr>
        <w:t>
      846 мың теңге – аз қамтылған отбасылардың 18 жасқа дейінгі балаларға мемлекеттік жәрдемақылар төлеміне;</w:t>
      </w:r>
      <w:r>
        <w:br/>
      </w:r>
      <w:r>
        <w:rPr>
          <w:rFonts w:ascii="Times New Roman"/>
          <w:b w:val="false"/>
          <w:i w:val="false"/>
          <w:color w:val="000000"/>
          <w:sz w:val="28"/>
        </w:rPr>
        <w:t>
      267 мың теңге - ауылдық елді мекендер саласының мамандарын әлеуметтік қолдау шараларын іске асыруға.</w:t>
      </w:r>
      <w:r>
        <w:br/>
      </w:r>
      <w:r>
        <w:rPr>
          <w:rFonts w:ascii="Times New Roman"/>
          <w:b w:val="false"/>
          <w:i w:val="false"/>
          <w:color w:val="000000"/>
          <w:sz w:val="28"/>
        </w:rPr>
        <w:t>
</w:t>
      </w:r>
      <w:r>
        <w:rPr>
          <w:rFonts w:ascii="Times New Roman"/>
          <w:b w:val="false"/>
          <w:i w:val="false"/>
          <w:color w:val="000000"/>
          <w:sz w:val="28"/>
        </w:rPr>
        <w:t xml:space="preserve">
      5-2. Қалалық бюджетте 2005-2010 жылдары Қазақстан Республикасында білім беруді дамыту </w:t>
      </w:r>
      <w:r>
        <w:rPr>
          <w:rFonts w:ascii="Times New Roman"/>
          <w:b w:val="false"/>
          <w:i w:val="false"/>
          <w:color w:val="000000"/>
          <w:sz w:val="28"/>
        </w:rPr>
        <w:t xml:space="preserve">Мемлекеттік бағдарламасын </w:t>
      </w:r>
      <w:r>
        <w:rPr>
          <w:rFonts w:ascii="Times New Roman"/>
          <w:b w:val="false"/>
          <w:i w:val="false"/>
          <w:color w:val="000000"/>
          <w:sz w:val="28"/>
        </w:rPr>
        <w:t>іске асыруға республикалық бюджеттен бөлінген ағымдағы нысаналы трансферттер 29501 мың теңге көлемінде, № 4 қосымшаға сәйкес, қарастырылсын, соның ішінде:</w:t>
      </w:r>
      <w:r>
        <w:br/>
      </w:r>
      <w:r>
        <w:rPr>
          <w:rFonts w:ascii="Times New Roman"/>
          <w:b w:val="false"/>
          <w:i w:val="false"/>
          <w:color w:val="000000"/>
          <w:sz w:val="28"/>
        </w:rPr>
        <w:t>
      бастауыш, негізгі орта және жалпы орта білім беру мемлекеттік мекемелерінде физика,химия,биология кабинеттерін оқу құралдарымен жабдықтандыруға – 4097 мың теңге;</w:t>
      </w:r>
      <w:r>
        <w:br/>
      </w:r>
      <w:r>
        <w:rPr>
          <w:rFonts w:ascii="Times New Roman"/>
          <w:b w:val="false"/>
          <w:i w:val="false"/>
          <w:color w:val="000000"/>
          <w:sz w:val="28"/>
        </w:rPr>
        <w:t>
      республикалық бюджеттен берілетін нысаналы трансферттердің есебінен білім берудің мемлекеттік жүйесіне оқытудың жаңа технологияларын енгізуге – 25404 мың теңге.</w:t>
      </w:r>
      <w:r>
        <w:br/>
      </w:r>
      <w:r>
        <w:rPr>
          <w:rFonts w:ascii="Times New Roman"/>
          <w:b w:val="false"/>
          <w:i w:val="false"/>
          <w:color w:val="000000"/>
          <w:sz w:val="28"/>
        </w:rPr>
        <w:t>
</w:t>
      </w:r>
      <w:r>
        <w:rPr>
          <w:rFonts w:ascii="Times New Roman"/>
          <w:b w:val="false"/>
          <w:i w:val="false"/>
          <w:color w:val="000000"/>
          <w:sz w:val="28"/>
        </w:rPr>
        <w:t>
      5-3. Қалалық бюджетте республикалық бюджеттен бөлінген мақсатты даму трансферттері 73916 мың теңге көлемінде, № 5 қосымшаға сәйкес, қарастырылсын:</w:t>
      </w:r>
      <w:r>
        <w:br/>
      </w:r>
      <w:r>
        <w:rPr>
          <w:rFonts w:ascii="Times New Roman"/>
          <w:b w:val="false"/>
          <w:i w:val="false"/>
          <w:color w:val="000000"/>
          <w:sz w:val="28"/>
        </w:rPr>
        <w:t>
      Шығыс Қазақстан облысы Риддер қаласының ұзындығы 5,6 км су құбыры-кәріз желілерін қайта құруға 73916 мың теңге.</w:t>
      </w:r>
      <w:r>
        <w:br/>
      </w:r>
      <w:r>
        <w:rPr>
          <w:rFonts w:ascii="Times New Roman"/>
          <w:b w:val="false"/>
          <w:i w:val="false"/>
          <w:color w:val="000000"/>
          <w:sz w:val="28"/>
        </w:rPr>
        <w:t>
</w:t>
      </w:r>
      <w:r>
        <w:rPr>
          <w:rFonts w:ascii="Times New Roman"/>
          <w:b w:val="false"/>
          <w:i w:val="false"/>
          <w:color w:val="000000"/>
          <w:sz w:val="28"/>
        </w:rPr>
        <w:t>
      3. 6 тармақтағы “21831 мың теңге“ саны “29407 мың теңге” санына ауыстырылсын.</w:t>
      </w:r>
      <w:r>
        <w:br/>
      </w:r>
      <w:r>
        <w:rPr>
          <w:rFonts w:ascii="Times New Roman"/>
          <w:b w:val="false"/>
          <w:i w:val="false"/>
          <w:color w:val="000000"/>
          <w:sz w:val="28"/>
        </w:rPr>
        <w:t>
</w:t>
      </w:r>
      <w:r>
        <w:rPr>
          <w:rFonts w:ascii="Times New Roman"/>
          <w:b w:val="false"/>
          <w:i w:val="false"/>
          <w:color w:val="000000"/>
          <w:sz w:val="28"/>
        </w:rPr>
        <w:t>
      4. № 1, 4 қосымшалар жаңа басылымда нақты шешімнің № 1, 2 қосымшаларына сәйкес бекітілсін.</w:t>
      </w:r>
      <w:r>
        <w:br/>
      </w:r>
      <w:r>
        <w:rPr>
          <w:rFonts w:ascii="Times New Roman"/>
          <w:b w:val="false"/>
          <w:i w:val="false"/>
          <w:color w:val="000000"/>
          <w:sz w:val="28"/>
        </w:rPr>
        <w:t>
</w:t>
      </w:r>
      <w:r>
        <w:rPr>
          <w:rFonts w:ascii="Times New Roman"/>
          <w:b w:val="false"/>
          <w:i w:val="false"/>
          <w:color w:val="000000"/>
          <w:sz w:val="28"/>
        </w:rPr>
        <w:t>
5. Нақты шешімнің № 3, 4, 5, 6 қосымшаларына сәйкес шешім № 5, 6, 7, 8 қосымшалармен толықтырылсын;</w:t>
      </w:r>
      <w:r>
        <w:br/>
      </w:r>
      <w:r>
        <w:rPr>
          <w:rFonts w:ascii="Times New Roman"/>
          <w:b w:val="false"/>
          <w:i w:val="false"/>
          <w:color w:val="000000"/>
          <w:sz w:val="28"/>
        </w:rPr>
        <w:t>
</w:t>
      </w:r>
      <w:r>
        <w:rPr>
          <w:rFonts w:ascii="Times New Roman"/>
          <w:b w:val="false"/>
          <w:i w:val="false"/>
          <w:color w:val="000000"/>
          <w:sz w:val="28"/>
        </w:rPr>
        <w:t>
      6. Осы шешім 2009 жылдың 1-ші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Кезекті сессияның төрағасы                В. Бондаренко</w:t>
      </w:r>
    </w:p>
    <w:p>
      <w:pPr>
        <w:spacing w:after="0"/>
        <w:ind w:left="0"/>
        <w:jc w:val="both"/>
      </w:pPr>
      <w:r>
        <w:rPr>
          <w:rFonts w:ascii="Times New Roman"/>
          <w:b w:val="false"/>
          <w:i/>
          <w:color w:val="000000"/>
          <w:sz w:val="28"/>
        </w:rPr>
        <w:t>      Қалалық мәслихат хатшысы                  А. Ермаков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2009 жылғы 19 ақпан № 15/4-IV     </w:t>
      </w:r>
      <w:r>
        <w:br/>
      </w:r>
      <w:r>
        <w:rPr>
          <w:rFonts w:ascii="Times New Roman"/>
          <w:b w:val="false"/>
          <w:i w:val="false"/>
          <w:color w:val="000000"/>
          <w:sz w:val="28"/>
        </w:rPr>
        <w:t xml:space="preserve">
Риддер қалалық мәслихаттың      </w:t>
      </w:r>
      <w:r>
        <w:br/>
      </w:r>
      <w:r>
        <w:rPr>
          <w:rFonts w:ascii="Times New Roman"/>
          <w:b w:val="false"/>
          <w:i w:val="false"/>
          <w:color w:val="000000"/>
          <w:sz w:val="28"/>
        </w:rPr>
        <w:t xml:space="preserve">
XV сессияcының шешіміне       </w:t>
      </w:r>
      <w:r>
        <w:br/>
      </w:r>
      <w:r>
        <w:rPr>
          <w:rFonts w:ascii="Times New Roman"/>
          <w:b w:val="false"/>
          <w:i w:val="false"/>
          <w:color w:val="000000"/>
          <w:sz w:val="28"/>
        </w:rPr>
        <w:t xml:space="preserve">
№ 1 қосымша             </w:t>
      </w:r>
    </w:p>
    <w:p>
      <w:pPr>
        <w:spacing w:after="0"/>
        <w:ind w:left="0"/>
        <w:jc w:val="both"/>
      </w:pPr>
      <w:r>
        <w:rPr>
          <w:rFonts w:ascii="Times New Roman"/>
          <w:b w:val="false"/>
          <w:i w:val="false"/>
          <w:color w:val="000000"/>
          <w:sz w:val="28"/>
        </w:rPr>
        <w:t>2008 жылғы 29 желтоқсандағы № 13/2-IV</w:t>
      </w:r>
      <w:r>
        <w:br/>
      </w:r>
      <w:r>
        <w:rPr>
          <w:rFonts w:ascii="Times New Roman"/>
          <w:b w:val="false"/>
          <w:i w:val="false"/>
          <w:color w:val="000000"/>
          <w:sz w:val="28"/>
        </w:rPr>
        <w:t xml:space="preserve">
Риддер қалалық мәслихаттың      </w:t>
      </w:r>
      <w:r>
        <w:br/>
      </w:r>
      <w:r>
        <w:rPr>
          <w:rFonts w:ascii="Times New Roman"/>
          <w:b w:val="false"/>
          <w:i w:val="false"/>
          <w:color w:val="000000"/>
          <w:sz w:val="28"/>
        </w:rPr>
        <w:t xml:space="preserve">
XIII сессияcының шешіміне      </w:t>
      </w:r>
      <w:r>
        <w:br/>
      </w:r>
      <w:r>
        <w:rPr>
          <w:rFonts w:ascii="Times New Roman"/>
          <w:b w:val="false"/>
          <w:i w:val="false"/>
          <w:color w:val="000000"/>
          <w:sz w:val="28"/>
        </w:rPr>
        <w:t xml:space="preserve">
№ 1 қосымша             </w:t>
      </w:r>
    </w:p>
    <w:p>
      <w:pPr>
        <w:spacing w:after="0"/>
        <w:ind w:left="0"/>
        <w:jc w:val="both"/>
      </w:pPr>
      <w:r>
        <w:rPr>
          <w:rFonts w:ascii="Times New Roman"/>
          <w:b/>
          <w:i w:val="false"/>
          <w:color w:val="000080"/>
          <w:sz w:val="28"/>
        </w:rPr>
        <w:t>2009 жыл</w:t>
      </w:r>
      <w:r>
        <w:rPr>
          <w:rFonts w:ascii="Times New Roman"/>
          <w:b/>
          <w:i w:val="false"/>
          <w:color w:val="000080"/>
          <w:sz w:val="28"/>
        </w:rPr>
        <w:t>ғ</w:t>
      </w:r>
      <w:r>
        <w:rPr>
          <w:rFonts w:ascii="Times New Roman"/>
          <w:b/>
          <w:i w:val="false"/>
          <w:color w:val="000080"/>
          <w:sz w:val="28"/>
        </w:rPr>
        <w:t>а арнал</w:t>
      </w:r>
      <w:r>
        <w:rPr>
          <w:rFonts w:ascii="Times New Roman"/>
          <w:b/>
          <w:i w:val="false"/>
          <w:color w:val="000080"/>
          <w:sz w:val="28"/>
        </w:rPr>
        <w:t>ғ</w:t>
      </w:r>
      <w:r>
        <w:rPr>
          <w:rFonts w:ascii="Times New Roman"/>
          <w:b/>
          <w:i w:val="false"/>
          <w:color w:val="000080"/>
          <w:sz w:val="28"/>
        </w:rPr>
        <w:t xml:space="preserve">ан Риддер </w:t>
      </w:r>
      <w:r>
        <w:rPr>
          <w:rFonts w:ascii="Times New Roman"/>
          <w:b/>
          <w:i w:val="false"/>
          <w:color w:val="000080"/>
          <w:sz w:val="28"/>
        </w:rPr>
        <w:t>қ</w:t>
      </w:r>
      <w:r>
        <w:rPr>
          <w:rFonts w:ascii="Times New Roman"/>
          <w:b/>
          <w:i w:val="false"/>
          <w:color w:val="000080"/>
          <w:sz w:val="28"/>
        </w:rPr>
        <w:t>аласыны</w:t>
      </w:r>
      <w:r>
        <w:rPr>
          <w:rFonts w:ascii="Times New Roman"/>
          <w:b/>
          <w:i w:val="false"/>
          <w:color w:val="000080"/>
          <w:sz w:val="28"/>
        </w:rPr>
        <w:t>ң</w:t>
      </w:r>
      <w:r>
        <w:rPr>
          <w:rFonts w:ascii="Times New Roman"/>
          <w:b/>
          <w:i w:val="false"/>
          <w:color w:val="000080"/>
          <w:sz w:val="28"/>
        </w:rPr>
        <w:t xml:space="preserve">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739"/>
        <w:gridCol w:w="578"/>
        <w:gridCol w:w="639"/>
        <w:gridCol w:w="6576"/>
        <w:gridCol w:w="1770"/>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r>
      <w:tr>
        <w:trPr>
          <w:trHeight w:val="28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r>
      <w:tr>
        <w:trPr>
          <w:trHeight w:val="19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Iшкi сыныбы</w:t>
            </w:r>
          </w:p>
        </w:tc>
      </w:tr>
      <w:tr>
        <w:trPr>
          <w:trHeight w:val="34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Ерекшелігі</w:t>
            </w:r>
          </w:p>
        </w:tc>
      </w:tr>
      <w:tr>
        <w:trPr>
          <w:trHeight w:val="58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мың. теңге</w:t>
            </w:r>
          </w:p>
        </w:tc>
      </w:tr>
      <w:tr>
        <w:trPr>
          <w:trHeight w:val="52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I.Кірістер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1662604</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1452025</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01</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Табыс салы</w:t>
            </w:r>
            <w:r>
              <w:rPr>
                <w:rFonts w:ascii="Times New Roman"/>
                <w:b/>
                <w:i w:val="false"/>
                <w:color w:val="000000"/>
                <w:sz w:val="20"/>
              </w:rPr>
              <w:t>ғ</w:t>
            </w:r>
            <w:r>
              <w:rPr>
                <w:rFonts w:ascii="Times New Roman"/>
                <w:b/>
                <w:i w:val="false"/>
                <w:color w:val="000000"/>
                <w:sz w:val="20"/>
              </w:rPr>
              <w:t>ы</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538233</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538233</w:t>
            </w:r>
          </w:p>
        </w:tc>
      </w:tr>
      <w:tr>
        <w:trPr>
          <w:trHeight w:val="9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451683</w:t>
            </w:r>
          </w:p>
        </w:tc>
      </w:tr>
      <w:tr>
        <w:trPr>
          <w:trHeight w:val="9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80050</w:t>
            </w:r>
          </w:p>
        </w:tc>
      </w:tr>
      <w:tr>
        <w:trPr>
          <w:trHeight w:val="9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6500</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03</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w:t>
            </w:r>
            <w:r>
              <w:rPr>
                <w:rFonts w:ascii="Times New Roman"/>
                <w:b/>
                <w:i w:val="false"/>
                <w:color w:val="000000"/>
                <w:sz w:val="20"/>
              </w:rPr>
              <w:t>леуметтiк салы</w:t>
            </w:r>
            <w:r>
              <w:rPr>
                <w:rFonts w:ascii="Times New Roman"/>
                <w:b/>
                <w:i w:val="false"/>
                <w:color w:val="000000"/>
                <w:sz w:val="20"/>
              </w:rPr>
              <w:t>қ</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437048</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437048</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Әлеуметтік салық </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437048</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04</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Меншiкке салынатын салы</w:t>
            </w:r>
            <w:r>
              <w:rPr>
                <w:rFonts w:ascii="Times New Roman"/>
                <w:b/>
                <w:i w:val="false"/>
                <w:color w:val="000000"/>
                <w:sz w:val="20"/>
              </w:rPr>
              <w:t>қ</w:t>
            </w:r>
            <w:r>
              <w:rPr>
                <w:rFonts w:ascii="Times New Roman"/>
                <w:b/>
                <w:i w:val="false"/>
                <w:color w:val="000000"/>
                <w:sz w:val="20"/>
              </w:rPr>
              <w:t>тар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415533</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151268</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145524</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5744</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222807</w:t>
            </w:r>
          </w:p>
        </w:tc>
      </w:tr>
      <w:tr>
        <w:trPr>
          <w:trHeight w:val="9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764</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4994</w:t>
            </w:r>
          </w:p>
        </w:tc>
      </w:tr>
      <w:tr>
        <w:trPr>
          <w:trHeight w:val="13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202000</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Орман қорының жерлерiне салынатын жер салығы</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168</w:t>
            </w:r>
          </w:p>
        </w:tc>
      </w:tr>
      <w:tr>
        <w:trPr>
          <w:trHeight w:val="13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14881</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41278</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8078</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33200</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 ыңғай жер салығы</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180</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 ыңғай жер салығы</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180</w:t>
            </w:r>
          </w:p>
        </w:tc>
      </w:tr>
      <w:tr>
        <w:trPr>
          <w:trHeight w:val="9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50782</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5868</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770</w:t>
            </w:r>
          </w:p>
        </w:tc>
      </w:tr>
      <w:tr>
        <w:trPr>
          <w:trHeight w:val="165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4592</w:t>
            </w:r>
          </w:p>
        </w:tc>
      </w:tr>
      <w:tr>
        <w:trPr>
          <w:trHeight w:val="13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506</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35801</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35801</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9113</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1553</w:t>
            </w:r>
          </w:p>
        </w:tc>
      </w:tr>
      <w:tr>
        <w:trPr>
          <w:trHeight w:val="9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854</w:t>
            </w:r>
          </w:p>
        </w:tc>
      </w:tr>
      <w:tr>
        <w:trPr>
          <w:trHeight w:val="9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үшiн алынатын алым </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246</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Аукциондардан алынатын алым</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146</w:t>
            </w:r>
          </w:p>
        </w:tc>
      </w:tr>
      <w:tr>
        <w:trPr>
          <w:trHeight w:val="132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107</w:t>
            </w:r>
          </w:p>
        </w:tc>
      </w:tr>
      <w:tr>
        <w:trPr>
          <w:trHeight w:val="9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459</w:t>
            </w:r>
          </w:p>
        </w:tc>
      </w:tr>
      <w:tr>
        <w:trPr>
          <w:trHeight w:val="99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3612</w:t>
            </w:r>
          </w:p>
        </w:tc>
      </w:tr>
      <w:tr>
        <w:trPr>
          <w:trHeight w:val="198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2136</w:t>
            </w:r>
          </w:p>
        </w:tc>
      </w:tr>
      <w:tr>
        <w:trPr>
          <w:trHeight w:val="198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10429</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10429</w:t>
            </w:r>
          </w:p>
        </w:tc>
      </w:tr>
      <w:tr>
        <w:trPr>
          <w:trHeight w:val="283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актлерінің атқару парағының және өзге де құжаттардың көшірмелерін қайта беру туралы шағымдардан алынады</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7416</w:t>
            </w:r>
          </w:p>
        </w:tc>
      </w:tr>
      <w:tr>
        <w:trPr>
          <w:trHeight w:val="178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 түзету мен қалпына келтіруге байланысты куәліктерді бергені үшін алынатын мемлекеттік баж</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1436</w:t>
            </w:r>
          </w:p>
        </w:tc>
      </w:tr>
      <w:tr>
        <w:trPr>
          <w:trHeight w:val="115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769</w:t>
            </w:r>
          </w:p>
        </w:tc>
      </w:tr>
      <w:tr>
        <w:trPr>
          <w:trHeight w:val="198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r>
      <w:tr>
        <w:trPr>
          <w:trHeight w:val="106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32</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469</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53</w:t>
            </w:r>
          </w:p>
        </w:tc>
      </w:tr>
      <w:tr>
        <w:trPr>
          <w:trHeight w:val="21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48</w:t>
            </w:r>
          </w:p>
        </w:tc>
      </w:tr>
      <w:tr>
        <w:trPr>
          <w:trHeight w:val="12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199</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2</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сiмдер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12387</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01</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Мемлекеттік меншіктен т</w:t>
            </w:r>
            <w:r>
              <w:rPr>
                <w:rFonts w:ascii="Times New Roman"/>
                <w:b/>
                <w:i w:val="false"/>
                <w:color w:val="000000"/>
                <w:sz w:val="20"/>
              </w:rPr>
              <w:t>ү</w:t>
            </w:r>
            <w:r>
              <w:rPr>
                <w:rFonts w:ascii="Times New Roman"/>
                <w:b/>
                <w:i w:val="false"/>
                <w:color w:val="000000"/>
                <w:sz w:val="20"/>
              </w:rPr>
              <w:t>сетін кірістер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7032</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7032</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7032</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06</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 да 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сiмдер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5355</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5355</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5355</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Негiзгi капиталды сатудан түскен түсімдер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10900</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10900</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сату</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10000</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10000</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900</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участкелерін жалдау құқығын сатқаны үшін төлем</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900</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187292</w:t>
            </w:r>
          </w:p>
        </w:tc>
      </w:tr>
      <w:tr>
        <w:trPr>
          <w:trHeight w:val="1035"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187292</w:t>
            </w:r>
          </w:p>
        </w:tc>
      </w:tr>
      <w:tr>
        <w:trPr>
          <w:trHeight w:val="66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187292</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64677</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73916</w:t>
            </w:r>
          </w:p>
        </w:tc>
      </w:tr>
      <w:tr>
        <w:trPr>
          <w:trHeight w:val="330" w:hRule="atLeast"/>
        </w:trPr>
        <w:tc>
          <w:tcPr>
            <w:tcW w:w="5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17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48699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659"/>
        <w:gridCol w:w="962"/>
        <w:gridCol w:w="902"/>
        <w:gridCol w:w="962"/>
        <w:gridCol w:w="5024"/>
        <w:gridCol w:w="1772"/>
      </w:tblGrid>
      <w:tr>
        <w:trPr>
          <w:trHeight w:val="330" w:hRule="atLeast"/>
        </w:trPr>
        <w:tc>
          <w:tcPr>
            <w:tcW w:w="0" w:type="auto"/>
            <w:gridSpan w:val="7"/>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Бюд.бағ. әк.</w:t>
            </w:r>
          </w:p>
        </w:tc>
      </w:tr>
      <w:tr>
        <w:trPr>
          <w:trHeight w:val="30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бағдарлама</w:t>
            </w:r>
          </w:p>
        </w:tc>
      </w:tr>
      <w:tr>
        <w:trPr>
          <w:trHeight w:val="31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мың теңге</w:t>
            </w:r>
          </w:p>
        </w:tc>
      </w:tr>
      <w:tr>
        <w:trPr>
          <w:trHeight w:val="3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ІІ Шы</w:t>
            </w:r>
            <w:r>
              <w:rPr>
                <w:rFonts w:ascii="Times New Roman"/>
                <w:b/>
                <w:i w:val="false"/>
                <w:color w:val="000000"/>
                <w:sz w:val="20"/>
              </w:rPr>
              <w:t>ғ</w:t>
            </w:r>
            <w:r>
              <w:rPr>
                <w:rFonts w:ascii="Times New Roman"/>
                <w:b/>
                <w:i w:val="false"/>
                <w:color w:val="000000"/>
                <w:sz w:val="20"/>
              </w:rPr>
              <w:t>ындар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1759581</w:t>
            </w:r>
          </w:p>
        </w:tc>
      </w:tr>
      <w:tr>
        <w:trPr>
          <w:trHeight w:val="6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97426</w:t>
            </w:r>
          </w:p>
        </w:tc>
      </w:tr>
      <w:tr>
        <w:trPr>
          <w:trHeight w:val="103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69959</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112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10580</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10580</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10268</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Депутаттық қызмет</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312</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122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Аудан (облысты</w:t>
            </w:r>
            <w:r>
              <w:rPr>
                <w:rFonts w:ascii="Times New Roman"/>
                <w:b/>
                <w:i w:val="false"/>
                <w:color w:val="000000"/>
                <w:sz w:val="20"/>
              </w:rPr>
              <w:t>қ</w:t>
            </w:r>
            <w:r>
              <w:rPr>
                <w:rFonts w:ascii="Times New Roman"/>
                <w:b/>
                <w:i w:val="false"/>
                <w:color w:val="000000"/>
                <w:sz w:val="20"/>
              </w:rPr>
              <w:t xml:space="preserve"> ма</w:t>
            </w:r>
            <w:r>
              <w:rPr>
                <w:rFonts w:ascii="Times New Roman"/>
                <w:b/>
                <w:i w:val="false"/>
                <w:color w:val="000000"/>
                <w:sz w:val="20"/>
              </w:rPr>
              <w:t>ң</w:t>
            </w:r>
            <w:r>
              <w:rPr>
                <w:rFonts w:ascii="Times New Roman"/>
                <w:b/>
                <w:i w:val="false"/>
                <w:color w:val="000000"/>
                <w:sz w:val="20"/>
              </w:rPr>
              <w:t xml:space="preserve">ызы бар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ә</w:t>
            </w:r>
            <w:r>
              <w:rPr>
                <w:rFonts w:ascii="Times New Roman"/>
                <w:b/>
                <w:i w:val="false"/>
                <w:color w:val="000000"/>
                <w:sz w:val="20"/>
              </w:rPr>
              <w:t>кіміні</w:t>
            </w:r>
            <w:r>
              <w:rPr>
                <w:rFonts w:ascii="Times New Roman"/>
                <w:b/>
                <w:i w:val="false"/>
                <w:color w:val="000000"/>
                <w:sz w:val="20"/>
              </w:rPr>
              <w:t>ң</w:t>
            </w:r>
            <w:r>
              <w:rPr>
                <w:rFonts w:ascii="Times New Roman"/>
                <w:b/>
                <w:i w:val="false"/>
                <w:color w:val="000000"/>
                <w:sz w:val="20"/>
              </w:rPr>
              <w:t xml:space="preserve"> аппараты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45205</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45205</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44307</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898</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14174</w:t>
            </w:r>
          </w:p>
        </w:tc>
      </w:tr>
      <w:tr>
        <w:trPr>
          <w:trHeight w:val="132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14174</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13717</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457</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15072</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15072</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14386</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14158</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228</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565</w:t>
            </w:r>
          </w:p>
        </w:tc>
      </w:tr>
      <w:tr>
        <w:trPr>
          <w:trHeight w:val="165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 жолғы талондарды беру жөніндегі жұмысты және біржолғы талондарды іске асырудан сомаларды жинаудың толтықтығын қамтамасыз етуді ұйымдастыру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бағалау, сақтау, бағалау және сату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120</w:t>
            </w:r>
          </w:p>
        </w:tc>
      </w:tr>
      <w:tr>
        <w:trPr>
          <w:trHeight w:val="6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12395</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12395</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12395</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11704</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691</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6770</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6770</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6770</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6770</w:t>
            </w:r>
          </w:p>
        </w:tc>
      </w:tr>
      <w:tr>
        <w:trPr>
          <w:trHeight w:val="6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3378</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қызметi</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3378</w:t>
            </w:r>
          </w:p>
        </w:tc>
      </w:tr>
      <w:tr>
        <w:trPr>
          <w:trHeight w:val="132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3378</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3378</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Бiлiм беру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1033998</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148713</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12449</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12449</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136264</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136264</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865040</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652</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652</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864388</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790394</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Мектеп-интернаттар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106958</w:t>
            </w:r>
          </w:p>
        </w:tc>
      </w:tr>
      <w:tr>
        <w:trPr>
          <w:trHeight w:val="132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683436</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48590</w:t>
            </w:r>
          </w:p>
        </w:tc>
      </w:tr>
      <w:tr>
        <w:trPr>
          <w:trHeight w:val="132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25404</w:t>
            </w:r>
          </w:p>
        </w:tc>
      </w:tr>
      <w:tr>
        <w:trPr>
          <w:trHeight w:val="6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саласындағы өзге де қызметтер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20245</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20245</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4138</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3875</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кызметкерлердін біліктілігін арттыру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263</w:t>
            </w:r>
          </w:p>
        </w:tc>
      </w:tr>
      <w:tr>
        <w:trPr>
          <w:trHeight w:val="90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15840</w:t>
            </w:r>
          </w:p>
        </w:tc>
      </w:tr>
      <w:tr>
        <w:trPr>
          <w:trHeight w:val="198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аудандардың (облыстық маңызы бар қалалардың) бюджеттеріне ауылдық елді мекендер саласының мамандарын әлеуметтік қолдау шараларын іске асыру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267</w:t>
            </w:r>
          </w:p>
        </w:tc>
      </w:tr>
      <w:tr>
        <w:trPr>
          <w:trHeight w:val="6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199383</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175754</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629</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629</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169265</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50570</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жұмыстар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42773</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3028</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4769</w:t>
            </w:r>
          </w:p>
        </w:tc>
      </w:tr>
      <w:tr>
        <w:trPr>
          <w:trHeight w:val="90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80</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7221</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1236</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5985</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28725</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56322</w:t>
            </w:r>
          </w:p>
        </w:tc>
      </w:tr>
      <w:tr>
        <w:trPr>
          <w:trHeight w:val="55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4352</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12752</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2505</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846</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1659</w:t>
            </w:r>
          </w:p>
        </w:tc>
      </w:tr>
      <w:tr>
        <w:trPr>
          <w:trHeight w:val="198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6738</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5860</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ffffff"/>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5860</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органның шешімі бойынша қоғамдық көлікте (таксиден басқа) жеңілдікпен жүру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5860</w:t>
            </w:r>
          </w:p>
        </w:tc>
      </w:tr>
      <w:tr>
        <w:trPr>
          <w:trHeight w:val="103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23629</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23629</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22622</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21943</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549</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130</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әлуметтік төлемдерді есептеу, төлеу мен жеткізу бойынша қызметтерге ақы төлеу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1007</w:t>
            </w:r>
          </w:p>
        </w:tc>
      </w:tr>
      <w:tr>
        <w:trPr>
          <w:trHeight w:val="6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143068</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2186</w:t>
            </w:r>
          </w:p>
        </w:tc>
      </w:tr>
      <w:tr>
        <w:trPr>
          <w:trHeight w:val="132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2186</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2186</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103898</w:t>
            </w:r>
          </w:p>
        </w:tc>
      </w:tr>
      <w:tr>
        <w:trPr>
          <w:trHeight w:val="132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5000</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027</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5000</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98898</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98898</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73916</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24982</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36984</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2805</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көшелердi жарықтандыру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1902</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419</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484</w:t>
            </w:r>
          </w:p>
        </w:tc>
      </w:tr>
      <w:tr>
        <w:trPr>
          <w:trHeight w:val="132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34179</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15169</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8692</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918</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9400</w:t>
            </w:r>
          </w:p>
        </w:tc>
      </w:tr>
      <w:tr>
        <w:trPr>
          <w:trHeight w:val="6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107052</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39768</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39768</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39768</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7978</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7978</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1930</w:t>
            </w:r>
          </w:p>
        </w:tc>
      </w:tr>
      <w:tr>
        <w:trPr>
          <w:trHeight w:val="165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6048</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38173</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33328</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30035</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3293</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4845</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 жүргізу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4845</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саясатын жүргізу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2760</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Телерадиохабарлар арқылы мемлекеттік ақпараттық саясат жүргізу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2085</w:t>
            </w:r>
          </w:p>
        </w:tc>
      </w:tr>
      <w:tr>
        <w:trPr>
          <w:trHeight w:val="138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21133</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3589</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3589</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3589</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12912</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7921</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7526</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395</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4991</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4632</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4632</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4289</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223</w:t>
            </w:r>
          </w:p>
        </w:tc>
      </w:tr>
      <w:tr>
        <w:trPr>
          <w:trHeight w:val="31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120</w:t>
            </w:r>
          </w:p>
        </w:tc>
      </w:tr>
      <w:tr>
        <w:trPr>
          <w:trHeight w:val="172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7128</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7128</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7128</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7128</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7072</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56</w:t>
            </w:r>
          </w:p>
        </w:tc>
      </w:tr>
      <w:tr>
        <w:trPr>
          <w:trHeight w:val="6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9163</w:t>
            </w:r>
          </w:p>
        </w:tc>
      </w:tr>
      <w:tr>
        <w:trPr>
          <w:trHeight w:val="6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9163</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4494</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4494</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4384</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110</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4669</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құрлысы және сәулет бөлімінің қызметін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4669</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4463</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206</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107255</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106886</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43296</w:t>
            </w:r>
          </w:p>
        </w:tc>
      </w:tr>
      <w:tr>
        <w:trPr>
          <w:trHeight w:val="165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43296</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43296</w:t>
            </w:r>
          </w:p>
        </w:tc>
      </w:tr>
      <w:tr>
        <w:trPr>
          <w:trHeight w:val="132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63590</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63590</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63590</w:t>
            </w:r>
          </w:p>
        </w:tc>
      </w:tr>
      <w:tr>
        <w:trPr>
          <w:trHeight w:val="6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369</w:t>
            </w:r>
          </w:p>
        </w:tc>
      </w:tr>
      <w:tr>
        <w:trPr>
          <w:trHeight w:val="132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369</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Кентшілік (қалаішілік) және ауданішілік қоғамдық жолаушылар тасымалдарын ұйымдастыру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369</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44960</w:t>
            </w:r>
          </w:p>
        </w:tc>
      </w:tr>
      <w:tr>
        <w:trPr>
          <w:trHeight w:val="6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4890</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4890</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4890</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4242</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198</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450</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40070</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29407</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29407</w:t>
            </w:r>
          </w:p>
        </w:tc>
      </w:tr>
      <w:tr>
        <w:trPr>
          <w:trHeight w:val="231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26000</w:t>
            </w:r>
          </w:p>
        </w:tc>
      </w:tr>
      <w:tr>
        <w:trPr>
          <w:trHeight w:val="9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1832</w:t>
            </w:r>
          </w:p>
        </w:tc>
      </w:tr>
      <w:tr>
        <w:trPr>
          <w:trHeight w:val="165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Соттардын шешімдері бойынша міндеттемелерді орындауға арналған ауданның (облыстык маңызы бар қаланың) жергілікті атқарушы органының резерві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1575</w:t>
            </w:r>
          </w:p>
        </w:tc>
      </w:tr>
      <w:tr>
        <w:trPr>
          <w:trHeight w:val="132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10663</w:t>
            </w:r>
          </w:p>
        </w:tc>
      </w:tr>
      <w:tr>
        <w:trPr>
          <w:trHeight w:val="132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10663</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органдардың аппараттары</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10213</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450</w:t>
            </w:r>
          </w:p>
        </w:tc>
      </w:tr>
      <w:tr>
        <w:trPr>
          <w:trHeight w:val="31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Борышқа қызмет көрсету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 беру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color w:val="000000"/>
                <w:sz w:val="20"/>
              </w:rPr>
              <w:t> </w:t>
            </w:r>
          </w:p>
        </w:tc>
      </w:tr>
      <w:tr>
        <w:trPr>
          <w:trHeight w:val="34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color w:val="000000"/>
                <w:sz w:val="20"/>
              </w:rPr>
              <w:t> </w:t>
            </w:r>
          </w:p>
        </w:tc>
      </w:tr>
      <w:tr>
        <w:trPr>
          <w:trHeight w:val="103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i w:val="false"/>
                <w:color w:val="000000"/>
                <w:sz w:val="20"/>
              </w:rPr>
              <w:t> </w:t>
            </w:r>
          </w:p>
        </w:tc>
      </w:tr>
      <w:tr>
        <w:trPr>
          <w:trHeight w:val="33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color w:val="000000"/>
                <w:sz w:val="20"/>
              </w:rPr>
              <w:t> </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color w:val="000000"/>
                <w:sz w:val="20"/>
              </w:rPr>
              <w:t> </w:t>
            </w:r>
          </w:p>
        </w:tc>
      </w:tr>
      <w:tr>
        <w:trPr>
          <w:trHeight w:val="69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 профициті)</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-96977</w:t>
            </w:r>
          </w:p>
        </w:tc>
      </w:tr>
      <w:tr>
        <w:trPr>
          <w:trHeight w:val="103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96977</w:t>
            </w:r>
          </w:p>
        </w:tc>
      </w:tr>
      <w:tr>
        <w:trPr>
          <w:trHeight w:val="660"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0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қалдықтарын пайдалану</w:t>
            </w:r>
          </w:p>
        </w:tc>
        <w:tc>
          <w:tcPr>
            <w:tcW w:w="17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96977</w:t>
            </w:r>
          </w:p>
        </w:tc>
      </w:tr>
    </w:tbl>
    <w:p>
      <w:pPr>
        <w:spacing w:after="0"/>
        <w:ind w:left="0"/>
        <w:jc w:val="both"/>
      </w:pPr>
      <w:r>
        <w:rPr>
          <w:rFonts w:ascii="Times New Roman"/>
          <w:b w:val="false"/>
          <w:i w:val="false"/>
          <w:color w:val="000000"/>
          <w:sz w:val="28"/>
        </w:rPr>
        <w:t>      </w:t>
      </w:r>
      <w:r>
        <w:rPr>
          <w:rFonts w:ascii="Times New Roman"/>
          <w:b w:val="false"/>
          <w:i/>
          <w:color w:val="000000"/>
          <w:sz w:val="28"/>
        </w:rPr>
        <w:t>Қалалык мәслихат хатшысы              А. Ермаков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2009 </w:t>
      </w:r>
      <w:r>
        <w:rPr>
          <w:rFonts w:ascii="Times New Roman"/>
          <w:b w:val="false"/>
          <w:i w:val="false"/>
          <w:color w:val="000000"/>
          <w:sz w:val="28"/>
        </w:rPr>
        <w:t>жылғы</w:t>
      </w:r>
      <w:r>
        <w:rPr>
          <w:rFonts w:ascii="Times New Roman"/>
          <w:b w:val="false"/>
          <w:i w:val="false"/>
          <w:color w:val="000000"/>
          <w:sz w:val="28"/>
        </w:rPr>
        <w:t xml:space="preserve"> 19 </w:t>
      </w:r>
      <w:r>
        <w:rPr>
          <w:rFonts w:ascii="Times New Roman"/>
          <w:b w:val="false"/>
          <w:i w:val="false"/>
          <w:color w:val="000000"/>
          <w:sz w:val="28"/>
        </w:rPr>
        <w:t>ақпан</w:t>
      </w:r>
      <w:r>
        <w:rPr>
          <w:rFonts w:ascii="Times New Roman"/>
          <w:b w:val="false"/>
          <w:i w:val="false"/>
          <w:color w:val="000000"/>
          <w:sz w:val="28"/>
        </w:rPr>
        <w:t xml:space="preserve"> № </w:t>
      </w:r>
      <w:r>
        <w:rPr>
          <w:rFonts w:ascii="Times New Roman"/>
          <w:b w:val="false"/>
          <w:i w:val="false"/>
          <w:color w:val="000000"/>
          <w:sz w:val="28"/>
        </w:rPr>
        <w:t xml:space="preserve">15/4-IV     </w:t>
      </w:r>
      <w:r>
        <w:br/>
      </w:r>
      <w:r>
        <w:rPr>
          <w:rFonts w:ascii="Times New Roman"/>
          <w:b w:val="false"/>
          <w:i w:val="false"/>
          <w:color w:val="000000"/>
          <w:sz w:val="28"/>
        </w:rPr>
        <w:t>
</w:t>
      </w:r>
      <w:r>
        <w:rPr>
          <w:rFonts w:ascii="Times New Roman"/>
          <w:b w:val="false"/>
          <w:i w:val="false"/>
          <w:color w:val="000000"/>
          <w:sz w:val="28"/>
        </w:rPr>
        <w:t>Риддер</w:t>
      </w:r>
      <w:r>
        <w:rPr>
          <w:rFonts w:ascii="Times New Roman"/>
          <w:b w:val="false"/>
          <w:i w:val="false"/>
          <w:color w:val="000000"/>
          <w:sz w:val="28"/>
        </w:rPr>
        <w:t xml:space="preserve"> қалалық</w:t>
      </w:r>
      <w:r>
        <w:rPr>
          <w:rFonts w:ascii="Times New Roman"/>
          <w:b w:val="false"/>
          <w:i w:val="false"/>
          <w:color w:val="000000"/>
          <w:sz w:val="28"/>
        </w:rPr>
        <w:t xml:space="preserve"> мәслихаттың      </w:t>
      </w:r>
      <w:r>
        <w:br/>
      </w:r>
      <w:r>
        <w:rPr>
          <w:rFonts w:ascii="Times New Roman"/>
          <w:b w:val="false"/>
          <w:i w:val="false"/>
          <w:color w:val="000000"/>
          <w:sz w:val="28"/>
        </w:rPr>
        <w:t>
</w:t>
      </w:r>
      <w:r>
        <w:rPr>
          <w:rFonts w:ascii="Times New Roman"/>
          <w:b w:val="false"/>
          <w:i w:val="false"/>
          <w:color w:val="000000"/>
          <w:sz w:val="28"/>
        </w:rPr>
        <w:t xml:space="preserve">XV </w:t>
      </w:r>
      <w:r>
        <w:rPr>
          <w:rFonts w:ascii="Times New Roman"/>
          <w:b w:val="false"/>
          <w:i w:val="false"/>
          <w:color w:val="000000"/>
          <w:sz w:val="28"/>
        </w:rPr>
        <w:t>сессия</w:t>
      </w:r>
      <w:r>
        <w:rPr>
          <w:rFonts w:ascii="Times New Roman"/>
          <w:b w:val="false"/>
          <w:i w:val="false"/>
          <w:color w:val="000000"/>
          <w:sz w:val="28"/>
        </w:rPr>
        <w:t>c</w:t>
      </w:r>
      <w:r>
        <w:rPr>
          <w:rFonts w:ascii="Times New Roman"/>
          <w:b w:val="false"/>
          <w:i w:val="false"/>
          <w:color w:val="000000"/>
          <w:sz w:val="28"/>
        </w:rPr>
        <w:t>ының</w:t>
      </w:r>
      <w:r>
        <w:rPr>
          <w:rFonts w:ascii="Times New Roman"/>
          <w:b w:val="false"/>
          <w:i w:val="false"/>
          <w:color w:val="000000"/>
          <w:sz w:val="28"/>
        </w:rPr>
        <w:t xml:space="preserve"> шешіміне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2008 </w:t>
      </w:r>
      <w:r>
        <w:rPr>
          <w:rFonts w:ascii="Times New Roman"/>
          <w:b w:val="false"/>
          <w:i w:val="false"/>
          <w:color w:val="000000"/>
          <w:sz w:val="28"/>
        </w:rPr>
        <w:t>жылғы</w:t>
      </w:r>
      <w:r>
        <w:rPr>
          <w:rFonts w:ascii="Times New Roman"/>
          <w:b w:val="false"/>
          <w:i w:val="false"/>
          <w:color w:val="000000"/>
          <w:sz w:val="28"/>
        </w:rPr>
        <w:t xml:space="preserve"> 29 </w:t>
      </w:r>
      <w:r>
        <w:rPr>
          <w:rFonts w:ascii="Times New Roman"/>
          <w:b w:val="false"/>
          <w:i w:val="false"/>
          <w:color w:val="000000"/>
          <w:sz w:val="28"/>
        </w:rPr>
        <w:t>желтоқсандағы</w:t>
      </w:r>
      <w:r>
        <w:rPr>
          <w:rFonts w:ascii="Times New Roman"/>
          <w:b w:val="false"/>
          <w:i w:val="false"/>
          <w:color w:val="000000"/>
          <w:sz w:val="28"/>
        </w:rPr>
        <w:t xml:space="preserve"> № </w:t>
      </w:r>
      <w:r>
        <w:rPr>
          <w:rFonts w:ascii="Times New Roman"/>
          <w:b w:val="false"/>
          <w:i w:val="false"/>
          <w:color w:val="000000"/>
          <w:sz w:val="28"/>
        </w:rPr>
        <w:t>13/2-IV</w:t>
      </w:r>
      <w:r>
        <w:br/>
      </w:r>
      <w:r>
        <w:rPr>
          <w:rFonts w:ascii="Times New Roman"/>
          <w:b w:val="false"/>
          <w:i w:val="false"/>
          <w:color w:val="000000"/>
          <w:sz w:val="28"/>
        </w:rPr>
        <w:t>
</w:t>
      </w:r>
      <w:r>
        <w:rPr>
          <w:rFonts w:ascii="Times New Roman"/>
          <w:b w:val="false"/>
          <w:i w:val="false"/>
          <w:color w:val="000000"/>
          <w:sz w:val="28"/>
        </w:rPr>
        <w:t>Риддер</w:t>
      </w:r>
      <w:r>
        <w:rPr>
          <w:rFonts w:ascii="Times New Roman"/>
          <w:b w:val="false"/>
          <w:i w:val="false"/>
          <w:color w:val="000000"/>
          <w:sz w:val="28"/>
        </w:rPr>
        <w:t xml:space="preserve"> қалалық</w:t>
      </w:r>
      <w:r>
        <w:rPr>
          <w:rFonts w:ascii="Times New Roman"/>
          <w:b w:val="false"/>
          <w:i w:val="false"/>
          <w:color w:val="000000"/>
          <w:sz w:val="28"/>
        </w:rPr>
        <w:t xml:space="preserve"> мәслихаттың      </w:t>
      </w:r>
      <w:r>
        <w:br/>
      </w:r>
      <w:r>
        <w:rPr>
          <w:rFonts w:ascii="Times New Roman"/>
          <w:b w:val="false"/>
          <w:i w:val="false"/>
          <w:color w:val="000000"/>
          <w:sz w:val="28"/>
        </w:rPr>
        <w:t>
</w:t>
      </w:r>
      <w:r>
        <w:rPr>
          <w:rFonts w:ascii="Times New Roman"/>
          <w:b w:val="false"/>
          <w:i w:val="false"/>
          <w:color w:val="000000"/>
          <w:sz w:val="28"/>
        </w:rPr>
        <w:t xml:space="preserve">XIII </w:t>
      </w:r>
      <w:r>
        <w:rPr>
          <w:rFonts w:ascii="Times New Roman"/>
          <w:b w:val="false"/>
          <w:i w:val="false"/>
          <w:color w:val="000000"/>
          <w:sz w:val="28"/>
        </w:rPr>
        <w:t>сессия</w:t>
      </w:r>
      <w:r>
        <w:rPr>
          <w:rFonts w:ascii="Times New Roman"/>
          <w:b w:val="false"/>
          <w:i w:val="false"/>
          <w:color w:val="000000"/>
          <w:sz w:val="28"/>
        </w:rPr>
        <w:t>c</w:t>
      </w:r>
      <w:r>
        <w:rPr>
          <w:rFonts w:ascii="Times New Roman"/>
          <w:b w:val="false"/>
          <w:i w:val="false"/>
          <w:color w:val="000000"/>
          <w:sz w:val="28"/>
        </w:rPr>
        <w:t>ының</w:t>
      </w:r>
      <w:r>
        <w:rPr>
          <w:rFonts w:ascii="Times New Roman"/>
          <w:b w:val="false"/>
          <w:i w:val="false"/>
          <w:color w:val="000000"/>
          <w:sz w:val="28"/>
        </w:rPr>
        <w:t xml:space="preserve"> шешіміне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қосымша            </w:t>
      </w:r>
    </w:p>
    <w:p>
      <w:pPr>
        <w:spacing w:after="0"/>
        <w:ind w:left="0"/>
        <w:jc w:val="both"/>
      </w:pPr>
      <w:r>
        <w:rPr>
          <w:rFonts w:ascii="Times New Roman"/>
          <w:b/>
          <w:i w:val="false"/>
          <w:color w:val="000080"/>
          <w:sz w:val="28"/>
        </w:rPr>
        <w:t xml:space="preserve">2009 </w:t>
      </w:r>
      <w:r>
        <w:rPr>
          <w:rFonts w:ascii="Times New Roman"/>
          <w:b/>
          <w:i w:val="false"/>
          <w:color w:val="000080"/>
          <w:sz w:val="28"/>
        </w:rPr>
        <w:t>жылға</w:t>
      </w:r>
      <w:r>
        <w:rPr>
          <w:rFonts w:ascii="Times New Roman"/>
          <w:b/>
          <w:i w:val="false"/>
          <w:color w:val="000080"/>
          <w:sz w:val="28"/>
        </w:rPr>
        <w:t xml:space="preserve"> арналған</w:t>
      </w:r>
      <w:r>
        <w:rPr>
          <w:rFonts w:ascii="Times New Roman"/>
          <w:b/>
          <w:i w:val="false"/>
          <w:color w:val="000080"/>
          <w:sz w:val="28"/>
        </w:rPr>
        <w:t xml:space="preserve"> Пригородный</w:t>
      </w:r>
      <w:r>
        <w:rPr>
          <w:rFonts w:ascii="Times New Roman"/>
          <w:b/>
          <w:i w:val="false"/>
          <w:color w:val="000080"/>
          <w:sz w:val="28"/>
        </w:rPr>
        <w:t xml:space="preserve"> ауылдық</w:t>
      </w:r>
      <w:r>
        <w:rPr>
          <w:rFonts w:ascii="Times New Roman"/>
          <w:b/>
          <w:i w:val="false"/>
          <w:color w:val="000080"/>
          <w:sz w:val="28"/>
        </w:rPr>
        <w:t xml:space="preserve"> округі</w:t>
      </w:r>
      <w:r>
        <w:rPr>
          <w:rFonts w:ascii="Times New Roman"/>
          <w:b/>
          <w:i w:val="false"/>
          <w:color w:val="000080"/>
          <w:sz w:val="28"/>
        </w:rPr>
        <w:t xml:space="preserve"> және</w:t>
      </w:r>
      <w:r>
        <w:rPr>
          <w:rFonts w:ascii="Times New Roman"/>
          <w:b/>
          <w:i w:val="false"/>
          <w:color w:val="000080"/>
          <w:sz w:val="28"/>
        </w:rPr>
        <w:t xml:space="preserve"> Үлбі</w:t>
      </w:r>
      <w:r>
        <w:rPr>
          <w:rFonts w:ascii="Times New Roman"/>
          <w:b/>
          <w:i w:val="false"/>
          <w:color w:val="000080"/>
          <w:sz w:val="28"/>
        </w:rPr>
        <w:t xml:space="preserve"> кенттік</w:t>
      </w:r>
      <w:r>
        <w:rPr>
          <w:rFonts w:ascii="Times New Roman"/>
          <w:b/>
          <w:i w:val="false"/>
          <w:color w:val="000080"/>
          <w:sz w:val="28"/>
        </w:rPr>
        <w:t xml:space="preserve"> округі</w:t>
      </w:r>
      <w:r>
        <w:rPr>
          <w:rFonts w:ascii="Times New Roman"/>
          <w:b/>
          <w:i w:val="false"/>
          <w:color w:val="000080"/>
          <w:sz w:val="28"/>
        </w:rPr>
        <w:t xml:space="preserve"> бойынша</w:t>
      </w:r>
      <w:r>
        <w:rPr>
          <w:rFonts w:ascii="Times New Roman"/>
          <w:b/>
          <w:i w:val="false"/>
          <w:color w:val="000080"/>
          <w:sz w:val="28"/>
        </w:rPr>
        <w:t xml:space="preserve"> бюджеттік</w:t>
      </w:r>
      <w:r>
        <w:rPr>
          <w:rFonts w:ascii="Times New Roman"/>
          <w:b/>
          <w:i w:val="false"/>
          <w:color w:val="000080"/>
          <w:sz w:val="28"/>
        </w:rPr>
        <w:t xml:space="preserve"> бағдарламалар</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533"/>
        <w:gridCol w:w="753"/>
        <w:gridCol w:w="673"/>
        <w:gridCol w:w="633"/>
        <w:gridCol w:w="3433"/>
        <w:gridCol w:w="1453"/>
        <w:gridCol w:w="1433"/>
        <w:gridCol w:w="1653"/>
      </w:tblGrid>
      <w:tr>
        <w:trPr>
          <w:trHeight w:val="40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w:t>
            </w:r>
            <w:r>
              <w:rPr>
                <w:rFonts w:ascii="Times New Roman"/>
                <w:b w:val="false"/>
                <w:i w:val="false"/>
                <w:color w:val="000000"/>
                <w:sz w:val="20"/>
              </w:rPr>
              <w:t xml:space="preserve"> топ</w:t>
            </w:r>
          </w:p>
        </w:tc>
      </w:tr>
      <w:tr>
        <w:trPr>
          <w:trHeight w:val="43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w:t>
            </w:r>
            <w:r>
              <w:rPr>
                <w:rFonts w:ascii="Times New Roman"/>
                <w:b w:val="false"/>
                <w:i w:val="false"/>
                <w:color w:val="000000"/>
                <w:sz w:val="20"/>
              </w:rPr>
              <w:t xml:space="preserve"> функция</w:t>
            </w:r>
          </w:p>
        </w:tc>
      </w:tr>
      <w:tr>
        <w:trPr>
          <w:trHeight w:val="4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w:t>
            </w:r>
            <w:r>
              <w:rPr>
                <w:rFonts w:ascii="Times New Roman"/>
                <w:b w:val="false"/>
                <w:i w:val="false"/>
                <w:color w:val="000000"/>
                <w:sz w:val="20"/>
              </w:rPr>
              <w:t>.</w:t>
            </w:r>
            <w:r>
              <w:rPr>
                <w:rFonts w:ascii="Times New Roman"/>
                <w:b w:val="false"/>
                <w:i w:val="false"/>
                <w:color w:val="000000"/>
                <w:sz w:val="20"/>
              </w:rPr>
              <w:t>бағ</w:t>
            </w:r>
            <w:r>
              <w:rPr>
                <w:rFonts w:ascii="Times New Roman"/>
                <w:b w:val="false"/>
                <w:i w:val="false"/>
                <w:color w:val="000000"/>
                <w:sz w:val="20"/>
              </w:rPr>
              <w:t xml:space="preserve">. </w:t>
            </w:r>
            <w:r>
              <w:rPr>
                <w:rFonts w:ascii="Times New Roman"/>
                <w:b w:val="false"/>
                <w:i w:val="false"/>
                <w:color w:val="000000"/>
                <w:sz w:val="20"/>
              </w:rPr>
              <w:t>әк</w:t>
            </w:r>
          </w:p>
        </w:tc>
      </w:tr>
      <w:tr>
        <w:trPr>
          <w:trHeight w:val="40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51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w:t>
            </w:r>
            <w:r>
              <w:rPr>
                <w:rFonts w:ascii="Times New Roman"/>
                <w:b w:val="false"/>
                <w:i w:val="false"/>
                <w:color w:val="000000"/>
                <w:sz w:val="20"/>
              </w:rPr>
              <w:t xml:space="preserve"> бағдарлама</w:t>
            </w:r>
          </w:p>
        </w:tc>
      </w:tr>
      <w:tr>
        <w:trPr>
          <w:trHeight w:val="67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w:t>
            </w:r>
            <w:r>
              <w:rPr>
                <w:rFonts w:ascii="Times New Roman"/>
                <w:b/>
                <w:i w:val="false"/>
                <w:color w:val="000000"/>
                <w:sz w:val="20"/>
              </w:rPr>
              <w:t xml:space="preserve">, </w:t>
            </w:r>
            <w:r>
              <w:rPr>
                <w:rFonts w:ascii="Times New Roman"/>
                <w:b/>
                <w:i w:val="false"/>
                <w:color w:val="000000"/>
                <w:sz w:val="20"/>
              </w:rPr>
              <w:t>мың</w:t>
            </w:r>
            <w:r>
              <w:rPr>
                <w:rFonts w:ascii="Times New Roman"/>
                <w:b/>
                <w:i w:val="false"/>
                <w:color w:val="000000"/>
                <w:sz w:val="20"/>
              </w:rPr>
              <w:t xml:space="preserve"> теңге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Пригородный</w:t>
            </w:r>
            <w:r>
              <w:rPr>
                <w:rFonts w:ascii="Times New Roman"/>
                <w:b/>
                <w:i w:val="false"/>
                <w:color w:val="000000"/>
                <w:sz w:val="20"/>
              </w:rPr>
              <w:t xml:space="preserve"> ауылдық</w:t>
            </w:r>
            <w:r>
              <w:rPr>
                <w:rFonts w:ascii="Times New Roman"/>
                <w:b/>
                <w:i w:val="false"/>
                <w:color w:val="000000"/>
                <w:sz w:val="20"/>
              </w:rPr>
              <w:t xml:space="preserve"> округі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Үлбі</w:t>
            </w:r>
            <w:r>
              <w:rPr>
                <w:rFonts w:ascii="Times New Roman"/>
                <w:b/>
                <w:i w:val="false"/>
                <w:color w:val="000000"/>
                <w:sz w:val="20"/>
              </w:rPr>
              <w:t xml:space="preserve"> кенттік</w:t>
            </w:r>
            <w:r>
              <w:rPr>
                <w:rFonts w:ascii="Times New Roman"/>
                <w:b/>
                <w:i w:val="false"/>
                <w:color w:val="000000"/>
                <w:sz w:val="20"/>
              </w:rPr>
              <w:t xml:space="preserve"> округі</w:t>
            </w:r>
          </w:p>
        </w:tc>
      </w:tr>
      <w:tr>
        <w:trPr>
          <w:trHeight w:val="27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74005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28697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45308</w:t>
            </w:r>
          </w:p>
        </w:tc>
      </w:tr>
      <w:tr>
        <w:trPr>
          <w:trHeight w:val="79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Қаладағы</w:t>
            </w:r>
            <w:r>
              <w:rPr>
                <w:rFonts w:ascii="Times New Roman"/>
                <w:b/>
                <w:i w:val="false"/>
                <w:color w:val="000000"/>
                <w:sz w:val="20"/>
              </w:rPr>
              <w:t xml:space="preserve"> аудан</w:t>
            </w:r>
            <w:r>
              <w:rPr>
                <w:rFonts w:ascii="Times New Roman"/>
                <w:b/>
                <w:i w:val="false"/>
                <w:color w:val="000000"/>
                <w:sz w:val="20"/>
              </w:rPr>
              <w:t xml:space="preserve">, </w:t>
            </w:r>
            <w:r>
              <w:rPr>
                <w:rFonts w:ascii="Times New Roman"/>
                <w:b/>
                <w:i w:val="false"/>
                <w:color w:val="000000"/>
                <w:sz w:val="20"/>
              </w:rPr>
              <w:t>аудандық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w:t>
            </w:r>
            <w:r>
              <w:rPr>
                <w:rFonts w:ascii="Times New Roman"/>
                <w:b/>
                <w:i w:val="false"/>
                <w:color w:val="000000"/>
                <w:sz w:val="20"/>
              </w:rPr>
              <w:t xml:space="preserve">, </w:t>
            </w:r>
            <w:r>
              <w:rPr>
                <w:rFonts w:ascii="Times New Roman"/>
                <w:b/>
                <w:i w:val="false"/>
                <w:color w:val="000000"/>
                <w:sz w:val="20"/>
              </w:rPr>
              <w:t>кент</w:t>
            </w:r>
            <w:r>
              <w:rPr>
                <w:rFonts w:ascii="Times New Roman"/>
                <w:b/>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село</w:t>
            </w:r>
            <w:r>
              <w:rPr>
                <w:rFonts w:ascii="Times New Roman"/>
                <w:b/>
                <w:i w:val="false"/>
                <w:color w:val="000000"/>
                <w:sz w:val="20"/>
              </w:rPr>
              <w:t xml:space="preserve">), </w:t>
            </w:r>
            <w:r>
              <w:rPr>
                <w:rFonts w:ascii="Times New Roman"/>
                <w:b/>
                <w:i w:val="false"/>
                <w:color w:val="000000"/>
                <w:sz w:val="20"/>
              </w:rPr>
              <w:t>ауылдық</w:t>
            </w:r>
            <w:r>
              <w:rPr>
                <w:rFonts w:ascii="Times New Roman"/>
                <w:b/>
                <w:i w:val="false"/>
                <w:color w:val="000000"/>
                <w:sz w:val="20"/>
              </w:rPr>
              <w:t xml:space="preserve"> (</w:t>
            </w:r>
            <w:r>
              <w:rPr>
                <w:rFonts w:ascii="Times New Roman"/>
                <w:b/>
                <w:i w:val="false"/>
                <w:color w:val="000000"/>
                <w:sz w:val="20"/>
              </w:rPr>
              <w:t>селолық</w:t>
            </w:r>
            <w:r>
              <w:rPr>
                <w:rFonts w:ascii="Times New Roman"/>
                <w:b/>
                <w:i w:val="false"/>
                <w:color w:val="000000"/>
                <w:sz w:val="20"/>
              </w:rPr>
              <w:t xml:space="preserve">) </w:t>
            </w:r>
            <w:r>
              <w:rPr>
                <w:rFonts w:ascii="Times New Roman"/>
                <w:b/>
                <w:i w:val="false"/>
                <w:color w:val="000000"/>
                <w:sz w:val="20"/>
              </w:rPr>
              <w:t>округ</w:t>
            </w:r>
            <w:r>
              <w:rPr>
                <w:rFonts w:ascii="Times New Roman"/>
                <w:b/>
                <w:i w:val="false"/>
                <w:color w:val="000000"/>
                <w:sz w:val="20"/>
              </w:rPr>
              <w:t xml:space="preserve"> әкімінің</w:t>
            </w:r>
            <w:r>
              <w:rPr>
                <w:rFonts w:ascii="Times New Roman"/>
                <w:b/>
                <w:i w:val="false"/>
                <w:color w:val="000000"/>
                <w:sz w:val="20"/>
              </w:rPr>
              <w:t xml:space="preserve"> аппараты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52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w:t>
            </w:r>
            <w:r>
              <w:rPr>
                <w:rFonts w:ascii="Times New Roman"/>
                <w:b/>
                <w:i w:val="false"/>
                <w:color w:val="000000"/>
                <w:sz w:val="20"/>
              </w:rPr>
              <w:t xml:space="preserve"> сипаттағы</w:t>
            </w:r>
            <w:r>
              <w:rPr>
                <w:rFonts w:ascii="Times New Roman"/>
                <w:b/>
                <w:i w:val="false"/>
                <w:color w:val="000000"/>
                <w:sz w:val="20"/>
              </w:rPr>
              <w:t xml:space="preserve"> мемлекеттік</w:t>
            </w:r>
            <w:r>
              <w:rPr>
                <w:rFonts w:ascii="Times New Roman"/>
                <w:b/>
                <w:i w:val="false"/>
                <w:color w:val="000000"/>
                <w:sz w:val="20"/>
              </w:rPr>
              <w:t xml:space="preserve"> қызметтер</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14174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5633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8541</w:t>
            </w:r>
          </w:p>
        </w:tc>
      </w:tr>
      <w:tr>
        <w:trPr>
          <w:trHeight w:val="102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w:t>
            </w:r>
            <w:r>
              <w:rPr>
                <w:rFonts w:ascii="Times New Roman"/>
                <w:b w:val="false"/>
                <w:i w:val="false"/>
                <w:color w:val="000000"/>
                <w:sz w:val="20"/>
              </w:rPr>
              <w:t xml:space="preserve"> ауданның</w:t>
            </w:r>
            <w:r>
              <w:rPr>
                <w:rFonts w:ascii="Times New Roman"/>
                <w:b w:val="false"/>
                <w:i w:val="false"/>
                <w:color w:val="000000"/>
                <w:sz w:val="20"/>
              </w:rPr>
              <w:t xml:space="preserve">, </w:t>
            </w:r>
            <w:r>
              <w:rPr>
                <w:rFonts w:ascii="Times New Roman"/>
                <w:b w:val="false"/>
                <w:i w:val="false"/>
                <w:color w:val="000000"/>
                <w:sz w:val="20"/>
              </w:rPr>
              <w:t>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қаланың</w:t>
            </w:r>
            <w:r>
              <w:rPr>
                <w:rFonts w:ascii="Times New Roman"/>
                <w:b w:val="false"/>
                <w:i w:val="false"/>
                <w:color w:val="000000"/>
                <w:sz w:val="20"/>
              </w:rPr>
              <w:t xml:space="preserve">, </w:t>
            </w:r>
            <w:r>
              <w:rPr>
                <w:rFonts w:ascii="Times New Roman"/>
                <w:b w:val="false"/>
                <w:i w:val="false"/>
                <w:color w:val="000000"/>
                <w:sz w:val="20"/>
              </w:rPr>
              <w:t>кенттің</w:t>
            </w:r>
            <w:r>
              <w:rPr>
                <w:rFonts w:ascii="Times New Roman"/>
                <w:b w:val="false"/>
                <w:i w:val="false"/>
                <w:color w:val="000000"/>
                <w:sz w:val="20"/>
              </w:rPr>
              <w:t xml:space="preserve">, </w:t>
            </w:r>
            <w:r>
              <w:rPr>
                <w:rFonts w:ascii="Times New Roman"/>
                <w:b w:val="false"/>
                <w:i w:val="false"/>
                <w:color w:val="000000"/>
                <w:sz w:val="20"/>
              </w:rPr>
              <w:t>ауылдың</w:t>
            </w:r>
            <w:r>
              <w:rPr>
                <w:rFonts w:ascii="Times New Roman"/>
                <w:b w:val="false"/>
                <w:i w:val="false"/>
                <w:color w:val="000000"/>
                <w:sz w:val="20"/>
              </w:rPr>
              <w:t xml:space="preserve"> (</w:t>
            </w:r>
            <w:r>
              <w:rPr>
                <w:rFonts w:ascii="Times New Roman"/>
                <w:b w:val="false"/>
                <w:i w:val="false"/>
                <w:color w:val="000000"/>
                <w:sz w:val="20"/>
              </w:rPr>
              <w:t>селоның</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округтің</w:t>
            </w:r>
            <w:r>
              <w:rPr>
                <w:rFonts w:ascii="Times New Roman"/>
                <w:b w:val="false"/>
                <w:i w:val="false"/>
                <w:color w:val="000000"/>
                <w:sz w:val="20"/>
              </w:rPr>
              <w:t xml:space="preserve"> әкімі</w:t>
            </w:r>
            <w:r>
              <w:rPr>
                <w:rFonts w:ascii="Times New Roman"/>
                <w:b w:val="false"/>
                <w:i w:val="false"/>
                <w:color w:val="000000"/>
                <w:sz w:val="20"/>
              </w:rPr>
              <w:t xml:space="preserve"> аппаратының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14174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5633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8541</w:t>
            </w:r>
          </w:p>
        </w:tc>
      </w:tr>
      <w:tr>
        <w:trPr>
          <w:trHeight w:val="25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rPr>
                <w:rFonts w:ascii="Times New Roman"/>
                <w:b w:val="false"/>
                <w:i w:val="false"/>
                <w:color w:val="000000"/>
                <w:sz w:val="20"/>
              </w:rPr>
              <w:t xml:space="preserve"> органдардың</w:t>
            </w:r>
            <w:r>
              <w:rPr>
                <w:rFonts w:ascii="Times New Roman"/>
                <w:b w:val="false"/>
                <w:i w:val="false"/>
                <w:color w:val="000000"/>
                <w:sz w:val="20"/>
              </w:rPr>
              <w:t xml:space="preserve"> аппараттары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13717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5435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8282</w:t>
            </w:r>
          </w:p>
        </w:tc>
      </w:tr>
      <w:tr>
        <w:trPr>
          <w:trHeight w:val="51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қызметшілердің</w:t>
            </w:r>
            <w:r>
              <w:rPr>
                <w:rFonts w:ascii="Times New Roman"/>
                <w:b w:val="false"/>
                <w:i w:val="false"/>
                <w:color w:val="000000"/>
                <w:sz w:val="20"/>
              </w:rPr>
              <w:t xml:space="preserve"> біліктілігін</w:t>
            </w:r>
            <w:r>
              <w:rPr>
                <w:rFonts w:ascii="Times New Roman"/>
                <w:b w:val="false"/>
                <w:i w:val="false"/>
                <w:color w:val="000000"/>
                <w:sz w:val="20"/>
              </w:rPr>
              <w:t xml:space="preserve"> арттыру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259</w:t>
            </w:r>
          </w:p>
        </w:tc>
      </w:tr>
      <w:tr>
        <w:trPr>
          <w:trHeight w:val="51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органдарды</w:t>
            </w:r>
            <w:r>
              <w:rPr>
                <w:rFonts w:ascii="Times New Roman"/>
                <w:b w:val="false"/>
                <w:i w:val="false"/>
                <w:color w:val="000000"/>
                <w:sz w:val="20"/>
              </w:rPr>
              <w:t xml:space="preserve"> материалдық</w:t>
            </w:r>
            <w:r>
              <w:rPr>
                <w:rFonts w:ascii="Times New Roman"/>
                <w:b w:val="false"/>
                <w:i w:val="false"/>
                <w:color w:val="000000"/>
                <w:sz w:val="20"/>
              </w:rPr>
              <w:t>-</w:t>
            </w:r>
            <w:r>
              <w:rPr>
                <w:rFonts w:ascii="Times New Roman"/>
                <w:b w:val="false"/>
                <w:i w:val="false"/>
                <w:color w:val="000000"/>
                <w:sz w:val="20"/>
              </w:rPr>
              <w:t>техникалық</w:t>
            </w:r>
            <w:r>
              <w:rPr>
                <w:rFonts w:ascii="Times New Roman"/>
                <w:b w:val="false"/>
                <w:i w:val="false"/>
                <w:color w:val="000000"/>
                <w:sz w:val="20"/>
              </w:rPr>
              <w:t xml:space="preserve"> жарақтандыру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Білім</w:t>
            </w:r>
            <w:r>
              <w:rPr>
                <w:rFonts w:ascii="Times New Roman"/>
                <w:b/>
                <w:i w:val="false"/>
                <w:color w:val="000000"/>
                <w:sz w:val="20"/>
              </w:rPr>
              <w:t xml:space="preserve"> беру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13101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552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12549</w:t>
            </w:r>
          </w:p>
        </w:tc>
      </w:tr>
      <w:tr>
        <w:trPr>
          <w:trHeight w:val="31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w:t>
            </w:r>
            <w:r>
              <w:rPr>
                <w:rFonts w:ascii="Times New Roman"/>
                <w:b w:val="false"/>
                <w:i w:val="false"/>
                <w:color w:val="000000"/>
                <w:sz w:val="20"/>
              </w:rPr>
              <w:t xml:space="preserve"> дейінгі</w:t>
            </w:r>
            <w:r>
              <w:rPr>
                <w:rFonts w:ascii="Times New Roman"/>
                <w:b w:val="false"/>
                <w:i w:val="false"/>
                <w:color w:val="000000"/>
                <w:sz w:val="20"/>
              </w:rPr>
              <w:t xml:space="preserve"> тәрбие</w:t>
            </w:r>
            <w:r>
              <w:rPr>
                <w:rFonts w:ascii="Times New Roman"/>
                <w:b w:val="false"/>
                <w:i w:val="false"/>
                <w:color w:val="000000"/>
                <w:sz w:val="20"/>
              </w:rPr>
              <w:t xml:space="preserve"> ұйымдарын</w:t>
            </w:r>
            <w:r>
              <w:rPr>
                <w:rFonts w:ascii="Times New Roman"/>
                <w:b w:val="false"/>
                <w:i w:val="false"/>
                <w:color w:val="000000"/>
                <w:sz w:val="20"/>
              </w:rPr>
              <w:t xml:space="preserve"> қолдау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12449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12449</w:t>
            </w:r>
          </w:p>
        </w:tc>
      </w:tr>
      <w:tr>
        <w:trPr>
          <w:trHeight w:val="7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жерлерде</w:t>
            </w:r>
            <w:r>
              <w:rPr>
                <w:rFonts w:ascii="Times New Roman"/>
                <w:b w:val="false"/>
                <w:i w:val="false"/>
                <w:color w:val="000000"/>
                <w:sz w:val="20"/>
              </w:rPr>
              <w:t xml:space="preserve"> балаларды</w:t>
            </w:r>
            <w:r>
              <w:rPr>
                <w:rFonts w:ascii="Times New Roman"/>
                <w:b w:val="false"/>
                <w:i w:val="false"/>
                <w:color w:val="000000"/>
                <w:sz w:val="20"/>
              </w:rPr>
              <w:t xml:space="preserve"> мектепке</w:t>
            </w:r>
            <w:r>
              <w:rPr>
                <w:rFonts w:ascii="Times New Roman"/>
                <w:b w:val="false"/>
                <w:i w:val="false"/>
                <w:color w:val="000000"/>
                <w:sz w:val="20"/>
              </w:rPr>
              <w:t xml:space="preserve"> дейін</w:t>
            </w:r>
            <w:r>
              <w:rPr>
                <w:rFonts w:ascii="Times New Roman"/>
                <w:b w:val="false"/>
                <w:i w:val="false"/>
                <w:color w:val="000000"/>
                <w:sz w:val="20"/>
              </w:rPr>
              <w:t xml:space="preserve"> тегін</w:t>
            </w:r>
            <w:r>
              <w:rPr>
                <w:rFonts w:ascii="Times New Roman"/>
                <w:b w:val="false"/>
                <w:i w:val="false"/>
                <w:color w:val="000000"/>
                <w:sz w:val="20"/>
              </w:rPr>
              <w:t xml:space="preserve"> алып</w:t>
            </w:r>
            <w:r>
              <w:rPr>
                <w:rFonts w:ascii="Times New Roman"/>
                <w:b w:val="false"/>
                <w:i w:val="false"/>
                <w:color w:val="000000"/>
                <w:sz w:val="20"/>
              </w:rPr>
              <w:t xml:space="preserve"> баруды</w:t>
            </w:r>
            <w:r>
              <w:rPr>
                <w:rFonts w:ascii="Times New Roman"/>
                <w:b w:val="false"/>
                <w:i w:val="false"/>
                <w:color w:val="000000"/>
                <w:sz w:val="20"/>
              </w:rPr>
              <w:t xml:space="preserve"> және</w:t>
            </w:r>
            <w:r>
              <w:rPr>
                <w:rFonts w:ascii="Times New Roman"/>
                <w:b w:val="false"/>
                <w:i w:val="false"/>
                <w:color w:val="000000"/>
                <w:sz w:val="20"/>
              </w:rPr>
              <w:t xml:space="preserve"> кері</w:t>
            </w:r>
            <w:r>
              <w:rPr>
                <w:rFonts w:ascii="Times New Roman"/>
                <w:b w:val="false"/>
                <w:i w:val="false"/>
                <w:color w:val="000000"/>
                <w:sz w:val="20"/>
              </w:rPr>
              <w:t xml:space="preserve"> алып</w:t>
            </w:r>
            <w:r>
              <w:rPr>
                <w:rFonts w:ascii="Times New Roman"/>
                <w:b w:val="false"/>
                <w:i w:val="false"/>
                <w:color w:val="000000"/>
                <w:sz w:val="20"/>
              </w:rPr>
              <w:t xml:space="preserve"> келуді</w:t>
            </w:r>
            <w:r>
              <w:rPr>
                <w:rFonts w:ascii="Times New Roman"/>
                <w:b w:val="false"/>
                <w:i w:val="false"/>
                <w:color w:val="000000"/>
                <w:sz w:val="20"/>
              </w:rPr>
              <w:t xml:space="preserve"> ұйымдастыру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652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52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Әлеуметтік</w:t>
            </w:r>
            <w:r>
              <w:rPr>
                <w:rFonts w:ascii="Times New Roman"/>
                <w:b/>
                <w:i w:val="false"/>
                <w:color w:val="000000"/>
                <w:sz w:val="20"/>
              </w:rPr>
              <w:t xml:space="preserve"> көмек</w:t>
            </w:r>
            <w:r>
              <w:rPr>
                <w:rFonts w:ascii="Times New Roman"/>
                <w:b/>
                <w:i w:val="false"/>
                <w:color w:val="000000"/>
                <w:sz w:val="20"/>
              </w:rPr>
              <w:t xml:space="preserve"> және</w:t>
            </w:r>
            <w:r>
              <w:rPr>
                <w:rFonts w:ascii="Times New Roman"/>
                <w:b/>
                <w:i w:val="false"/>
                <w:color w:val="000000"/>
                <w:sz w:val="20"/>
              </w:rPr>
              <w:t xml:space="preserve"> әлеуметтік</w:t>
            </w:r>
            <w:r>
              <w:rPr>
                <w:rFonts w:ascii="Times New Roman"/>
                <w:b/>
                <w:i w:val="false"/>
                <w:color w:val="000000"/>
                <w:sz w:val="20"/>
              </w:rPr>
              <w:t xml:space="preserve"> қамсыздандыру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629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629</w:t>
            </w:r>
          </w:p>
        </w:tc>
      </w:tr>
      <w:tr>
        <w:trPr>
          <w:trHeight w:val="51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w:t>
            </w:r>
            <w:r>
              <w:rPr>
                <w:rFonts w:ascii="Times New Roman"/>
                <w:b w:val="false"/>
                <w:i w:val="false"/>
                <w:color w:val="000000"/>
                <w:sz w:val="20"/>
              </w:rPr>
              <w:t xml:space="preserve"> азаматтарға</w:t>
            </w:r>
            <w:r>
              <w:rPr>
                <w:rFonts w:ascii="Times New Roman"/>
                <w:b w:val="false"/>
                <w:i w:val="false"/>
                <w:color w:val="000000"/>
                <w:sz w:val="20"/>
              </w:rPr>
              <w:t xml:space="preserve"> үйінде</w:t>
            </w:r>
            <w:r>
              <w:rPr>
                <w:rFonts w:ascii="Times New Roman"/>
                <w:b w:val="false"/>
                <w:i w:val="false"/>
                <w:color w:val="000000"/>
                <w:sz w:val="20"/>
              </w:rPr>
              <w:t xml:space="preserve"> әлеуметтік</w:t>
            </w:r>
            <w:r>
              <w:rPr>
                <w:rFonts w:ascii="Times New Roman"/>
                <w:b w:val="false"/>
                <w:i w:val="false"/>
                <w:color w:val="000000"/>
                <w:sz w:val="20"/>
              </w:rPr>
              <w:t xml:space="preserve"> көмек</w:t>
            </w:r>
            <w:r>
              <w:rPr>
                <w:rFonts w:ascii="Times New Roman"/>
                <w:b w:val="false"/>
                <w:i w:val="false"/>
                <w:color w:val="000000"/>
                <w:sz w:val="20"/>
              </w:rPr>
              <w:t xml:space="preserve"> көрсету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629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w:t>
            </w:r>
          </w:p>
        </w:tc>
      </w:tr>
      <w:tr>
        <w:trPr>
          <w:trHeight w:val="27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w:t>
            </w:r>
            <w:r>
              <w:rPr>
                <w:rFonts w:ascii="Times New Roman"/>
                <w:b/>
                <w:i w:val="false"/>
                <w:color w:val="000000"/>
                <w:sz w:val="20"/>
              </w:rPr>
              <w:t>-</w:t>
            </w:r>
            <w:r>
              <w:rPr>
                <w:rFonts w:ascii="Times New Roman"/>
                <w:b/>
                <w:i w:val="false"/>
                <w:color w:val="000000"/>
                <w:sz w:val="20"/>
              </w:rPr>
              <w:t>үй</w:t>
            </w:r>
            <w:r>
              <w:rPr>
                <w:rFonts w:ascii="Times New Roman"/>
                <w:b/>
                <w:i w:val="false"/>
                <w:color w:val="000000"/>
                <w:sz w:val="20"/>
              </w:rPr>
              <w:t xml:space="preserve"> коммуналдық</w:t>
            </w:r>
            <w:r>
              <w:rPr>
                <w:rFonts w:ascii="Times New Roman"/>
                <w:b/>
                <w:i w:val="false"/>
                <w:color w:val="000000"/>
                <w:sz w:val="20"/>
              </w:rPr>
              <w:t xml:space="preserve"> шаруашылық</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2805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1144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1661</w:t>
            </w:r>
          </w:p>
        </w:tc>
      </w:tr>
      <w:tr>
        <w:trPr>
          <w:trHeight w:val="34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w:t>
            </w:r>
            <w:r>
              <w:rPr>
                <w:rFonts w:ascii="Times New Roman"/>
                <w:b w:val="false"/>
                <w:i w:val="false"/>
                <w:color w:val="000000"/>
                <w:sz w:val="20"/>
              </w:rPr>
              <w:t xml:space="preserve">i </w:t>
            </w:r>
            <w:r>
              <w:rPr>
                <w:rFonts w:ascii="Times New Roman"/>
                <w:b w:val="false"/>
                <w:i w:val="false"/>
                <w:color w:val="000000"/>
                <w:sz w:val="20"/>
              </w:rPr>
              <w:t>мекендерде</w:t>
            </w:r>
            <w:r>
              <w:rPr>
                <w:rFonts w:ascii="Times New Roman"/>
                <w:b w:val="false"/>
                <w:i w:val="false"/>
                <w:color w:val="000000"/>
                <w:sz w:val="20"/>
              </w:rPr>
              <w:t xml:space="preserve"> көшелерд</w:t>
            </w:r>
            <w:r>
              <w:rPr>
                <w:rFonts w:ascii="Times New Roman"/>
                <w:b w:val="false"/>
                <w:i w:val="false"/>
                <w:color w:val="000000"/>
                <w:sz w:val="20"/>
              </w:rPr>
              <w:t xml:space="preserve">i </w:t>
            </w:r>
            <w:r>
              <w:rPr>
                <w:rFonts w:ascii="Times New Roman"/>
                <w:b w:val="false"/>
                <w:i w:val="false"/>
                <w:color w:val="000000"/>
                <w:sz w:val="20"/>
              </w:rPr>
              <w:t>жарықтандыру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1242</w:t>
            </w:r>
          </w:p>
        </w:tc>
      </w:tr>
      <w:tr>
        <w:trPr>
          <w:trHeight w:val="52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w:t>
            </w:r>
            <w:r>
              <w:rPr>
                <w:rFonts w:ascii="Times New Roman"/>
                <w:b w:val="false"/>
                <w:i w:val="false"/>
                <w:color w:val="000000"/>
                <w:sz w:val="20"/>
              </w:rPr>
              <w:t xml:space="preserve">i </w:t>
            </w:r>
            <w:r>
              <w:rPr>
                <w:rFonts w:ascii="Times New Roman"/>
                <w:b w:val="false"/>
                <w:i w:val="false"/>
                <w:color w:val="000000"/>
                <w:sz w:val="20"/>
              </w:rPr>
              <w:t>мекендерд</w:t>
            </w:r>
            <w:r>
              <w:rPr>
                <w:rFonts w:ascii="Times New Roman"/>
                <w:b w:val="false"/>
                <w:i w:val="false"/>
                <w:color w:val="000000"/>
                <w:sz w:val="20"/>
              </w:rPr>
              <w:t>i</w:t>
            </w:r>
            <w:r>
              <w:rPr>
                <w:rFonts w:ascii="Times New Roman"/>
                <w:b w:val="false"/>
                <w:i w:val="false"/>
                <w:color w:val="000000"/>
                <w:sz w:val="20"/>
              </w:rPr>
              <w:t>ң</w:t>
            </w:r>
            <w:r>
              <w:rPr>
                <w:rFonts w:ascii="Times New Roman"/>
                <w:b w:val="false"/>
                <w:i w:val="false"/>
                <w:color w:val="000000"/>
                <w:sz w:val="20"/>
              </w:rPr>
              <w:t xml:space="preserve"> санитариясын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419</w:t>
            </w:r>
          </w:p>
        </w:tc>
      </w:tr>
      <w:tr>
        <w:trPr>
          <w:trHeight w:val="51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w:t>
            </w:r>
            <w:r>
              <w:rPr>
                <w:rFonts w:ascii="Times New Roman"/>
                <w:b w:val="false"/>
                <w:i w:val="false"/>
                <w:color w:val="000000"/>
                <w:sz w:val="20"/>
              </w:rPr>
              <w:t xml:space="preserve"> орындарын</w:t>
            </w:r>
            <w:r>
              <w:rPr>
                <w:rFonts w:ascii="Times New Roman"/>
                <w:b w:val="false"/>
                <w:i w:val="false"/>
                <w:color w:val="000000"/>
                <w:sz w:val="20"/>
              </w:rPr>
              <w:t xml:space="preserve"> күт</w:t>
            </w:r>
            <w:r>
              <w:rPr>
                <w:rFonts w:ascii="Times New Roman"/>
                <w:b w:val="false"/>
                <w:i w:val="false"/>
                <w:color w:val="000000"/>
                <w:sz w:val="20"/>
              </w:rPr>
              <w:t>i</w:t>
            </w:r>
            <w:r>
              <w:rPr>
                <w:rFonts w:ascii="Times New Roman"/>
                <w:b w:val="false"/>
                <w:i w:val="false"/>
                <w:color w:val="000000"/>
                <w:sz w:val="20"/>
              </w:rPr>
              <w:t>п</w:t>
            </w:r>
            <w:r>
              <w:rPr>
                <w:rFonts w:ascii="Times New Roman"/>
                <w:b w:val="false"/>
                <w:i w:val="false"/>
                <w:color w:val="000000"/>
                <w:sz w:val="20"/>
              </w:rPr>
              <w:t>-</w:t>
            </w:r>
            <w:r>
              <w:rPr>
                <w:rFonts w:ascii="Times New Roman"/>
                <w:b w:val="false"/>
                <w:i w:val="false"/>
                <w:color w:val="000000"/>
                <w:sz w:val="20"/>
              </w:rPr>
              <w:t>ұстау</w:t>
            </w:r>
            <w:r>
              <w:rPr>
                <w:rFonts w:ascii="Times New Roman"/>
                <w:b w:val="false"/>
                <w:i w:val="false"/>
                <w:color w:val="000000"/>
                <w:sz w:val="20"/>
              </w:rPr>
              <w:t xml:space="preserve"> және</w:t>
            </w:r>
            <w:r>
              <w:rPr>
                <w:rFonts w:ascii="Times New Roman"/>
                <w:b w:val="false"/>
                <w:i w:val="false"/>
                <w:color w:val="000000"/>
                <w:sz w:val="20"/>
              </w:rPr>
              <w:t xml:space="preserve"> туысы</w:t>
            </w:r>
            <w:r>
              <w:rPr>
                <w:rFonts w:ascii="Times New Roman"/>
                <w:b w:val="false"/>
                <w:i w:val="false"/>
                <w:color w:val="000000"/>
                <w:sz w:val="20"/>
              </w:rPr>
              <w:t xml:space="preserve"> жоқ</w:t>
            </w:r>
            <w:r>
              <w:rPr>
                <w:rFonts w:ascii="Times New Roman"/>
                <w:b w:val="false"/>
                <w:i w:val="false"/>
                <w:color w:val="000000"/>
                <w:sz w:val="20"/>
              </w:rPr>
              <w:t xml:space="preserve"> адамдарды</w:t>
            </w:r>
            <w:r>
              <w:rPr>
                <w:rFonts w:ascii="Times New Roman"/>
                <w:b w:val="false"/>
                <w:i w:val="false"/>
                <w:color w:val="000000"/>
                <w:sz w:val="20"/>
              </w:rPr>
              <w:t xml:space="preserve"> жерлеу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7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Көлік</w:t>
            </w:r>
            <w:r>
              <w:rPr>
                <w:rFonts w:ascii="Times New Roman"/>
                <w:b/>
                <w:i w:val="false"/>
                <w:color w:val="000000"/>
                <w:sz w:val="20"/>
              </w:rPr>
              <w:t xml:space="preserve"> және</w:t>
            </w:r>
            <w:r>
              <w:rPr>
                <w:rFonts w:ascii="Times New Roman"/>
                <w:b/>
                <w:i w:val="false"/>
                <w:color w:val="000000"/>
                <w:sz w:val="20"/>
              </w:rPr>
              <w:t xml:space="preserve"> коммуникация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43296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21368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21928</w:t>
            </w:r>
          </w:p>
        </w:tc>
      </w:tr>
      <w:tr>
        <w:trPr>
          <w:trHeight w:val="106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қалаларда</w:t>
            </w:r>
            <w:r>
              <w:rPr>
                <w:rFonts w:ascii="Times New Roman"/>
                <w:b w:val="false"/>
                <w:i w:val="false"/>
                <w:color w:val="000000"/>
                <w:sz w:val="20"/>
              </w:rPr>
              <w:t xml:space="preserve">, </w:t>
            </w:r>
            <w:r>
              <w:rPr>
                <w:rFonts w:ascii="Times New Roman"/>
                <w:b w:val="false"/>
                <w:i w:val="false"/>
                <w:color w:val="000000"/>
                <w:sz w:val="20"/>
              </w:rPr>
              <w:t>кенттерде</w:t>
            </w:r>
            <w:r>
              <w:rPr>
                <w:rFonts w:ascii="Times New Roman"/>
                <w:b w:val="false"/>
                <w:i w:val="false"/>
                <w:color w:val="000000"/>
                <w:sz w:val="20"/>
              </w:rPr>
              <w:t xml:space="preserve">, </w:t>
            </w:r>
            <w:r>
              <w:rPr>
                <w:rFonts w:ascii="Times New Roman"/>
                <w:b w:val="false"/>
                <w:i w:val="false"/>
                <w:color w:val="000000"/>
                <w:sz w:val="20"/>
              </w:rPr>
              <w:t>ауылдарда</w:t>
            </w:r>
            <w:r>
              <w:rPr>
                <w:rFonts w:ascii="Times New Roman"/>
                <w:b w:val="false"/>
                <w:i w:val="false"/>
                <w:color w:val="000000"/>
                <w:sz w:val="20"/>
              </w:rPr>
              <w:t xml:space="preserve"> (</w:t>
            </w:r>
            <w:r>
              <w:rPr>
                <w:rFonts w:ascii="Times New Roman"/>
                <w:b w:val="false"/>
                <w:i w:val="false"/>
                <w:color w:val="000000"/>
                <w:sz w:val="20"/>
              </w:rPr>
              <w:t>селоларда</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округтерде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жолдарының</w:t>
            </w:r>
            <w:r>
              <w:rPr>
                <w:rFonts w:ascii="Times New Roman"/>
                <w:b w:val="false"/>
                <w:i w:val="false"/>
                <w:color w:val="000000"/>
                <w:sz w:val="20"/>
              </w:rPr>
              <w:t xml:space="preserve"> жұмыс</w:t>
            </w:r>
            <w:r>
              <w:rPr>
                <w:rFonts w:ascii="Times New Roman"/>
                <w:b w:val="false"/>
                <w:i w:val="false"/>
                <w:color w:val="000000"/>
                <w:sz w:val="20"/>
              </w:rPr>
              <w:t xml:space="preserve"> істеуін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43296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21368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21928</w:t>
            </w:r>
          </w:p>
        </w:tc>
      </w:tr>
      <w:tr>
        <w:trPr>
          <w:trHeight w:val="225"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rPr>
                <w:rFonts w:ascii="Times New Roman"/>
                <w:b w:val="false"/>
                <w:i w:val="false"/>
                <w:color w:val="000000"/>
                <w:sz w:val="20"/>
              </w:rPr>
              <w:t xml:space="preserve"> бюджет</w:t>
            </w:r>
            <w:r>
              <w:rPr>
                <w:rFonts w:ascii="Times New Roman"/>
                <w:b w:val="false"/>
                <w:i w:val="false"/>
                <w:color w:val="000000"/>
                <w:sz w:val="20"/>
              </w:rPr>
              <w:t xml:space="preserve"> қаражаты</w:t>
            </w:r>
            <w:r>
              <w:rPr>
                <w:rFonts w:ascii="Times New Roman"/>
                <w:b w:val="false"/>
                <w:i w:val="false"/>
                <w:color w:val="000000"/>
                <w:sz w:val="20"/>
              </w:rPr>
              <w:t xml:space="preserve"> есебінен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43296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21368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21928</w:t>
            </w:r>
          </w:p>
        </w:tc>
      </w:tr>
    </w:tbl>
    <w:p>
      <w:pPr>
        <w:spacing w:after="0"/>
        <w:ind w:left="0"/>
        <w:jc w:val="both"/>
      </w:pPr>
      <w:r>
        <w:rPr>
          <w:rFonts w:ascii="Times New Roman"/>
          <w:b w:val="false"/>
          <w:i/>
          <w:color w:val="000000"/>
          <w:sz w:val="28"/>
        </w:rPr>
        <w:t>      Қалалык</w:t>
      </w:r>
      <w:r>
        <w:rPr>
          <w:rFonts w:ascii="Times New Roman"/>
          <w:b w:val="false"/>
          <w:i/>
          <w:color w:val="000000"/>
          <w:sz w:val="28"/>
        </w:rPr>
        <w:t xml:space="preserve"> мәслихат</w:t>
      </w:r>
      <w:r>
        <w:rPr>
          <w:rFonts w:ascii="Times New Roman"/>
          <w:b w:val="false"/>
          <w:i/>
          <w:color w:val="000000"/>
          <w:sz w:val="28"/>
        </w:rPr>
        <w:t xml:space="preserve"> хатшысы</w:t>
      </w:r>
      <w:r>
        <w:rPr>
          <w:rFonts w:ascii="Times New Roman"/>
          <w:b w:val="false"/>
          <w:i/>
          <w:color w:val="000000"/>
          <w:sz w:val="28"/>
        </w:rPr>
        <w:t>                  </w:t>
      </w:r>
      <w:r>
        <w:rPr>
          <w:rFonts w:ascii="Times New Roman"/>
          <w:b w:val="false"/>
          <w:i/>
          <w:color w:val="000000"/>
          <w:sz w:val="28"/>
        </w:rPr>
        <w:t>А</w:t>
      </w:r>
      <w:r>
        <w:rPr>
          <w:rFonts w:ascii="Times New Roman"/>
          <w:b w:val="false"/>
          <w:i/>
          <w:color w:val="000000"/>
          <w:sz w:val="28"/>
        </w:rPr>
        <w:t xml:space="preserve">. </w:t>
      </w:r>
      <w:r>
        <w:rPr>
          <w:rFonts w:ascii="Times New Roman"/>
          <w:b w:val="false"/>
          <w:i/>
          <w:color w:val="000000"/>
          <w:sz w:val="28"/>
        </w:rPr>
        <w:t>Ермаков</w:t>
      </w:r>
    </w:p>
    <w:p>
      <w:pPr>
        <w:spacing w:after="0"/>
        <w:ind w:left="0"/>
        <w:jc w:val="both"/>
      </w:pP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2009 </w:t>
      </w:r>
      <w:r>
        <w:rPr>
          <w:rFonts w:ascii="Times New Roman"/>
          <w:b w:val="false"/>
          <w:i w:val="false"/>
          <w:color w:val="000000"/>
          <w:sz w:val="28"/>
        </w:rPr>
        <w:t>жылғы</w:t>
      </w:r>
      <w:r>
        <w:rPr>
          <w:rFonts w:ascii="Times New Roman"/>
          <w:b w:val="false"/>
          <w:i w:val="false"/>
          <w:color w:val="000000"/>
          <w:sz w:val="28"/>
        </w:rPr>
        <w:t xml:space="preserve"> 19 </w:t>
      </w:r>
      <w:r>
        <w:rPr>
          <w:rFonts w:ascii="Times New Roman"/>
          <w:b w:val="false"/>
          <w:i w:val="false"/>
          <w:color w:val="000000"/>
          <w:sz w:val="28"/>
        </w:rPr>
        <w:t>ақпан</w:t>
      </w:r>
      <w:r>
        <w:rPr>
          <w:rFonts w:ascii="Times New Roman"/>
          <w:b w:val="false"/>
          <w:i w:val="false"/>
          <w:color w:val="000000"/>
          <w:sz w:val="28"/>
        </w:rPr>
        <w:t xml:space="preserve"> № </w:t>
      </w:r>
      <w:r>
        <w:rPr>
          <w:rFonts w:ascii="Times New Roman"/>
          <w:b w:val="false"/>
          <w:i w:val="false"/>
          <w:color w:val="000000"/>
          <w:sz w:val="28"/>
        </w:rPr>
        <w:t xml:space="preserve">15/4-IV   </w:t>
      </w:r>
      <w:r>
        <w:br/>
      </w:r>
      <w:r>
        <w:rPr>
          <w:rFonts w:ascii="Times New Roman"/>
          <w:b w:val="false"/>
          <w:i w:val="false"/>
          <w:color w:val="000000"/>
          <w:sz w:val="28"/>
        </w:rPr>
        <w:t>
</w:t>
      </w:r>
      <w:r>
        <w:rPr>
          <w:rFonts w:ascii="Times New Roman"/>
          <w:b w:val="false"/>
          <w:i w:val="false"/>
          <w:color w:val="000000"/>
          <w:sz w:val="28"/>
        </w:rPr>
        <w:t>Риддер</w:t>
      </w:r>
      <w:r>
        <w:rPr>
          <w:rFonts w:ascii="Times New Roman"/>
          <w:b w:val="false"/>
          <w:i w:val="false"/>
          <w:color w:val="000000"/>
          <w:sz w:val="28"/>
        </w:rPr>
        <w:t xml:space="preserve"> қалалық</w:t>
      </w:r>
      <w:r>
        <w:rPr>
          <w:rFonts w:ascii="Times New Roman"/>
          <w:b w:val="false"/>
          <w:i w:val="false"/>
          <w:color w:val="000000"/>
          <w:sz w:val="28"/>
        </w:rPr>
        <w:t xml:space="preserve"> мәслихаттың     </w:t>
      </w:r>
      <w:r>
        <w:br/>
      </w:r>
      <w:r>
        <w:rPr>
          <w:rFonts w:ascii="Times New Roman"/>
          <w:b w:val="false"/>
          <w:i w:val="false"/>
          <w:color w:val="000000"/>
          <w:sz w:val="28"/>
        </w:rPr>
        <w:t>
</w:t>
      </w:r>
      <w:r>
        <w:rPr>
          <w:rFonts w:ascii="Times New Roman"/>
          <w:b w:val="false"/>
          <w:i w:val="false"/>
          <w:color w:val="000000"/>
          <w:sz w:val="28"/>
        </w:rPr>
        <w:t xml:space="preserve">XV </w:t>
      </w:r>
      <w:r>
        <w:rPr>
          <w:rFonts w:ascii="Times New Roman"/>
          <w:b w:val="false"/>
          <w:i w:val="false"/>
          <w:color w:val="000000"/>
          <w:sz w:val="28"/>
        </w:rPr>
        <w:t>сессия</w:t>
      </w:r>
      <w:r>
        <w:rPr>
          <w:rFonts w:ascii="Times New Roman"/>
          <w:b w:val="false"/>
          <w:i w:val="false"/>
          <w:color w:val="000000"/>
          <w:sz w:val="28"/>
        </w:rPr>
        <w:t>c</w:t>
      </w:r>
      <w:r>
        <w:rPr>
          <w:rFonts w:ascii="Times New Roman"/>
          <w:b w:val="false"/>
          <w:i w:val="false"/>
          <w:color w:val="000000"/>
          <w:sz w:val="28"/>
        </w:rPr>
        <w:t>ының</w:t>
      </w:r>
      <w:r>
        <w:rPr>
          <w:rFonts w:ascii="Times New Roman"/>
          <w:b w:val="false"/>
          <w:i w:val="false"/>
          <w:color w:val="000000"/>
          <w:sz w:val="28"/>
        </w:rPr>
        <w:t xml:space="preserve"> шешіміне       </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 xml:space="preserve"> 3 </w:t>
      </w:r>
      <w:r>
        <w:rPr>
          <w:rFonts w:ascii="Times New Roman"/>
          <w:b w:val="false"/>
          <w:i w:val="false"/>
          <w:color w:val="000000"/>
          <w:sz w:val="28"/>
        </w:rPr>
        <w:t xml:space="preserve">қосымша            </w:t>
      </w:r>
    </w:p>
    <w:p>
      <w:pPr>
        <w:spacing w:after="0"/>
        <w:ind w:left="0"/>
        <w:jc w:val="both"/>
      </w:pPr>
      <w:r>
        <w:rPr>
          <w:rFonts w:ascii="Times New Roman"/>
          <w:b w:val="false"/>
          <w:i w:val="false"/>
          <w:color w:val="000000"/>
          <w:sz w:val="28"/>
        </w:rPr>
        <w:t xml:space="preserve">2008 </w:t>
      </w:r>
      <w:r>
        <w:rPr>
          <w:rFonts w:ascii="Times New Roman"/>
          <w:b w:val="false"/>
          <w:i w:val="false"/>
          <w:color w:val="000000"/>
          <w:sz w:val="28"/>
        </w:rPr>
        <w:t>жылғы</w:t>
      </w:r>
      <w:r>
        <w:rPr>
          <w:rFonts w:ascii="Times New Roman"/>
          <w:b w:val="false"/>
          <w:i w:val="false"/>
          <w:color w:val="000000"/>
          <w:sz w:val="28"/>
        </w:rPr>
        <w:t xml:space="preserve"> 29 </w:t>
      </w:r>
      <w:r>
        <w:rPr>
          <w:rFonts w:ascii="Times New Roman"/>
          <w:b w:val="false"/>
          <w:i w:val="false"/>
          <w:color w:val="000000"/>
          <w:sz w:val="28"/>
        </w:rPr>
        <w:t>желтоқсандағы</w:t>
      </w:r>
      <w:r>
        <w:rPr>
          <w:rFonts w:ascii="Times New Roman"/>
          <w:b w:val="false"/>
          <w:i w:val="false"/>
          <w:color w:val="000000"/>
          <w:sz w:val="28"/>
        </w:rPr>
        <w:t xml:space="preserve"> № </w:t>
      </w:r>
      <w:r>
        <w:rPr>
          <w:rFonts w:ascii="Times New Roman"/>
          <w:b w:val="false"/>
          <w:i w:val="false"/>
          <w:color w:val="000000"/>
          <w:sz w:val="28"/>
        </w:rPr>
        <w:t>13/2-IV</w:t>
      </w:r>
      <w:r>
        <w:br/>
      </w:r>
      <w:r>
        <w:rPr>
          <w:rFonts w:ascii="Times New Roman"/>
          <w:b w:val="false"/>
          <w:i w:val="false"/>
          <w:color w:val="000000"/>
          <w:sz w:val="28"/>
        </w:rPr>
        <w:t>
</w:t>
      </w:r>
      <w:r>
        <w:rPr>
          <w:rFonts w:ascii="Times New Roman"/>
          <w:b w:val="false"/>
          <w:i w:val="false"/>
          <w:color w:val="000000"/>
          <w:sz w:val="28"/>
        </w:rPr>
        <w:t>Риддер</w:t>
      </w:r>
      <w:r>
        <w:rPr>
          <w:rFonts w:ascii="Times New Roman"/>
          <w:b w:val="false"/>
          <w:i w:val="false"/>
          <w:color w:val="000000"/>
          <w:sz w:val="28"/>
        </w:rPr>
        <w:t xml:space="preserve"> қалалық</w:t>
      </w:r>
      <w:r>
        <w:rPr>
          <w:rFonts w:ascii="Times New Roman"/>
          <w:b w:val="false"/>
          <w:i w:val="false"/>
          <w:color w:val="000000"/>
          <w:sz w:val="28"/>
        </w:rPr>
        <w:t xml:space="preserve"> мәслихаттың     </w:t>
      </w:r>
      <w:r>
        <w:br/>
      </w:r>
      <w:r>
        <w:rPr>
          <w:rFonts w:ascii="Times New Roman"/>
          <w:b w:val="false"/>
          <w:i w:val="false"/>
          <w:color w:val="000000"/>
          <w:sz w:val="28"/>
        </w:rPr>
        <w:t>
</w:t>
      </w:r>
      <w:r>
        <w:rPr>
          <w:rFonts w:ascii="Times New Roman"/>
          <w:b w:val="false"/>
          <w:i w:val="false"/>
          <w:color w:val="000000"/>
          <w:sz w:val="28"/>
        </w:rPr>
        <w:t xml:space="preserve">XIII </w:t>
      </w:r>
      <w:r>
        <w:rPr>
          <w:rFonts w:ascii="Times New Roman"/>
          <w:b w:val="false"/>
          <w:i w:val="false"/>
          <w:color w:val="000000"/>
          <w:sz w:val="28"/>
        </w:rPr>
        <w:t>сессия</w:t>
      </w:r>
      <w:r>
        <w:rPr>
          <w:rFonts w:ascii="Times New Roman"/>
          <w:b w:val="false"/>
          <w:i w:val="false"/>
          <w:color w:val="000000"/>
          <w:sz w:val="28"/>
        </w:rPr>
        <w:t>c</w:t>
      </w:r>
      <w:r>
        <w:rPr>
          <w:rFonts w:ascii="Times New Roman"/>
          <w:b w:val="false"/>
          <w:i w:val="false"/>
          <w:color w:val="000000"/>
          <w:sz w:val="28"/>
        </w:rPr>
        <w:t>ының</w:t>
      </w:r>
      <w:r>
        <w:rPr>
          <w:rFonts w:ascii="Times New Roman"/>
          <w:b w:val="false"/>
          <w:i w:val="false"/>
          <w:color w:val="000000"/>
          <w:sz w:val="28"/>
        </w:rPr>
        <w:t xml:space="preserve"> шешіміне     </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 xml:space="preserve"> 5 </w:t>
      </w:r>
      <w:r>
        <w:rPr>
          <w:rFonts w:ascii="Times New Roman"/>
          <w:b w:val="false"/>
          <w:i w:val="false"/>
          <w:color w:val="000000"/>
          <w:sz w:val="28"/>
        </w:rPr>
        <w:t xml:space="preserve">қосымша             </w:t>
      </w:r>
    </w:p>
    <w:p>
      <w:pPr>
        <w:spacing w:after="0"/>
        <w:ind w:left="0"/>
        <w:jc w:val="both"/>
      </w:pPr>
      <w:r>
        <w:rPr>
          <w:rFonts w:ascii="Times New Roman"/>
          <w:b/>
          <w:i w:val="false"/>
          <w:color w:val="000080"/>
          <w:sz w:val="28"/>
        </w:rPr>
        <w:t>Республикалық</w:t>
      </w:r>
      <w:r>
        <w:rPr>
          <w:rFonts w:ascii="Times New Roman"/>
          <w:b/>
          <w:i w:val="false"/>
          <w:color w:val="000080"/>
          <w:sz w:val="28"/>
        </w:rPr>
        <w:t xml:space="preserve"> бюджеттен</w:t>
      </w:r>
      <w:r>
        <w:rPr>
          <w:rFonts w:ascii="Times New Roman"/>
          <w:b/>
          <w:i w:val="false"/>
          <w:color w:val="000080"/>
          <w:sz w:val="28"/>
        </w:rPr>
        <w:t xml:space="preserve"> келіп</w:t>
      </w:r>
      <w:r>
        <w:rPr>
          <w:rFonts w:ascii="Times New Roman"/>
          <w:b/>
          <w:i w:val="false"/>
          <w:color w:val="000080"/>
          <w:sz w:val="28"/>
        </w:rPr>
        <w:t xml:space="preserve"> түскен</w:t>
      </w:r>
      <w:r>
        <w:rPr>
          <w:rFonts w:ascii="Times New Roman"/>
          <w:b/>
          <w:i w:val="false"/>
          <w:color w:val="000080"/>
          <w:sz w:val="28"/>
        </w:rPr>
        <w:t xml:space="preserve"> нысаналы</w:t>
      </w:r>
      <w:r>
        <w:rPr>
          <w:rFonts w:ascii="Times New Roman"/>
          <w:b/>
          <w:i w:val="false"/>
          <w:color w:val="000080"/>
          <w:sz w:val="28"/>
        </w:rPr>
        <w:t xml:space="preserve"> ағымдағы</w:t>
      </w:r>
      <w:r>
        <w:rPr>
          <w:rFonts w:ascii="Times New Roman"/>
          <w:b/>
          <w:i w:val="false"/>
          <w:color w:val="000080"/>
          <w:sz w:val="28"/>
        </w:rPr>
        <w:t xml:space="preserve"> трансферттерді</w:t>
      </w:r>
      <w:r>
        <w:rPr>
          <w:rFonts w:ascii="Times New Roman"/>
          <w:b/>
          <w:i w:val="false"/>
          <w:color w:val="000080"/>
          <w:sz w:val="28"/>
        </w:rPr>
        <w:t xml:space="preserve">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465"/>
        <w:gridCol w:w="662"/>
        <w:gridCol w:w="719"/>
        <w:gridCol w:w="700"/>
        <w:gridCol w:w="5474"/>
        <w:gridCol w:w="1539"/>
        <w:gridCol w:w="1532"/>
        <w:gridCol w:w="1532"/>
      </w:tblGrid>
      <w:tr>
        <w:trPr>
          <w:trHeight w:val="40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r>
      <w:tr>
        <w:trPr>
          <w:trHeight w:val="34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w:t>
            </w:r>
            <w:r>
              <w:rPr>
                <w:rFonts w:ascii="Times New Roman"/>
                <w:b w:val="false"/>
                <w:i w:val="false"/>
                <w:color w:val="000000"/>
                <w:sz w:val="20"/>
              </w:rPr>
              <w:t xml:space="preserve"> топ</w:t>
            </w: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ББӘ</w:t>
            </w:r>
          </w:p>
        </w:tc>
      </w:tr>
      <w:tr>
        <w:trPr>
          <w:trHeight w:val="3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37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w:t>
            </w:r>
            <w:r>
              <w:rPr>
                <w:rFonts w:ascii="Times New Roman"/>
                <w:b w:val="false"/>
                <w:i w:val="false"/>
                <w:color w:val="000000"/>
                <w:sz w:val="20"/>
              </w:rPr>
              <w:t xml:space="preserve"> бағдарлама</w:t>
            </w:r>
          </w:p>
        </w:tc>
      </w:tr>
      <w:tr>
        <w:trPr>
          <w:trHeight w:val="208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 төлеміне</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 қамтылған отбасылардың 18 жасқа дейінгі балаларға мемлекеттік жәрдемақылар төлеміне</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w:t>
            </w:r>
            <w:r>
              <w:rPr>
                <w:rFonts w:ascii="Times New Roman"/>
                <w:b w:val="false"/>
                <w:i w:val="false"/>
                <w:color w:val="000000"/>
                <w:sz w:val="20"/>
              </w:rPr>
              <w:t xml:space="preserve"> елді</w:t>
            </w:r>
            <w:r>
              <w:rPr>
                <w:rFonts w:ascii="Times New Roman"/>
                <w:b w:val="false"/>
                <w:i w:val="false"/>
                <w:color w:val="000000"/>
                <w:sz w:val="20"/>
              </w:rPr>
              <w:t xml:space="preserve"> мекендер</w:t>
            </w:r>
            <w:r>
              <w:rPr>
                <w:rFonts w:ascii="Times New Roman"/>
                <w:b w:val="false"/>
                <w:i w:val="false"/>
                <w:color w:val="000000"/>
                <w:sz w:val="20"/>
              </w:rPr>
              <w:t xml:space="preserve"> саласының</w:t>
            </w:r>
            <w:r>
              <w:rPr>
                <w:rFonts w:ascii="Times New Roman"/>
                <w:b w:val="false"/>
                <w:i w:val="false"/>
                <w:color w:val="000000"/>
                <w:sz w:val="20"/>
              </w:rPr>
              <w:t xml:space="preserve"> мамандарын</w:t>
            </w:r>
            <w:r>
              <w:rPr>
                <w:rFonts w:ascii="Times New Roman"/>
                <w:b w:val="false"/>
                <w:i w:val="false"/>
                <w:color w:val="000000"/>
                <w:sz w:val="20"/>
              </w:rPr>
              <w:t xml:space="preserve"> әлеуметтік</w:t>
            </w:r>
            <w:r>
              <w:rPr>
                <w:rFonts w:ascii="Times New Roman"/>
                <w:b w:val="false"/>
                <w:i w:val="false"/>
                <w:color w:val="000000"/>
                <w:sz w:val="20"/>
              </w:rPr>
              <w:t xml:space="preserve"> қолдау</w:t>
            </w:r>
            <w:r>
              <w:rPr>
                <w:rFonts w:ascii="Times New Roman"/>
                <w:b w:val="false"/>
                <w:i w:val="false"/>
                <w:color w:val="000000"/>
                <w:sz w:val="20"/>
              </w:rPr>
              <w:t xml:space="preserve"> шараларын</w:t>
            </w:r>
            <w:r>
              <w:rPr>
                <w:rFonts w:ascii="Times New Roman"/>
                <w:b w:val="false"/>
                <w:i w:val="false"/>
                <w:color w:val="000000"/>
                <w:sz w:val="20"/>
              </w:rPr>
              <w:t xml:space="preserve"> іске</w:t>
            </w:r>
            <w:r>
              <w:rPr>
                <w:rFonts w:ascii="Times New Roman"/>
                <w:b w:val="false"/>
                <w:i w:val="false"/>
                <w:color w:val="000000"/>
                <w:sz w:val="20"/>
              </w:rPr>
              <w:t xml:space="preserve"> асыруға</w:t>
            </w:r>
          </w:p>
        </w:tc>
      </w:tr>
      <w:tr>
        <w:trPr>
          <w:trHeight w:val="2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Білім</w:t>
            </w:r>
            <w:r>
              <w:rPr>
                <w:rFonts w:ascii="Times New Roman"/>
                <w:b/>
                <w:i w:val="false"/>
                <w:color w:val="000000"/>
                <w:sz w:val="20"/>
              </w:rPr>
              <w:t xml:space="preserve"> беру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267</w:t>
            </w:r>
          </w:p>
        </w:tc>
      </w:tr>
      <w:tr>
        <w:trPr>
          <w:trHeight w:val="2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Білім</w:t>
            </w:r>
            <w:r>
              <w:rPr>
                <w:rFonts w:ascii="Times New Roman"/>
                <w:b/>
                <w:i w:val="false"/>
                <w:color w:val="000000"/>
                <w:sz w:val="20"/>
              </w:rPr>
              <w:t xml:space="preserve"> беру</w:t>
            </w:r>
            <w:r>
              <w:rPr>
                <w:rFonts w:ascii="Times New Roman"/>
                <w:b/>
                <w:i w:val="false"/>
                <w:color w:val="000000"/>
                <w:sz w:val="20"/>
              </w:rPr>
              <w:t xml:space="preserve"> саласындағы</w:t>
            </w:r>
            <w:r>
              <w:rPr>
                <w:rFonts w:ascii="Times New Roman"/>
                <w:b/>
                <w:i w:val="false"/>
                <w:color w:val="000000"/>
                <w:sz w:val="20"/>
              </w:rPr>
              <w:t xml:space="preserve"> басқа</w:t>
            </w:r>
            <w:r>
              <w:rPr>
                <w:rFonts w:ascii="Times New Roman"/>
                <w:b/>
                <w:i w:val="false"/>
                <w:color w:val="000000"/>
                <w:sz w:val="20"/>
              </w:rPr>
              <w:t xml:space="preserve"> да</w:t>
            </w:r>
            <w:r>
              <w:rPr>
                <w:rFonts w:ascii="Times New Roman"/>
                <w:b/>
                <w:i w:val="false"/>
                <w:color w:val="000000"/>
                <w:sz w:val="20"/>
              </w:rPr>
              <w:t xml:space="preserve"> қызметтер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267</w:t>
            </w:r>
          </w:p>
        </w:tc>
      </w:tr>
      <w:tr>
        <w:trPr>
          <w:trHeight w:val="4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білім</w:t>
            </w:r>
            <w:r>
              <w:rPr>
                <w:rFonts w:ascii="Times New Roman"/>
                <w:b/>
                <w:i w:val="false"/>
                <w:color w:val="000000"/>
                <w:sz w:val="20"/>
              </w:rPr>
              <w:t xml:space="preserve"> беру</w:t>
            </w:r>
            <w:r>
              <w:rPr>
                <w:rFonts w:ascii="Times New Roman"/>
                <w:b/>
                <w:i w:val="false"/>
                <w:color w:val="000000"/>
                <w:sz w:val="20"/>
              </w:rPr>
              <w:t xml:space="preserve"> бөлімі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267</w:t>
            </w:r>
          </w:p>
        </w:tc>
      </w:tr>
      <w:tr>
        <w:trPr>
          <w:trHeight w:val="13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rPr>
                <w:rFonts w:ascii="Times New Roman"/>
                <w:b w:val="false"/>
                <w:i w:val="false"/>
                <w:color w:val="000000"/>
                <w:sz w:val="20"/>
              </w:rPr>
              <w:t xml:space="preserve"> бюджеттен</w:t>
            </w:r>
            <w:r>
              <w:rPr>
                <w:rFonts w:ascii="Times New Roman"/>
                <w:b w:val="false"/>
                <w:i w:val="false"/>
                <w:color w:val="000000"/>
                <w:sz w:val="20"/>
              </w:rPr>
              <w:t xml:space="preserve"> берілетін</w:t>
            </w:r>
            <w:r>
              <w:rPr>
                <w:rFonts w:ascii="Times New Roman"/>
                <w:b w:val="false"/>
                <w:i w:val="false"/>
                <w:color w:val="000000"/>
                <w:sz w:val="20"/>
              </w:rPr>
              <w:t xml:space="preserve"> нысаналы</w:t>
            </w:r>
            <w:r>
              <w:rPr>
                <w:rFonts w:ascii="Times New Roman"/>
                <w:b w:val="false"/>
                <w:i w:val="false"/>
                <w:color w:val="000000"/>
                <w:sz w:val="20"/>
              </w:rPr>
              <w:t xml:space="preserve"> трансферттер</w:t>
            </w:r>
            <w:r>
              <w:rPr>
                <w:rFonts w:ascii="Times New Roman"/>
                <w:b w:val="false"/>
                <w:i w:val="false"/>
                <w:color w:val="000000"/>
                <w:sz w:val="20"/>
              </w:rPr>
              <w:t xml:space="preserve"> есеб</w:t>
            </w:r>
            <w:r>
              <w:rPr>
                <w:rFonts w:ascii="Times New Roman"/>
                <w:b w:val="false"/>
                <w:i w:val="false"/>
                <w:color w:val="000000"/>
                <w:sz w:val="20"/>
              </w:rPr>
              <w:t>i</w:t>
            </w:r>
            <w:r>
              <w:rPr>
                <w:rFonts w:ascii="Times New Roman"/>
                <w:b w:val="false"/>
                <w:i w:val="false"/>
                <w:color w:val="000000"/>
                <w:sz w:val="20"/>
              </w:rPr>
              <w:t>нен</w:t>
            </w:r>
            <w:r>
              <w:rPr>
                <w:rFonts w:ascii="Times New Roman"/>
                <w:b w:val="false"/>
                <w:i w:val="false"/>
                <w:color w:val="000000"/>
                <w:sz w:val="20"/>
              </w:rPr>
              <w:t xml:space="preserve"> аудандардың</w:t>
            </w:r>
            <w:r>
              <w:rPr>
                <w:rFonts w:ascii="Times New Roman"/>
                <w:b w:val="false"/>
                <w:i w:val="false"/>
                <w:color w:val="000000"/>
                <w:sz w:val="20"/>
              </w:rPr>
              <w:t xml:space="preserve"> (</w:t>
            </w:r>
            <w:r>
              <w:rPr>
                <w:rFonts w:ascii="Times New Roman"/>
                <w:b w:val="false"/>
                <w:i w:val="false"/>
                <w:color w:val="000000"/>
                <w:sz w:val="20"/>
              </w:rPr>
              <w:t>облыстық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қалалардың</w:t>
            </w:r>
            <w:r>
              <w:rPr>
                <w:rFonts w:ascii="Times New Roman"/>
                <w:b w:val="false"/>
                <w:i w:val="false"/>
                <w:color w:val="000000"/>
                <w:sz w:val="20"/>
              </w:rPr>
              <w:t xml:space="preserve">) </w:t>
            </w:r>
            <w:r>
              <w:rPr>
                <w:rFonts w:ascii="Times New Roman"/>
                <w:b w:val="false"/>
                <w:i w:val="false"/>
                <w:color w:val="000000"/>
                <w:sz w:val="20"/>
              </w:rPr>
              <w:t>бюджеттеріне</w:t>
            </w:r>
            <w:r>
              <w:rPr>
                <w:rFonts w:ascii="Times New Roman"/>
                <w:b w:val="false"/>
                <w:i w:val="false"/>
                <w:color w:val="000000"/>
                <w:sz w:val="20"/>
              </w:rPr>
              <w:t xml:space="preserve"> ауылдық</w:t>
            </w:r>
            <w:r>
              <w:rPr>
                <w:rFonts w:ascii="Times New Roman"/>
                <w:b w:val="false"/>
                <w:i w:val="false"/>
                <w:color w:val="000000"/>
                <w:sz w:val="20"/>
              </w:rPr>
              <w:t xml:space="preserve"> елді</w:t>
            </w:r>
            <w:r>
              <w:rPr>
                <w:rFonts w:ascii="Times New Roman"/>
                <w:b w:val="false"/>
                <w:i w:val="false"/>
                <w:color w:val="000000"/>
                <w:sz w:val="20"/>
              </w:rPr>
              <w:t xml:space="preserve"> мекендер</w:t>
            </w:r>
            <w:r>
              <w:rPr>
                <w:rFonts w:ascii="Times New Roman"/>
                <w:b w:val="false"/>
                <w:i w:val="false"/>
                <w:color w:val="000000"/>
                <w:sz w:val="20"/>
              </w:rPr>
              <w:t xml:space="preserve"> саласының</w:t>
            </w:r>
            <w:r>
              <w:rPr>
                <w:rFonts w:ascii="Times New Roman"/>
                <w:b w:val="false"/>
                <w:i w:val="false"/>
                <w:color w:val="000000"/>
                <w:sz w:val="20"/>
              </w:rPr>
              <w:t xml:space="preserve"> мамандарын</w:t>
            </w:r>
            <w:r>
              <w:rPr>
                <w:rFonts w:ascii="Times New Roman"/>
                <w:b w:val="false"/>
                <w:i w:val="false"/>
                <w:color w:val="000000"/>
                <w:sz w:val="20"/>
              </w:rPr>
              <w:t xml:space="preserve"> әлеуметтік</w:t>
            </w:r>
            <w:r>
              <w:rPr>
                <w:rFonts w:ascii="Times New Roman"/>
                <w:b w:val="false"/>
                <w:i w:val="false"/>
                <w:color w:val="000000"/>
                <w:sz w:val="20"/>
              </w:rPr>
              <w:t xml:space="preserve"> қолдау</w:t>
            </w:r>
            <w:r>
              <w:rPr>
                <w:rFonts w:ascii="Times New Roman"/>
                <w:b w:val="false"/>
                <w:i w:val="false"/>
                <w:color w:val="000000"/>
                <w:sz w:val="20"/>
              </w:rPr>
              <w:t xml:space="preserve"> шараларын</w:t>
            </w:r>
            <w:r>
              <w:rPr>
                <w:rFonts w:ascii="Times New Roman"/>
                <w:b w:val="false"/>
                <w:i w:val="false"/>
                <w:color w:val="000000"/>
                <w:sz w:val="20"/>
              </w:rPr>
              <w:t xml:space="preserve"> іске</w:t>
            </w:r>
            <w:r>
              <w:rPr>
                <w:rFonts w:ascii="Times New Roman"/>
                <w:b w:val="false"/>
                <w:i w:val="false"/>
                <w:color w:val="000000"/>
                <w:sz w:val="20"/>
              </w:rPr>
              <w:t xml:space="preserve"> асыру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267</w:t>
            </w:r>
          </w:p>
        </w:tc>
      </w:tr>
      <w:tr>
        <w:trPr>
          <w:trHeight w:val="49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Әлеуметтік</w:t>
            </w:r>
            <w:r>
              <w:rPr>
                <w:rFonts w:ascii="Times New Roman"/>
                <w:b/>
                <w:i w:val="false"/>
                <w:color w:val="000000"/>
                <w:sz w:val="20"/>
              </w:rPr>
              <w:t xml:space="preserve"> көмек</w:t>
            </w:r>
            <w:r>
              <w:rPr>
                <w:rFonts w:ascii="Times New Roman"/>
                <w:b/>
                <w:i w:val="false"/>
                <w:color w:val="000000"/>
                <w:sz w:val="20"/>
              </w:rPr>
              <w:t xml:space="preserve"> және</w:t>
            </w:r>
            <w:r>
              <w:rPr>
                <w:rFonts w:ascii="Times New Roman"/>
                <w:b/>
                <w:i w:val="false"/>
                <w:color w:val="000000"/>
                <w:sz w:val="20"/>
              </w:rPr>
              <w:t xml:space="preserve"> әлеуметтік</w:t>
            </w:r>
            <w:r>
              <w:rPr>
                <w:rFonts w:ascii="Times New Roman"/>
                <w:b/>
                <w:i w:val="false"/>
                <w:color w:val="000000"/>
                <w:sz w:val="20"/>
              </w:rPr>
              <w:t xml:space="preserve"> қамтамасыз</w:t>
            </w:r>
            <w:r>
              <w:rPr>
                <w:rFonts w:ascii="Times New Roman"/>
                <w:b/>
                <w:i w:val="false"/>
                <w:color w:val="000000"/>
                <w:sz w:val="20"/>
              </w:rPr>
              <w:t xml:space="preserve"> ету</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846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Әлеуметтік</w:t>
            </w:r>
            <w:r>
              <w:rPr>
                <w:rFonts w:ascii="Times New Roman"/>
                <w:b/>
                <w:i w:val="false"/>
                <w:color w:val="000000"/>
                <w:sz w:val="20"/>
              </w:rPr>
              <w:t xml:space="preserve"> көмек</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846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7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жұмыспен</w:t>
            </w:r>
            <w:r>
              <w:rPr>
                <w:rFonts w:ascii="Times New Roman"/>
                <w:b/>
                <w:i w:val="false"/>
                <w:color w:val="000000"/>
                <w:sz w:val="20"/>
              </w:rPr>
              <w:t xml:space="preserve"> қамту</w:t>
            </w:r>
            <w:r>
              <w:rPr>
                <w:rFonts w:ascii="Times New Roman"/>
                <w:b/>
                <w:i w:val="false"/>
                <w:color w:val="000000"/>
                <w:sz w:val="20"/>
              </w:rPr>
              <w:t xml:space="preserve"> және</w:t>
            </w:r>
            <w:r>
              <w:rPr>
                <w:rFonts w:ascii="Times New Roman"/>
                <w:b/>
                <w:i w:val="false"/>
                <w:color w:val="000000"/>
                <w:sz w:val="20"/>
              </w:rPr>
              <w:t xml:space="preserve"> әлеуметтік</w:t>
            </w:r>
            <w:r>
              <w:rPr>
                <w:rFonts w:ascii="Times New Roman"/>
                <w:b/>
                <w:i w:val="false"/>
                <w:color w:val="000000"/>
                <w:sz w:val="20"/>
              </w:rPr>
              <w:t xml:space="preserve"> бағдарламалар</w:t>
            </w:r>
            <w:r>
              <w:rPr>
                <w:rFonts w:ascii="Times New Roman"/>
                <w:b/>
                <w:i w:val="false"/>
                <w:color w:val="000000"/>
                <w:sz w:val="20"/>
              </w:rPr>
              <w:t xml:space="preserve"> бөлімі</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846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атаулы</w:t>
            </w:r>
            <w:r>
              <w:rPr>
                <w:rFonts w:ascii="Times New Roman"/>
                <w:b w:val="false"/>
                <w:i w:val="false"/>
                <w:color w:val="000000"/>
                <w:sz w:val="20"/>
              </w:rPr>
              <w:t xml:space="preserve"> әлеуметтік</w:t>
            </w:r>
            <w:r>
              <w:rPr>
                <w:rFonts w:ascii="Times New Roman"/>
                <w:b w:val="false"/>
                <w:i w:val="false"/>
                <w:color w:val="000000"/>
                <w:sz w:val="20"/>
              </w:rPr>
              <w:t xml:space="preserve"> көмек</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rPr>
                <w:rFonts w:ascii="Times New Roman"/>
                <w:b w:val="false"/>
                <w:i w:val="false"/>
                <w:color w:val="000000"/>
                <w:sz w:val="20"/>
              </w:rPr>
              <w:t xml:space="preserve"> бюджеттен</w:t>
            </w:r>
            <w:r>
              <w:rPr>
                <w:rFonts w:ascii="Times New Roman"/>
                <w:b w:val="false"/>
                <w:i w:val="false"/>
                <w:color w:val="000000"/>
                <w:sz w:val="20"/>
              </w:rPr>
              <w:t xml:space="preserve"> берілетін</w:t>
            </w:r>
            <w:r>
              <w:rPr>
                <w:rFonts w:ascii="Times New Roman"/>
                <w:b w:val="false"/>
                <w:i w:val="false"/>
                <w:color w:val="000000"/>
                <w:sz w:val="20"/>
              </w:rPr>
              <w:t xml:space="preserve"> трансферттер</w:t>
            </w:r>
            <w:r>
              <w:rPr>
                <w:rFonts w:ascii="Times New Roman"/>
                <w:b w:val="false"/>
                <w:i w:val="false"/>
                <w:color w:val="000000"/>
                <w:sz w:val="20"/>
              </w:rPr>
              <w:t xml:space="preserve"> есеб</w:t>
            </w:r>
            <w:r>
              <w:rPr>
                <w:rFonts w:ascii="Times New Roman"/>
                <w:b w:val="false"/>
                <w:i w:val="false"/>
                <w:color w:val="000000"/>
                <w:sz w:val="20"/>
              </w:rPr>
              <w:t>i</w:t>
            </w:r>
            <w:r>
              <w:rPr>
                <w:rFonts w:ascii="Times New Roman"/>
                <w:b w:val="false"/>
                <w:i w:val="false"/>
                <w:color w:val="000000"/>
                <w:sz w:val="20"/>
              </w:rPr>
              <w:t>нен</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w:t>
            </w:r>
            <w:r>
              <w:rPr>
                <w:rFonts w:ascii="Times New Roman"/>
                <w:b w:val="false"/>
                <w:i w:val="false"/>
                <w:color w:val="000000"/>
                <w:sz w:val="20"/>
              </w:rPr>
              <w:t>жасқа</w:t>
            </w:r>
            <w:r>
              <w:rPr>
                <w:rFonts w:ascii="Times New Roman"/>
                <w:b w:val="false"/>
                <w:i w:val="false"/>
                <w:color w:val="000000"/>
                <w:sz w:val="20"/>
              </w:rPr>
              <w:t xml:space="preserve"> дейінгі</w:t>
            </w:r>
            <w:r>
              <w:rPr>
                <w:rFonts w:ascii="Times New Roman"/>
                <w:b w:val="false"/>
                <w:i w:val="false"/>
                <w:color w:val="000000"/>
                <w:sz w:val="20"/>
              </w:rPr>
              <w:t xml:space="preserve"> балаларға</w:t>
            </w:r>
            <w:r>
              <w:rPr>
                <w:rFonts w:ascii="Times New Roman"/>
                <w:b w:val="false"/>
                <w:i w:val="false"/>
                <w:color w:val="000000"/>
                <w:sz w:val="20"/>
              </w:rPr>
              <w:t xml:space="preserve"> мемлекеттік</w:t>
            </w:r>
            <w:r>
              <w:rPr>
                <w:rFonts w:ascii="Times New Roman"/>
                <w:b w:val="false"/>
                <w:i w:val="false"/>
                <w:color w:val="000000"/>
                <w:sz w:val="20"/>
              </w:rPr>
              <w:t xml:space="preserve"> жәрдемақылар</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4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5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rPr>
                <w:rFonts w:ascii="Times New Roman"/>
                <w:b w:val="false"/>
                <w:i w:val="false"/>
                <w:color w:val="000000"/>
                <w:sz w:val="20"/>
              </w:rPr>
              <w:t xml:space="preserve"> бюджеттен</w:t>
            </w:r>
            <w:r>
              <w:rPr>
                <w:rFonts w:ascii="Times New Roman"/>
                <w:b w:val="false"/>
                <w:i w:val="false"/>
                <w:color w:val="000000"/>
                <w:sz w:val="20"/>
              </w:rPr>
              <w:t xml:space="preserve"> берілетін</w:t>
            </w:r>
            <w:r>
              <w:rPr>
                <w:rFonts w:ascii="Times New Roman"/>
                <w:b w:val="false"/>
                <w:i w:val="false"/>
                <w:color w:val="000000"/>
                <w:sz w:val="20"/>
              </w:rPr>
              <w:t xml:space="preserve"> трансферттер</w:t>
            </w:r>
            <w:r>
              <w:rPr>
                <w:rFonts w:ascii="Times New Roman"/>
                <w:b w:val="false"/>
                <w:i w:val="false"/>
                <w:color w:val="000000"/>
                <w:sz w:val="20"/>
              </w:rPr>
              <w:t xml:space="preserve"> есеб</w:t>
            </w:r>
            <w:r>
              <w:rPr>
                <w:rFonts w:ascii="Times New Roman"/>
                <w:b w:val="false"/>
                <w:i w:val="false"/>
                <w:color w:val="000000"/>
                <w:sz w:val="20"/>
              </w:rPr>
              <w:t>i</w:t>
            </w:r>
            <w:r>
              <w:rPr>
                <w:rFonts w:ascii="Times New Roman"/>
                <w:b w:val="false"/>
                <w:i w:val="false"/>
                <w:color w:val="000000"/>
                <w:sz w:val="20"/>
              </w:rPr>
              <w:t>нен</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Қалалык</w:t>
      </w:r>
      <w:r>
        <w:rPr>
          <w:rFonts w:ascii="Times New Roman"/>
          <w:b w:val="false"/>
          <w:i/>
          <w:color w:val="000000"/>
          <w:sz w:val="28"/>
        </w:rPr>
        <w:t xml:space="preserve"> мәслихат</w:t>
      </w:r>
      <w:r>
        <w:rPr>
          <w:rFonts w:ascii="Times New Roman"/>
          <w:b w:val="false"/>
          <w:i/>
          <w:color w:val="000000"/>
          <w:sz w:val="28"/>
        </w:rPr>
        <w:t xml:space="preserve"> хатшысы</w:t>
      </w:r>
      <w:r>
        <w:rPr>
          <w:rFonts w:ascii="Times New Roman"/>
          <w:b w:val="false"/>
          <w:i/>
          <w:color w:val="000000"/>
          <w:sz w:val="28"/>
        </w:rPr>
        <w:t>          </w:t>
      </w:r>
      <w:r>
        <w:rPr>
          <w:rFonts w:ascii="Times New Roman"/>
          <w:b w:val="false"/>
          <w:i/>
          <w:color w:val="000000"/>
          <w:sz w:val="28"/>
        </w:rPr>
        <w:t>А</w:t>
      </w:r>
      <w:r>
        <w:rPr>
          <w:rFonts w:ascii="Times New Roman"/>
          <w:b w:val="false"/>
          <w:i/>
          <w:color w:val="000000"/>
          <w:sz w:val="28"/>
        </w:rPr>
        <w:t xml:space="preserve">. </w:t>
      </w:r>
      <w:r>
        <w:rPr>
          <w:rFonts w:ascii="Times New Roman"/>
          <w:b w:val="false"/>
          <w:i/>
          <w:color w:val="000000"/>
          <w:sz w:val="28"/>
        </w:rPr>
        <w:t>Ермаков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2009 </w:t>
      </w:r>
      <w:r>
        <w:rPr>
          <w:rFonts w:ascii="Times New Roman"/>
          <w:b w:val="false"/>
          <w:i w:val="false"/>
          <w:color w:val="000000"/>
          <w:sz w:val="28"/>
        </w:rPr>
        <w:t>жылғы</w:t>
      </w:r>
      <w:r>
        <w:rPr>
          <w:rFonts w:ascii="Times New Roman"/>
          <w:b w:val="false"/>
          <w:i w:val="false"/>
          <w:color w:val="000000"/>
          <w:sz w:val="28"/>
        </w:rPr>
        <w:t xml:space="preserve"> 19 </w:t>
      </w:r>
      <w:r>
        <w:rPr>
          <w:rFonts w:ascii="Times New Roman"/>
          <w:b w:val="false"/>
          <w:i w:val="false"/>
          <w:color w:val="000000"/>
          <w:sz w:val="28"/>
        </w:rPr>
        <w:t>ақпан</w:t>
      </w:r>
      <w:r>
        <w:rPr>
          <w:rFonts w:ascii="Times New Roman"/>
          <w:b w:val="false"/>
          <w:i w:val="false"/>
          <w:color w:val="000000"/>
          <w:sz w:val="28"/>
        </w:rPr>
        <w:t xml:space="preserve"> № </w:t>
      </w:r>
      <w:r>
        <w:rPr>
          <w:rFonts w:ascii="Times New Roman"/>
          <w:b w:val="false"/>
          <w:i w:val="false"/>
          <w:color w:val="000000"/>
          <w:sz w:val="28"/>
        </w:rPr>
        <w:t xml:space="preserve">15/4-IV    </w:t>
      </w:r>
      <w:r>
        <w:br/>
      </w:r>
      <w:r>
        <w:rPr>
          <w:rFonts w:ascii="Times New Roman"/>
          <w:b w:val="false"/>
          <w:i w:val="false"/>
          <w:color w:val="000000"/>
          <w:sz w:val="28"/>
        </w:rPr>
        <w:t>
</w:t>
      </w:r>
      <w:r>
        <w:rPr>
          <w:rFonts w:ascii="Times New Roman"/>
          <w:b w:val="false"/>
          <w:i w:val="false"/>
          <w:color w:val="000000"/>
          <w:sz w:val="28"/>
        </w:rPr>
        <w:t>Риддер</w:t>
      </w:r>
      <w:r>
        <w:rPr>
          <w:rFonts w:ascii="Times New Roman"/>
          <w:b w:val="false"/>
          <w:i w:val="false"/>
          <w:color w:val="000000"/>
          <w:sz w:val="28"/>
        </w:rPr>
        <w:t xml:space="preserve"> қалалық</w:t>
      </w:r>
      <w:r>
        <w:rPr>
          <w:rFonts w:ascii="Times New Roman"/>
          <w:b w:val="false"/>
          <w:i w:val="false"/>
          <w:color w:val="000000"/>
          <w:sz w:val="28"/>
        </w:rPr>
        <w:t xml:space="preserve"> мәслихаттың     </w:t>
      </w:r>
      <w:r>
        <w:br/>
      </w:r>
      <w:r>
        <w:rPr>
          <w:rFonts w:ascii="Times New Roman"/>
          <w:b w:val="false"/>
          <w:i w:val="false"/>
          <w:color w:val="000000"/>
          <w:sz w:val="28"/>
        </w:rPr>
        <w:t>
</w:t>
      </w:r>
      <w:r>
        <w:rPr>
          <w:rFonts w:ascii="Times New Roman"/>
          <w:b w:val="false"/>
          <w:i w:val="false"/>
          <w:color w:val="000000"/>
          <w:sz w:val="28"/>
        </w:rPr>
        <w:t xml:space="preserve">XV </w:t>
      </w:r>
      <w:r>
        <w:rPr>
          <w:rFonts w:ascii="Times New Roman"/>
          <w:b w:val="false"/>
          <w:i w:val="false"/>
          <w:color w:val="000000"/>
          <w:sz w:val="28"/>
        </w:rPr>
        <w:t>сессия</w:t>
      </w:r>
      <w:r>
        <w:rPr>
          <w:rFonts w:ascii="Times New Roman"/>
          <w:b w:val="false"/>
          <w:i w:val="false"/>
          <w:color w:val="000000"/>
          <w:sz w:val="28"/>
        </w:rPr>
        <w:t>c</w:t>
      </w:r>
      <w:r>
        <w:rPr>
          <w:rFonts w:ascii="Times New Roman"/>
          <w:b w:val="false"/>
          <w:i w:val="false"/>
          <w:color w:val="000000"/>
          <w:sz w:val="28"/>
        </w:rPr>
        <w:t>ының</w:t>
      </w:r>
      <w:r>
        <w:rPr>
          <w:rFonts w:ascii="Times New Roman"/>
          <w:b w:val="false"/>
          <w:i w:val="false"/>
          <w:color w:val="000000"/>
          <w:sz w:val="28"/>
        </w:rPr>
        <w:t xml:space="preserve"> шешіміне      </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 xml:space="preserve"> 4 </w:t>
      </w:r>
      <w:r>
        <w:rPr>
          <w:rFonts w:ascii="Times New Roman"/>
          <w:b w:val="false"/>
          <w:i w:val="false"/>
          <w:color w:val="000000"/>
          <w:sz w:val="28"/>
        </w:rPr>
        <w:t xml:space="preserve">қосымша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2008 </w:t>
      </w:r>
      <w:r>
        <w:rPr>
          <w:rFonts w:ascii="Times New Roman"/>
          <w:b w:val="false"/>
          <w:i w:val="false"/>
          <w:color w:val="000000"/>
          <w:sz w:val="28"/>
        </w:rPr>
        <w:t>жылғы</w:t>
      </w:r>
      <w:r>
        <w:rPr>
          <w:rFonts w:ascii="Times New Roman"/>
          <w:b w:val="false"/>
          <w:i w:val="false"/>
          <w:color w:val="000000"/>
          <w:sz w:val="28"/>
        </w:rPr>
        <w:t xml:space="preserve"> 29 </w:t>
      </w:r>
      <w:r>
        <w:rPr>
          <w:rFonts w:ascii="Times New Roman"/>
          <w:b w:val="false"/>
          <w:i w:val="false"/>
          <w:color w:val="000000"/>
          <w:sz w:val="28"/>
        </w:rPr>
        <w:t>желтоқсандағы</w:t>
      </w:r>
      <w:r>
        <w:rPr>
          <w:rFonts w:ascii="Times New Roman"/>
          <w:b w:val="false"/>
          <w:i w:val="false"/>
          <w:color w:val="000000"/>
          <w:sz w:val="28"/>
        </w:rPr>
        <w:t xml:space="preserve"> № </w:t>
      </w:r>
      <w:r>
        <w:rPr>
          <w:rFonts w:ascii="Times New Roman"/>
          <w:b w:val="false"/>
          <w:i w:val="false"/>
          <w:color w:val="000000"/>
          <w:sz w:val="28"/>
        </w:rPr>
        <w:t>13/2-IV</w:t>
      </w:r>
      <w:r>
        <w:br/>
      </w:r>
      <w:r>
        <w:rPr>
          <w:rFonts w:ascii="Times New Roman"/>
          <w:b w:val="false"/>
          <w:i w:val="false"/>
          <w:color w:val="000000"/>
          <w:sz w:val="28"/>
        </w:rPr>
        <w:t>
</w:t>
      </w:r>
      <w:r>
        <w:rPr>
          <w:rFonts w:ascii="Times New Roman"/>
          <w:b w:val="false"/>
          <w:i w:val="false"/>
          <w:color w:val="000000"/>
          <w:sz w:val="28"/>
        </w:rPr>
        <w:t>Риддер</w:t>
      </w:r>
      <w:r>
        <w:rPr>
          <w:rFonts w:ascii="Times New Roman"/>
          <w:b w:val="false"/>
          <w:i w:val="false"/>
          <w:color w:val="000000"/>
          <w:sz w:val="28"/>
        </w:rPr>
        <w:t xml:space="preserve"> қалалық</w:t>
      </w:r>
      <w:r>
        <w:rPr>
          <w:rFonts w:ascii="Times New Roman"/>
          <w:b w:val="false"/>
          <w:i w:val="false"/>
          <w:color w:val="000000"/>
          <w:sz w:val="28"/>
        </w:rPr>
        <w:t xml:space="preserve"> мәслихаттың     </w:t>
      </w:r>
      <w:r>
        <w:br/>
      </w:r>
      <w:r>
        <w:rPr>
          <w:rFonts w:ascii="Times New Roman"/>
          <w:b w:val="false"/>
          <w:i w:val="false"/>
          <w:color w:val="000000"/>
          <w:sz w:val="28"/>
        </w:rPr>
        <w:t>
</w:t>
      </w:r>
      <w:r>
        <w:rPr>
          <w:rFonts w:ascii="Times New Roman"/>
          <w:b w:val="false"/>
          <w:i w:val="false"/>
          <w:color w:val="000000"/>
          <w:sz w:val="28"/>
        </w:rPr>
        <w:t xml:space="preserve">XIII </w:t>
      </w:r>
      <w:r>
        <w:rPr>
          <w:rFonts w:ascii="Times New Roman"/>
          <w:b w:val="false"/>
          <w:i w:val="false"/>
          <w:color w:val="000000"/>
          <w:sz w:val="28"/>
        </w:rPr>
        <w:t>сессия</w:t>
      </w:r>
      <w:r>
        <w:rPr>
          <w:rFonts w:ascii="Times New Roman"/>
          <w:b w:val="false"/>
          <w:i w:val="false"/>
          <w:color w:val="000000"/>
          <w:sz w:val="28"/>
        </w:rPr>
        <w:t>c</w:t>
      </w:r>
      <w:r>
        <w:rPr>
          <w:rFonts w:ascii="Times New Roman"/>
          <w:b w:val="false"/>
          <w:i w:val="false"/>
          <w:color w:val="000000"/>
          <w:sz w:val="28"/>
        </w:rPr>
        <w:t>ының</w:t>
      </w:r>
      <w:r>
        <w:rPr>
          <w:rFonts w:ascii="Times New Roman"/>
          <w:b w:val="false"/>
          <w:i w:val="false"/>
          <w:color w:val="000000"/>
          <w:sz w:val="28"/>
        </w:rPr>
        <w:t xml:space="preserve"> шешіміне     </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 xml:space="preserve"> 6 </w:t>
      </w:r>
      <w:r>
        <w:rPr>
          <w:rFonts w:ascii="Times New Roman"/>
          <w:b w:val="false"/>
          <w:i w:val="false"/>
          <w:color w:val="000000"/>
          <w:sz w:val="28"/>
        </w:rPr>
        <w:t xml:space="preserve">қосымша            </w:t>
      </w:r>
    </w:p>
    <w:p>
      <w:pPr>
        <w:spacing w:after="0"/>
        <w:ind w:left="0"/>
        <w:jc w:val="both"/>
      </w:pPr>
      <w:r>
        <w:rPr>
          <w:rFonts w:ascii="Times New Roman"/>
          <w:b/>
          <w:i w:val="false"/>
          <w:color w:val="000080"/>
          <w:sz w:val="28"/>
        </w:rPr>
        <w:t>Қазақстан</w:t>
      </w:r>
      <w:r>
        <w:rPr>
          <w:rFonts w:ascii="Times New Roman"/>
          <w:b/>
          <w:i w:val="false"/>
          <w:color w:val="000080"/>
          <w:sz w:val="28"/>
        </w:rPr>
        <w:t xml:space="preserve"> Республикасының</w:t>
      </w:r>
      <w:r>
        <w:rPr>
          <w:rFonts w:ascii="Times New Roman"/>
          <w:b/>
          <w:i w:val="false"/>
          <w:color w:val="000080"/>
          <w:sz w:val="28"/>
        </w:rPr>
        <w:t xml:space="preserve"> 2005-2010 </w:t>
      </w:r>
      <w:r>
        <w:rPr>
          <w:rFonts w:ascii="Times New Roman"/>
          <w:b/>
          <w:i w:val="false"/>
          <w:color w:val="000080"/>
          <w:sz w:val="28"/>
        </w:rPr>
        <w:t>жылдарға</w:t>
      </w:r>
      <w:r>
        <w:rPr>
          <w:rFonts w:ascii="Times New Roman"/>
          <w:b/>
          <w:i w:val="false"/>
          <w:color w:val="000080"/>
          <w:sz w:val="28"/>
        </w:rPr>
        <w:t xml:space="preserve"> арналған</w:t>
      </w:r>
      <w:r>
        <w:br/>
      </w:r>
      <w:r>
        <w:rPr>
          <w:rFonts w:ascii="Times New Roman"/>
          <w:b w:val="false"/>
          <w:i w:val="false"/>
          <w:color w:val="000000"/>
          <w:sz w:val="28"/>
        </w:rPr>
        <w:t>
</w:t>
      </w:r>
      <w:r>
        <w:rPr>
          <w:rFonts w:ascii="Times New Roman"/>
          <w:b/>
          <w:i w:val="false"/>
          <w:color w:val="000080"/>
          <w:sz w:val="28"/>
        </w:rPr>
        <w:t>білім</w:t>
      </w:r>
      <w:r>
        <w:rPr>
          <w:rFonts w:ascii="Times New Roman"/>
          <w:b/>
          <w:i w:val="false"/>
          <w:color w:val="000080"/>
          <w:sz w:val="28"/>
        </w:rPr>
        <w:t xml:space="preserve"> беруді</w:t>
      </w:r>
      <w:r>
        <w:rPr>
          <w:rFonts w:ascii="Times New Roman"/>
          <w:b/>
          <w:i w:val="false"/>
          <w:color w:val="000080"/>
          <w:sz w:val="28"/>
        </w:rPr>
        <w:t xml:space="preserve"> дамыту</w:t>
      </w:r>
      <w:r>
        <w:rPr>
          <w:rFonts w:ascii="Times New Roman"/>
          <w:b/>
          <w:i w:val="false"/>
          <w:color w:val="000080"/>
          <w:sz w:val="28"/>
        </w:rPr>
        <w:t xml:space="preserve"> Мемлекеттік</w:t>
      </w:r>
      <w:r>
        <w:rPr>
          <w:rFonts w:ascii="Times New Roman"/>
          <w:b/>
          <w:i w:val="false"/>
          <w:color w:val="000080"/>
          <w:sz w:val="28"/>
        </w:rPr>
        <w:t xml:space="preserve"> бағдарламасын</w:t>
      </w:r>
      <w:r>
        <w:rPr>
          <w:rFonts w:ascii="Times New Roman"/>
          <w:b/>
          <w:i w:val="false"/>
          <w:color w:val="000080"/>
          <w:sz w:val="28"/>
        </w:rPr>
        <w:t xml:space="preserve"> іске</w:t>
      </w:r>
      <w:r>
        <w:br/>
      </w:r>
      <w:r>
        <w:rPr>
          <w:rFonts w:ascii="Times New Roman"/>
          <w:b w:val="false"/>
          <w:i w:val="false"/>
          <w:color w:val="000000"/>
          <w:sz w:val="28"/>
        </w:rPr>
        <w:t>
</w:t>
      </w:r>
      <w:r>
        <w:rPr>
          <w:rFonts w:ascii="Times New Roman"/>
          <w:b/>
          <w:i w:val="false"/>
          <w:color w:val="000080"/>
          <w:sz w:val="28"/>
        </w:rPr>
        <w:t>асыруға</w:t>
      </w:r>
      <w:r>
        <w:rPr>
          <w:rFonts w:ascii="Times New Roman"/>
          <w:b/>
          <w:i w:val="false"/>
          <w:color w:val="000080"/>
          <w:sz w:val="28"/>
        </w:rPr>
        <w:t xml:space="preserve"> нысаналы</w:t>
      </w:r>
      <w:r>
        <w:rPr>
          <w:rFonts w:ascii="Times New Roman"/>
          <w:b/>
          <w:i w:val="false"/>
          <w:color w:val="000080"/>
          <w:sz w:val="28"/>
        </w:rPr>
        <w:t xml:space="preserve"> ағымдағы</w:t>
      </w:r>
      <w:r>
        <w:rPr>
          <w:rFonts w:ascii="Times New Roman"/>
          <w:b/>
          <w:i w:val="false"/>
          <w:color w:val="000080"/>
          <w:sz w:val="28"/>
        </w:rPr>
        <w:t xml:space="preserve"> трансферттерді</w:t>
      </w:r>
      <w:r>
        <w:rPr>
          <w:rFonts w:ascii="Times New Roman"/>
          <w:b/>
          <w:i w:val="false"/>
          <w:color w:val="000080"/>
          <w:sz w:val="28"/>
        </w:rPr>
        <w:t xml:space="preserve">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653"/>
        <w:gridCol w:w="653"/>
        <w:gridCol w:w="733"/>
        <w:gridCol w:w="3113"/>
        <w:gridCol w:w="2353"/>
        <w:gridCol w:w="2093"/>
      </w:tblGrid>
      <w:tr>
        <w:trPr>
          <w:trHeight w:val="40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r>
      <w:tr>
        <w:trPr>
          <w:trHeight w:val="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w:t>
            </w:r>
            <w:r>
              <w:rPr>
                <w:rFonts w:ascii="Times New Roman"/>
                <w:b w:val="false"/>
                <w:i w:val="false"/>
                <w:color w:val="000000"/>
                <w:sz w:val="20"/>
              </w:rPr>
              <w:t xml:space="preserve"> топ</w:t>
            </w:r>
          </w:p>
        </w:tc>
      </w:tr>
      <w:tr>
        <w:trPr>
          <w:trHeight w:val="3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ББӘ</w:t>
            </w:r>
          </w:p>
        </w:tc>
      </w:tr>
      <w:tr>
        <w:trPr>
          <w:trHeight w:val="3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w:t>
            </w:r>
            <w:r>
              <w:rPr>
                <w:rFonts w:ascii="Times New Roman"/>
                <w:b w:val="false"/>
                <w:i w:val="false"/>
                <w:color w:val="000000"/>
                <w:sz w:val="20"/>
              </w:rPr>
              <w:t xml:space="preserve"> бағдарлама</w:t>
            </w:r>
          </w:p>
        </w:tc>
      </w:tr>
      <w:tr>
        <w:trPr>
          <w:trHeight w:val="33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w:t>
            </w:r>
            <w:r>
              <w:rPr>
                <w:rFonts w:ascii="Times New Roman"/>
                <w:b w:val="false"/>
                <w:i w:val="false"/>
                <w:color w:val="000000"/>
                <w:sz w:val="20"/>
              </w:rPr>
              <w:t xml:space="preserve">, </w:t>
            </w:r>
            <w:r>
              <w:rPr>
                <w:rFonts w:ascii="Times New Roman"/>
                <w:b w:val="false"/>
                <w:i w:val="false"/>
                <w:color w:val="000000"/>
                <w:sz w:val="20"/>
              </w:rPr>
              <w:t>негізгі</w:t>
            </w:r>
            <w:r>
              <w:rPr>
                <w:rFonts w:ascii="Times New Roman"/>
                <w:b w:val="false"/>
                <w:i w:val="false"/>
                <w:color w:val="000000"/>
                <w:sz w:val="20"/>
              </w:rPr>
              <w:t xml:space="preserve"> орта</w:t>
            </w:r>
            <w:r>
              <w:rPr>
                <w:rFonts w:ascii="Times New Roman"/>
                <w:b w:val="false"/>
                <w:i w:val="false"/>
                <w:color w:val="000000"/>
                <w:sz w:val="20"/>
              </w:rPr>
              <w:t xml:space="preserve"> және</w:t>
            </w:r>
            <w:r>
              <w:rPr>
                <w:rFonts w:ascii="Times New Roman"/>
                <w:b w:val="false"/>
                <w:i w:val="false"/>
                <w:color w:val="000000"/>
                <w:sz w:val="20"/>
              </w:rPr>
              <w:t xml:space="preserve"> жалпы</w:t>
            </w:r>
            <w:r>
              <w:rPr>
                <w:rFonts w:ascii="Times New Roman"/>
                <w:b w:val="false"/>
                <w:i w:val="false"/>
                <w:color w:val="000000"/>
                <w:sz w:val="20"/>
              </w:rPr>
              <w:t xml:space="preserve"> орта</w:t>
            </w:r>
            <w:r>
              <w:rPr>
                <w:rFonts w:ascii="Times New Roman"/>
                <w:b w:val="false"/>
                <w:i w:val="false"/>
                <w:color w:val="000000"/>
                <w:sz w:val="20"/>
              </w:rPr>
              <w:t xml:space="preserve"> білім</w:t>
            </w:r>
            <w:r>
              <w:rPr>
                <w:rFonts w:ascii="Times New Roman"/>
                <w:b w:val="false"/>
                <w:i w:val="false"/>
                <w:color w:val="000000"/>
                <w:sz w:val="20"/>
              </w:rPr>
              <w:t xml:space="preserve"> беру</w:t>
            </w:r>
            <w:r>
              <w:rPr>
                <w:rFonts w:ascii="Times New Roman"/>
                <w:b w:val="false"/>
                <w:i w:val="false"/>
                <w:color w:val="000000"/>
                <w:sz w:val="20"/>
              </w:rPr>
              <w:t xml:space="preserve"> мемлекеттік</w:t>
            </w:r>
            <w:r>
              <w:rPr>
                <w:rFonts w:ascii="Times New Roman"/>
                <w:b w:val="false"/>
                <w:i w:val="false"/>
                <w:color w:val="000000"/>
                <w:sz w:val="20"/>
              </w:rPr>
              <w:t xml:space="preserve"> мекемелерінде</w:t>
            </w:r>
            <w:r>
              <w:rPr>
                <w:rFonts w:ascii="Times New Roman"/>
                <w:b w:val="false"/>
                <w:i w:val="false"/>
                <w:color w:val="000000"/>
                <w:sz w:val="20"/>
              </w:rPr>
              <w:t xml:space="preserve"> физика</w:t>
            </w:r>
            <w:r>
              <w:rPr>
                <w:rFonts w:ascii="Times New Roman"/>
                <w:b w:val="false"/>
                <w:i w:val="false"/>
                <w:color w:val="000000"/>
                <w:sz w:val="20"/>
              </w:rPr>
              <w:t xml:space="preserve">, </w:t>
            </w:r>
            <w:r>
              <w:rPr>
                <w:rFonts w:ascii="Times New Roman"/>
                <w:b w:val="false"/>
                <w:i w:val="false"/>
                <w:color w:val="000000"/>
                <w:sz w:val="20"/>
              </w:rPr>
              <w:t>химия</w:t>
            </w:r>
            <w:r>
              <w:rPr>
                <w:rFonts w:ascii="Times New Roman"/>
                <w:b w:val="false"/>
                <w:i w:val="false"/>
                <w:color w:val="000000"/>
                <w:sz w:val="20"/>
              </w:rPr>
              <w:t xml:space="preserve">, </w:t>
            </w:r>
            <w:r>
              <w:rPr>
                <w:rFonts w:ascii="Times New Roman"/>
                <w:b w:val="false"/>
                <w:i w:val="false"/>
                <w:color w:val="000000"/>
                <w:sz w:val="20"/>
              </w:rPr>
              <w:t>биология</w:t>
            </w:r>
            <w:r>
              <w:rPr>
                <w:rFonts w:ascii="Times New Roman"/>
                <w:b w:val="false"/>
                <w:i w:val="false"/>
                <w:color w:val="000000"/>
                <w:sz w:val="20"/>
              </w:rPr>
              <w:t xml:space="preserve"> кабинеттерін</w:t>
            </w:r>
            <w:r>
              <w:rPr>
                <w:rFonts w:ascii="Times New Roman"/>
                <w:b w:val="false"/>
                <w:i w:val="false"/>
                <w:color w:val="000000"/>
                <w:sz w:val="20"/>
              </w:rPr>
              <w:t xml:space="preserve"> оқу</w:t>
            </w:r>
            <w:r>
              <w:rPr>
                <w:rFonts w:ascii="Times New Roman"/>
                <w:b w:val="false"/>
                <w:i w:val="false"/>
                <w:color w:val="000000"/>
                <w:sz w:val="20"/>
              </w:rPr>
              <w:t xml:space="preserve"> құралдарымен</w:t>
            </w:r>
            <w:r>
              <w:rPr>
                <w:rFonts w:ascii="Times New Roman"/>
                <w:b w:val="false"/>
                <w:i w:val="false"/>
                <w:color w:val="000000"/>
                <w:sz w:val="20"/>
              </w:rPr>
              <w:t xml:space="preserve"> жабдықтандыру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rPr>
                <w:rFonts w:ascii="Times New Roman"/>
                <w:b w:val="false"/>
                <w:i w:val="false"/>
                <w:color w:val="000000"/>
                <w:sz w:val="20"/>
              </w:rPr>
              <w:t xml:space="preserve"> бюджеттен</w:t>
            </w:r>
            <w:r>
              <w:rPr>
                <w:rFonts w:ascii="Times New Roman"/>
                <w:b w:val="false"/>
                <w:i w:val="false"/>
                <w:color w:val="000000"/>
                <w:sz w:val="20"/>
              </w:rPr>
              <w:t xml:space="preserve"> берілетін</w:t>
            </w:r>
            <w:r>
              <w:rPr>
                <w:rFonts w:ascii="Times New Roman"/>
                <w:b w:val="false"/>
                <w:i w:val="false"/>
                <w:color w:val="000000"/>
                <w:sz w:val="20"/>
              </w:rPr>
              <w:t xml:space="preserve"> нысаналы</w:t>
            </w:r>
            <w:r>
              <w:rPr>
                <w:rFonts w:ascii="Times New Roman"/>
                <w:b w:val="false"/>
                <w:i w:val="false"/>
                <w:color w:val="000000"/>
                <w:sz w:val="20"/>
              </w:rPr>
              <w:t xml:space="preserve"> трансферттердің</w:t>
            </w:r>
            <w:r>
              <w:rPr>
                <w:rFonts w:ascii="Times New Roman"/>
                <w:b w:val="false"/>
                <w:i w:val="false"/>
                <w:color w:val="000000"/>
                <w:sz w:val="20"/>
              </w:rPr>
              <w:t xml:space="preserve"> есебінен</w:t>
            </w:r>
            <w:r>
              <w:rPr>
                <w:rFonts w:ascii="Times New Roman"/>
                <w:b w:val="false"/>
                <w:i w:val="false"/>
                <w:color w:val="000000"/>
                <w:sz w:val="20"/>
              </w:rPr>
              <w:t xml:space="preserve"> білім</w:t>
            </w:r>
            <w:r>
              <w:rPr>
                <w:rFonts w:ascii="Times New Roman"/>
                <w:b w:val="false"/>
                <w:i w:val="false"/>
                <w:color w:val="000000"/>
                <w:sz w:val="20"/>
              </w:rPr>
              <w:t xml:space="preserve"> берудің</w:t>
            </w:r>
            <w:r>
              <w:rPr>
                <w:rFonts w:ascii="Times New Roman"/>
                <w:b w:val="false"/>
                <w:i w:val="false"/>
                <w:color w:val="000000"/>
                <w:sz w:val="20"/>
              </w:rPr>
              <w:t xml:space="preserve"> мемлекеттік</w:t>
            </w:r>
            <w:r>
              <w:rPr>
                <w:rFonts w:ascii="Times New Roman"/>
                <w:b w:val="false"/>
                <w:i w:val="false"/>
                <w:color w:val="000000"/>
                <w:sz w:val="20"/>
              </w:rPr>
              <w:t xml:space="preserve"> жүйесіне</w:t>
            </w:r>
            <w:r>
              <w:rPr>
                <w:rFonts w:ascii="Times New Roman"/>
                <w:b w:val="false"/>
                <w:i w:val="false"/>
                <w:color w:val="000000"/>
                <w:sz w:val="20"/>
              </w:rPr>
              <w:t xml:space="preserve"> оқытудың</w:t>
            </w:r>
            <w:r>
              <w:rPr>
                <w:rFonts w:ascii="Times New Roman"/>
                <w:b w:val="false"/>
                <w:i w:val="false"/>
                <w:color w:val="000000"/>
                <w:sz w:val="20"/>
              </w:rPr>
              <w:t xml:space="preserve"> жаңа</w:t>
            </w:r>
            <w:r>
              <w:rPr>
                <w:rFonts w:ascii="Times New Roman"/>
                <w:b w:val="false"/>
                <w:i w:val="false"/>
                <w:color w:val="000000"/>
                <w:sz w:val="20"/>
              </w:rPr>
              <w:t xml:space="preserve"> технологияларын</w:t>
            </w:r>
            <w:r>
              <w:rPr>
                <w:rFonts w:ascii="Times New Roman"/>
                <w:b w:val="false"/>
                <w:i w:val="false"/>
                <w:color w:val="000000"/>
                <w:sz w:val="20"/>
              </w:rPr>
              <w:t xml:space="preserve"> енгізу</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4097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25404</w:t>
            </w:r>
          </w:p>
        </w:tc>
      </w:tr>
      <w:tr>
        <w:trPr>
          <w:trHeight w:val="8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бастауыш,жалпы негізгі және жалпы орта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4097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25404</w:t>
            </w:r>
          </w:p>
        </w:tc>
      </w:tr>
      <w:tr>
        <w:trPr>
          <w:trHeight w:val="8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4097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25404</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w:t>
            </w:r>
            <w:r>
              <w:rPr>
                <w:rFonts w:ascii="Times New Roman"/>
                <w:b w:val="false"/>
                <w:i w:val="false"/>
                <w:color w:val="000000"/>
                <w:sz w:val="20"/>
              </w:rPr>
              <w:t xml:space="preserve"> білім</w:t>
            </w:r>
            <w:r>
              <w:rPr>
                <w:rFonts w:ascii="Times New Roman"/>
                <w:b w:val="false"/>
                <w:i w:val="false"/>
                <w:color w:val="000000"/>
                <w:sz w:val="20"/>
              </w:rPr>
              <w:t xml:space="preserve">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4097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8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w:t>
            </w:r>
            <w:r>
              <w:rPr>
                <w:rFonts w:ascii="Times New Roman"/>
                <w:b w:val="false"/>
                <w:i w:val="false"/>
                <w:color w:val="000000"/>
                <w:sz w:val="20"/>
              </w:rPr>
              <w:t xml:space="preserve">, </w:t>
            </w:r>
            <w:r>
              <w:rPr>
                <w:rFonts w:ascii="Times New Roman"/>
                <w:b w:val="false"/>
                <w:i w:val="false"/>
                <w:color w:val="000000"/>
                <w:sz w:val="20"/>
              </w:rPr>
              <w:t>негізгі</w:t>
            </w:r>
            <w:r>
              <w:rPr>
                <w:rFonts w:ascii="Times New Roman"/>
                <w:b w:val="false"/>
                <w:i w:val="false"/>
                <w:color w:val="000000"/>
                <w:sz w:val="20"/>
              </w:rPr>
              <w:t xml:space="preserve"> орта</w:t>
            </w:r>
            <w:r>
              <w:rPr>
                <w:rFonts w:ascii="Times New Roman"/>
                <w:b w:val="false"/>
                <w:i w:val="false"/>
                <w:color w:val="000000"/>
                <w:sz w:val="20"/>
              </w:rPr>
              <w:t xml:space="preserve"> және</w:t>
            </w:r>
            <w:r>
              <w:rPr>
                <w:rFonts w:ascii="Times New Roman"/>
                <w:b w:val="false"/>
                <w:i w:val="false"/>
                <w:color w:val="000000"/>
                <w:sz w:val="20"/>
              </w:rPr>
              <w:t xml:space="preserve"> жалпы</w:t>
            </w:r>
            <w:r>
              <w:rPr>
                <w:rFonts w:ascii="Times New Roman"/>
                <w:b w:val="false"/>
                <w:i w:val="false"/>
                <w:color w:val="000000"/>
                <w:sz w:val="20"/>
              </w:rPr>
              <w:t xml:space="preserve"> орта</w:t>
            </w:r>
            <w:r>
              <w:rPr>
                <w:rFonts w:ascii="Times New Roman"/>
                <w:b w:val="false"/>
                <w:i w:val="false"/>
                <w:color w:val="000000"/>
                <w:sz w:val="20"/>
              </w:rPr>
              <w:t xml:space="preserve"> білім</w:t>
            </w:r>
            <w:r>
              <w:rPr>
                <w:rFonts w:ascii="Times New Roman"/>
                <w:b w:val="false"/>
                <w:i w:val="false"/>
                <w:color w:val="000000"/>
                <w:sz w:val="20"/>
              </w:rPr>
              <w:t xml:space="preserve"> беру</w:t>
            </w:r>
            <w:r>
              <w:rPr>
                <w:rFonts w:ascii="Times New Roman"/>
                <w:b w:val="false"/>
                <w:i w:val="false"/>
                <w:color w:val="000000"/>
                <w:sz w:val="20"/>
              </w:rPr>
              <w:t xml:space="preserve"> мектептер</w:t>
            </w:r>
            <w:r>
              <w:rPr>
                <w:rFonts w:ascii="Times New Roman"/>
                <w:b w:val="false"/>
                <w:i w:val="false"/>
                <w:color w:val="000000"/>
                <w:sz w:val="20"/>
              </w:rPr>
              <w:t xml:space="preserve">, </w:t>
            </w:r>
            <w:r>
              <w:rPr>
                <w:rFonts w:ascii="Times New Roman"/>
                <w:b w:val="false"/>
                <w:i w:val="false"/>
                <w:color w:val="000000"/>
                <w:sz w:val="20"/>
              </w:rPr>
              <w:t>гимназиялар</w:t>
            </w:r>
            <w:r>
              <w:rPr>
                <w:rFonts w:ascii="Times New Roman"/>
                <w:b w:val="false"/>
                <w:i w:val="false"/>
                <w:color w:val="000000"/>
                <w:sz w:val="20"/>
              </w:rPr>
              <w:t xml:space="preserve">, </w:t>
            </w:r>
            <w:r>
              <w:rPr>
                <w:rFonts w:ascii="Times New Roman"/>
                <w:b w:val="false"/>
                <w:i w:val="false"/>
                <w:color w:val="000000"/>
                <w:sz w:val="20"/>
              </w:rPr>
              <w:t>лицейлер</w:t>
            </w:r>
            <w:r>
              <w:rPr>
                <w:rFonts w:ascii="Times New Roman"/>
                <w:b w:val="false"/>
                <w:i w:val="false"/>
                <w:color w:val="000000"/>
                <w:sz w:val="20"/>
              </w:rPr>
              <w:t xml:space="preserve">, </w:t>
            </w:r>
            <w:r>
              <w:rPr>
                <w:rFonts w:ascii="Times New Roman"/>
                <w:b w:val="false"/>
                <w:i w:val="false"/>
                <w:color w:val="000000"/>
                <w:sz w:val="20"/>
              </w:rPr>
              <w:t>бейіндік</w:t>
            </w:r>
            <w:r>
              <w:rPr>
                <w:rFonts w:ascii="Times New Roman"/>
                <w:b w:val="false"/>
                <w:i w:val="false"/>
                <w:color w:val="000000"/>
                <w:sz w:val="20"/>
              </w:rPr>
              <w:t xml:space="preserve"> мектептер</w:t>
            </w:r>
            <w:r>
              <w:rPr>
                <w:rFonts w:ascii="Times New Roman"/>
                <w:b w:val="false"/>
                <w:i w:val="false"/>
                <w:color w:val="000000"/>
                <w:sz w:val="20"/>
              </w:rPr>
              <w:t xml:space="preserve">, </w:t>
            </w:r>
            <w:r>
              <w:rPr>
                <w:rFonts w:ascii="Times New Roman"/>
                <w:b w:val="false"/>
                <w:i w:val="false"/>
                <w:color w:val="000000"/>
                <w:sz w:val="20"/>
              </w:rPr>
              <w:t>мектеп</w:t>
            </w:r>
            <w:r>
              <w:rPr>
                <w:rFonts w:ascii="Times New Roman"/>
                <w:b w:val="false"/>
                <w:i w:val="false"/>
                <w:color w:val="000000"/>
                <w:sz w:val="20"/>
              </w:rPr>
              <w:t>-</w:t>
            </w:r>
            <w:r>
              <w:rPr>
                <w:rFonts w:ascii="Times New Roman"/>
                <w:b w:val="false"/>
                <w:i w:val="false"/>
                <w:color w:val="000000"/>
                <w:sz w:val="20"/>
              </w:rPr>
              <w:t>балабақшалар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4097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88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25404</w:t>
            </w:r>
          </w:p>
        </w:tc>
      </w:tr>
    </w:tbl>
    <w:p>
      <w:pPr>
        <w:spacing w:after="0"/>
        <w:ind w:left="0"/>
        <w:jc w:val="both"/>
      </w:pPr>
      <w:r>
        <w:rPr>
          <w:rFonts w:ascii="Times New Roman"/>
          <w:b w:val="false"/>
          <w:i/>
          <w:color w:val="000000"/>
          <w:sz w:val="28"/>
        </w:rPr>
        <w:t>      Қалалык</w:t>
      </w:r>
      <w:r>
        <w:rPr>
          <w:rFonts w:ascii="Times New Roman"/>
          <w:b w:val="false"/>
          <w:i/>
          <w:color w:val="000000"/>
          <w:sz w:val="28"/>
        </w:rPr>
        <w:t xml:space="preserve"> мәслихат</w:t>
      </w:r>
      <w:r>
        <w:rPr>
          <w:rFonts w:ascii="Times New Roman"/>
          <w:b w:val="false"/>
          <w:i/>
          <w:color w:val="000000"/>
          <w:sz w:val="28"/>
        </w:rPr>
        <w:t xml:space="preserve"> хатшысы</w:t>
      </w:r>
      <w:r>
        <w:rPr>
          <w:rFonts w:ascii="Times New Roman"/>
          <w:b w:val="false"/>
          <w:i/>
          <w:color w:val="000000"/>
          <w:sz w:val="28"/>
        </w:rPr>
        <w:t>       </w:t>
      </w:r>
      <w:r>
        <w:rPr>
          <w:rFonts w:ascii="Times New Roman"/>
          <w:b w:val="false"/>
          <w:i/>
          <w:color w:val="000000"/>
          <w:sz w:val="28"/>
        </w:rPr>
        <w:t>А</w:t>
      </w:r>
      <w:r>
        <w:rPr>
          <w:rFonts w:ascii="Times New Roman"/>
          <w:b w:val="false"/>
          <w:i/>
          <w:color w:val="000000"/>
          <w:sz w:val="28"/>
        </w:rPr>
        <w:t xml:space="preserve">. </w:t>
      </w:r>
      <w:r>
        <w:rPr>
          <w:rFonts w:ascii="Times New Roman"/>
          <w:b w:val="false"/>
          <w:i/>
          <w:color w:val="000000"/>
          <w:sz w:val="28"/>
        </w:rPr>
        <w:t>Ермаков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2009 </w:t>
      </w:r>
      <w:r>
        <w:rPr>
          <w:rFonts w:ascii="Times New Roman"/>
          <w:b w:val="false"/>
          <w:i w:val="false"/>
          <w:color w:val="000000"/>
          <w:sz w:val="28"/>
        </w:rPr>
        <w:t>жылғы</w:t>
      </w:r>
      <w:r>
        <w:rPr>
          <w:rFonts w:ascii="Times New Roman"/>
          <w:b w:val="false"/>
          <w:i w:val="false"/>
          <w:color w:val="000000"/>
          <w:sz w:val="28"/>
        </w:rPr>
        <w:t xml:space="preserve"> 19 </w:t>
      </w:r>
      <w:r>
        <w:rPr>
          <w:rFonts w:ascii="Times New Roman"/>
          <w:b w:val="false"/>
          <w:i w:val="false"/>
          <w:color w:val="000000"/>
          <w:sz w:val="28"/>
        </w:rPr>
        <w:t>ақпан</w:t>
      </w:r>
      <w:r>
        <w:rPr>
          <w:rFonts w:ascii="Times New Roman"/>
          <w:b w:val="false"/>
          <w:i w:val="false"/>
          <w:color w:val="000000"/>
          <w:sz w:val="28"/>
        </w:rPr>
        <w:t xml:space="preserve"> № </w:t>
      </w:r>
      <w:r>
        <w:rPr>
          <w:rFonts w:ascii="Times New Roman"/>
          <w:b w:val="false"/>
          <w:i w:val="false"/>
          <w:color w:val="000000"/>
          <w:sz w:val="28"/>
        </w:rPr>
        <w:t xml:space="preserve">15/4-IV     </w:t>
      </w:r>
      <w:r>
        <w:br/>
      </w:r>
      <w:r>
        <w:rPr>
          <w:rFonts w:ascii="Times New Roman"/>
          <w:b w:val="false"/>
          <w:i w:val="false"/>
          <w:color w:val="000000"/>
          <w:sz w:val="28"/>
        </w:rPr>
        <w:t>
</w:t>
      </w:r>
      <w:r>
        <w:rPr>
          <w:rFonts w:ascii="Times New Roman"/>
          <w:b w:val="false"/>
          <w:i w:val="false"/>
          <w:color w:val="000000"/>
          <w:sz w:val="28"/>
        </w:rPr>
        <w:t>Риддер</w:t>
      </w:r>
      <w:r>
        <w:rPr>
          <w:rFonts w:ascii="Times New Roman"/>
          <w:b w:val="false"/>
          <w:i w:val="false"/>
          <w:color w:val="000000"/>
          <w:sz w:val="28"/>
        </w:rPr>
        <w:t xml:space="preserve"> қалалық</w:t>
      </w:r>
      <w:r>
        <w:rPr>
          <w:rFonts w:ascii="Times New Roman"/>
          <w:b w:val="false"/>
          <w:i w:val="false"/>
          <w:color w:val="000000"/>
          <w:sz w:val="28"/>
        </w:rPr>
        <w:t xml:space="preserve"> мәслихаттың      </w:t>
      </w:r>
      <w:r>
        <w:br/>
      </w:r>
      <w:r>
        <w:rPr>
          <w:rFonts w:ascii="Times New Roman"/>
          <w:b w:val="false"/>
          <w:i w:val="false"/>
          <w:color w:val="000000"/>
          <w:sz w:val="28"/>
        </w:rPr>
        <w:t>
</w:t>
      </w:r>
      <w:r>
        <w:rPr>
          <w:rFonts w:ascii="Times New Roman"/>
          <w:b w:val="false"/>
          <w:i w:val="false"/>
          <w:color w:val="000000"/>
          <w:sz w:val="28"/>
        </w:rPr>
        <w:t xml:space="preserve">XV </w:t>
      </w:r>
      <w:r>
        <w:rPr>
          <w:rFonts w:ascii="Times New Roman"/>
          <w:b w:val="false"/>
          <w:i w:val="false"/>
          <w:color w:val="000000"/>
          <w:sz w:val="28"/>
        </w:rPr>
        <w:t>сессия</w:t>
      </w:r>
      <w:r>
        <w:rPr>
          <w:rFonts w:ascii="Times New Roman"/>
          <w:b w:val="false"/>
          <w:i w:val="false"/>
          <w:color w:val="000000"/>
          <w:sz w:val="28"/>
        </w:rPr>
        <w:t>c</w:t>
      </w:r>
      <w:r>
        <w:rPr>
          <w:rFonts w:ascii="Times New Roman"/>
          <w:b w:val="false"/>
          <w:i w:val="false"/>
          <w:color w:val="000000"/>
          <w:sz w:val="28"/>
        </w:rPr>
        <w:t>ының</w:t>
      </w:r>
      <w:r>
        <w:rPr>
          <w:rFonts w:ascii="Times New Roman"/>
          <w:b w:val="false"/>
          <w:i w:val="false"/>
          <w:color w:val="000000"/>
          <w:sz w:val="28"/>
        </w:rPr>
        <w:t xml:space="preserve"> шешіміне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2008 </w:t>
      </w:r>
      <w:r>
        <w:rPr>
          <w:rFonts w:ascii="Times New Roman"/>
          <w:b w:val="false"/>
          <w:i w:val="false"/>
          <w:color w:val="000000"/>
          <w:sz w:val="28"/>
        </w:rPr>
        <w:t>жылғы</w:t>
      </w:r>
      <w:r>
        <w:rPr>
          <w:rFonts w:ascii="Times New Roman"/>
          <w:b w:val="false"/>
          <w:i w:val="false"/>
          <w:color w:val="000000"/>
          <w:sz w:val="28"/>
        </w:rPr>
        <w:t xml:space="preserve"> 29 </w:t>
      </w:r>
      <w:r>
        <w:rPr>
          <w:rFonts w:ascii="Times New Roman"/>
          <w:b w:val="false"/>
          <w:i w:val="false"/>
          <w:color w:val="000000"/>
          <w:sz w:val="28"/>
        </w:rPr>
        <w:t>желтоқсандағы</w:t>
      </w:r>
      <w:r>
        <w:rPr>
          <w:rFonts w:ascii="Times New Roman"/>
          <w:b w:val="false"/>
          <w:i w:val="false"/>
          <w:color w:val="000000"/>
          <w:sz w:val="28"/>
        </w:rPr>
        <w:t xml:space="preserve"> № </w:t>
      </w:r>
      <w:r>
        <w:rPr>
          <w:rFonts w:ascii="Times New Roman"/>
          <w:b w:val="false"/>
          <w:i w:val="false"/>
          <w:color w:val="000000"/>
          <w:sz w:val="28"/>
        </w:rPr>
        <w:t>13/2-IV</w:t>
      </w:r>
      <w:r>
        <w:br/>
      </w:r>
      <w:r>
        <w:rPr>
          <w:rFonts w:ascii="Times New Roman"/>
          <w:b w:val="false"/>
          <w:i w:val="false"/>
          <w:color w:val="000000"/>
          <w:sz w:val="28"/>
        </w:rPr>
        <w:t>
</w:t>
      </w:r>
      <w:r>
        <w:rPr>
          <w:rFonts w:ascii="Times New Roman"/>
          <w:b w:val="false"/>
          <w:i w:val="false"/>
          <w:color w:val="000000"/>
          <w:sz w:val="28"/>
        </w:rPr>
        <w:t>Риддер</w:t>
      </w:r>
      <w:r>
        <w:rPr>
          <w:rFonts w:ascii="Times New Roman"/>
          <w:b w:val="false"/>
          <w:i w:val="false"/>
          <w:color w:val="000000"/>
          <w:sz w:val="28"/>
        </w:rPr>
        <w:t xml:space="preserve"> қалалық</w:t>
      </w:r>
      <w:r>
        <w:rPr>
          <w:rFonts w:ascii="Times New Roman"/>
          <w:b w:val="false"/>
          <w:i w:val="false"/>
          <w:color w:val="000000"/>
          <w:sz w:val="28"/>
        </w:rPr>
        <w:t xml:space="preserve"> мәслихаттың     </w:t>
      </w:r>
      <w:r>
        <w:br/>
      </w:r>
      <w:r>
        <w:rPr>
          <w:rFonts w:ascii="Times New Roman"/>
          <w:b w:val="false"/>
          <w:i w:val="false"/>
          <w:color w:val="000000"/>
          <w:sz w:val="28"/>
        </w:rPr>
        <w:t>
</w:t>
      </w:r>
      <w:r>
        <w:rPr>
          <w:rFonts w:ascii="Times New Roman"/>
          <w:b w:val="false"/>
          <w:i w:val="false"/>
          <w:color w:val="000000"/>
          <w:sz w:val="28"/>
        </w:rPr>
        <w:t xml:space="preserve">XIII </w:t>
      </w:r>
      <w:r>
        <w:rPr>
          <w:rFonts w:ascii="Times New Roman"/>
          <w:b w:val="false"/>
          <w:i w:val="false"/>
          <w:color w:val="000000"/>
          <w:sz w:val="28"/>
        </w:rPr>
        <w:t>сессия</w:t>
      </w:r>
      <w:r>
        <w:rPr>
          <w:rFonts w:ascii="Times New Roman"/>
          <w:b w:val="false"/>
          <w:i w:val="false"/>
          <w:color w:val="000000"/>
          <w:sz w:val="28"/>
        </w:rPr>
        <w:t>c</w:t>
      </w:r>
      <w:r>
        <w:rPr>
          <w:rFonts w:ascii="Times New Roman"/>
          <w:b w:val="false"/>
          <w:i w:val="false"/>
          <w:color w:val="000000"/>
          <w:sz w:val="28"/>
        </w:rPr>
        <w:t>ының</w:t>
      </w:r>
      <w:r>
        <w:rPr>
          <w:rFonts w:ascii="Times New Roman"/>
          <w:b w:val="false"/>
          <w:i w:val="false"/>
          <w:color w:val="000000"/>
          <w:sz w:val="28"/>
        </w:rPr>
        <w:t xml:space="preserve"> шешіміне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қосымша              </w:t>
      </w:r>
    </w:p>
    <w:p>
      <w:pPr>
        <w:spacing w:after="0"/>
        <w:ind w:left="0"/>
        <w:jc w:val="both"/>
      </w:pPr>
      <w:r>
        <w:rPr>
          <w:rFonts w:ascii="Times New Roman"/>
          <w:b/>
          <w:i w:val="false"/>
          <w:color w:val="000080"/>
          <w:sz w:val="28"/>
        </w:rPr>
        <w:t>Нысаналы</w:t>
      </w:r>
      <w:r>
        <w:rPr>
          <w:rFonts w:ascii="Times New Roman"/>
          <w:b/>
          <w:i w:val="false"/>
          <w:color w:val="000080"/>
          <w:sz w:val="28"/>
        </w:rPr>
        <w:t xml:space="preserve"> даму</w:t>
      </w:r>
      <w:r>
        <w:rPr>
          <w:rFonts w:ascii="Times New Roman"/>
          <w:b/>
          <w:i w:val="false"/>
          <w:color w:val="000080"/>
          <w:sz w:val="28"/>
        </w:rPr>
        <w:t xml:space="preserve"> трансферттерін</w:t>
      </w:r>
      <w:r>
        <w:rPr>
          <w:rFonts w:ascii="Times New Roman"/>
          <w:b/>
          <w:i w:val="false"/>
          <w:color w:val="000080"/>
          <w:sz w:val="28"/>
        </w:rPr>
        <w:t xml:space="preserve"> бөлу</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13"/>
        <w:gridCol w:w="633"/>
        <w:gridCol w:w="693"/>
        <w:gridCol w:w="693"/>
        <w:gridCol w:w="733"/>
        <w:gridCol w:w="3633"/>
        <w:gridCol w:w="1773"/>
      </w:tblGrid>
      <w:tr>
        <w:trPr>
          <w:trHeight w:val="5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w:t>
            </w:r>
            <w:r>
              <w:rPr>
                <w:rFonts w:ascii="Times New Roman"/>
                <w:b w:val="false"/>
                <w:i w:val="false"/>
                <w:color w:val="000000"/>
                <w:sz w:val="20"/>
              </w:rPr>
              <w:t xml:space="preserve"> топ</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ББӘ</w:t>
            </w:r>
          </w:p>
        </w:tc>
      </w:tr>
      <w:tr>
        <w:trPr>
          <w:trHeight w:val="6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57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w:t>
            </w:r>
            <w:r>
              <w:rPr>
                <w:rFonts w:ascii="Times New Roman"/>
                <w:b w:val="false"/>
                <w:i w:val="false"/>
                <w:color w:val="000000"/>
                <w:sz w:val="20"/>
              </w:rPr>
              <w:t xml:space="preserve"> бағдарлама</w:t>
            </w:r>
          </w:p>
        </w:tc>
      </w:tr>
      <w:tr>
        <w:trPr>
          <w:trHeight w:val="61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спец</w:t>
            </w:r>
            <w:r>
              <w:rPr>
                <w:rFonts w:ascii="Times New Roman"/>
                <w:b w:val="false"/>
                <w:i w:val="false"/>
                <w:color w:val="000000"/>
                <w:sz w:val="20"/>
              </w:rPr>
              <w:t>.</w:t>
            </w:r>
          </w:p>
        </w:tc>
      </w:tr>
      <w:tr>
        <w:trPr>
          <w:trHeight w:val="72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мың</w:t>
            </w:r>
            <w:r>
              <w:rPr>
                <w:rFonts w:ascii="Times New Roman"/>
                <w:b w:val="false"/>
                <w:i w:val="false"/>
                <w:color w:val="000000"/>
                <w:sz w:val="20"/>
              </w:rPr>
              <w:t xml:space="preserve"> теңге</w:t>
            </w:r>
          </w:p>
        </w:tc>
      </w:tr>
      <w:tr>
        <w:trPr>
          <w:trHeight w:val="30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73916</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73916</w:t>
            </w:r>
          </w:p>
        </w:tc>
      </w:tr>
      <w:tr>
        <w:trPr>
          <w:trHeight w:val="2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w:t>
            </w:r>
            <w:r>
              <w:rPr>
                <w:rFonts w:ascii="Times New Roman"/>
                <w:b w:val="false"/>
                <w:i w:val="false"/>
                <w:color w:val="000000"/>
                <w:sz w:val="20"/>
              </w:rPr>
              <w:t xml:space="preserve"> жабдықтау</w:t>
            </w:r>
            <w:r>
              <w:rPr>
                <w:rFonts w:ascii="Times New Roman"/>
                <w:b w:val="false"/>
                <w:i w:val="false"/>
                <w:color w:val="000000"/>
                <w:sz w:val="20"/>
              </w:rPr>
              <w:t xml:space="preserve"> жүйесін</w:t>
            </w:r>
            <w:r>
              <w:rPr>
                <w:rFonts w:ascii="Times New Roman"/>
                <w:b w:val="false"/>
                <w:i w:val="false"/>
                <w:color w:val="000000"/>
                <w:sz w:val="20"/>
              </w:rPr>
              <w:t xml:space="preserve"> дамыту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73916</w:t>
            </w:r>
          </w:p>
        </w:tc>
      </w:tr>
      <w:tr>
        <w:trPr>
          <w:trHeight w:val="585"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w:t>
            </w:r>
            <w:r>
              <w:rPr>
                <w:rFonts w:ascii="Times New Roman"/>
                <w:b w:val="false"/>
                <w:i w:val="false"/>
                <w:color w:val="000000"/>
                <w:sz w:val="20"/>
              </w:rPr>
              <w:t xml:space="preserve"> бюджеттен</w:t>
            </w:r>
            <w:r>
              <w:rPr>
                <w:rFonts w:ascii="Times New Roman"/>
                <w:b w:val="false"/>
                <w:i w:val="false"/>
                <w:color w:val="000000"/>
                <w:sz w:val="20"/>
              </w:rPr>
              <w:t xml:space="preserve"> берілетін</w:t>
            </w:r>
            <w:r>
              <w:rPr>
                <w:rFonts w:ascii="Times New Roman"/>
                <w:b w:val="false"/>
                <w:i w:val="false"/>
                <w:color w:val="000000"/>
                <w:sz w:val="20"/>
              </w:rPr>
              <w:t xml:space="preserve"> трансферттер</w:t>
            </w:r>
            <w:r>
              <w:rPr>
                <w:rFonts w:ascii="Times New Roman"/>
                <w:b w:val="false"/>
                <w:i w:val="false"/>
                <w:color w:val="000000"/>
                <w:sz w:val="20"/>
              </w:rPr>
              <w:t xml:space="preserve"> есеб</w:t>
            </w:r>
            <w:r>
              <w:rPr>
                <w:rFonts w:ascii="Times New Roman"/>
                <w:b w:val="false"/>
                <w:i w:val="false"/>
                <w:color w:val="000000"/>
                <w:sz w:val="20"/>
              </w:rPr>
              <w:t>i</w:t>
            </w:r>
            <w:r>
              <w:rPr>
                <w:rFonts w:ascii="Times New Roman"/>
                <w:b w:val="false"/>
                <w:i w:val="false"/>
                <w:color w:val="000000"/>
                <w:sz w:val="20"/>
              </w:rPr>
              <w:t>нен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73916</w:t>
            </w:r>
          </w:p>
        </w:tc>
      </w:tr>
    </w:tbl>
    <w:p>
      <w:pPr>
        <w:spacing w:after="0"/>
        <w:ind w:left="0"/>
        <w:jc w:val="both"/>
      </w:pPr>
      <w:r>
        <w:rPr>
          <w:rFonts w:ascii="Times New Roman"/>
          <w:b w:val="false"/>
          <w:i/>
          <w:color w:val="000000"/>
          <w:sz w:val="28"/>
        </w:rPr>
        <w:t>      Қалалык</w:t>
      </w:r>
      <w:r>
        <w:rPr>
          <w:rFonts w:ascii="Times New Roman"/>
          <w:b w:val="false"/>
          <w:i/>
          <w:color w:val="000000"/>
          <w:sz w:val="28"/>
        </w:rPr>
        <w:t xml:space="preserve"> мәслихат</w:t>
      </w:r>
      <w:r>
        <w:rPr>
          <w:rFonts w:ascii="Times New Roman"/>
          <w:b w:val="false"/>
          <w:i/>
          <w:color w:val="000000"/>
          <w:sz w:val="28"/>
        </w:rPr>
        <w:t xml:space="preserve"> хатшысы</w:t>
      </w:r>
      <w:r>
        <w:rPr>
          <w:rFonts w:ascii="Times New Roman"/>
          <w:b w:val="false"/>
          <w:i/>
          <w:color w:val="000000"/>
          <w:sz w:val="28"/>
        </w:rPr>
        <w:t>        </w:t>
      </w:r>
      <w:r>
        <w:rPr>
          <w:rFonts w:ascii="Times New Roman"/>
          <w:b w:val="false"/>
          <w:i/>
          <w:color w:val="000000"/>
          <w:sz w:val="28"/>
        </w:rPr>
        <w:t>А</w:t>
      </w:r>
      <w:r>
        <w:rPr>
          <w:rFonts w:ascii="Times New Roman"/>
          <w:b w:val="false"/>
          <w:i/>
          <w:color w:val="000000"/>
          <w:sz w:val="28"/>
        </w:rPr>
        <w:t xml:space="preserve">. </w:t>
      </w:r>
      <w:r>
        <w:rPr>
          <w:rFonts w:ascii="Times New Roman"/>
          <w:b w:val="false"/>
          <w:i/>
          <w:color w:val="000000"/>
          <w:sz w:val="28"/>
        </w:rPr>
        <w:t>Ермаков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2009 </w:t>
      </w:r>
      <w:r>
        <w:rPr>
          <w:rFonts w:ascii="Times New Roman"/>
          <w:b w:val="false"/>
          <w:i w:val="false"/>
          <w:color w:val="000000"/>
          <w:sz w:val="28"/>
        </w:rPr>
        <w:t>жылғы</w:t>
      </w:r>
      <w:r>
        <w:rPr>
          <w:rFonts w:ascii="Times New Roman"/>
          <w:b w:val="false"/>
          <w:i w:val="false"/>
          <w:color w:val="000000"/>
          <w:sz w:val="28"/>
        </w:rPr>
        <w:t xml:space="preserve"> 19 </w:t>
      </w:r>
      <w:r>
        <w:rPr>
          <w:rFonts w:ascii="Times New Roman"/>
          <w:b w:val="false"/>
          <w:i w:val="false"/>
          <w:color w:val="000000"/>
          <w:sz w:val="28"/>
        </w:rPr>
        <w:t>ақпан</w:t>
      </w:r>
      <w:r>
        <w:rPr>
          <w:rFonts w:ascii="Times New Roman"/>
          <w:b w:val="false"/>
          <w:i w:val="false"/>
          <w:color w:val="000000"/>
          <w:sz w:val="28"/>
        </w:rPr>
        <w:t xml:space="preserve"> № </w:t>
      </w:r>
      <w:r>
        <w:rPr>
          <w:rFonts w:ascii="Times New Roman"/>
          <w:b w:val="false"/>
          <w:i w:val="false"/>
          <w:color w:val="000000"/>
          <w:sz w:val="28"/>
        </w:rPr>
        <w:t xml:space="preserve">15/4-IV    </w:t>
      </w:r>
      <w:r>
        <w:br/>
      </w:r>
      <w:r>
        <w:rPr>
          <w:rFonts w:ascii="Times New Roman"/>
          <w:b w:val="false"/>
          <w:i w:val="false"/>
          <w:color w:val="000000"/>
          <w:sz w:val="28"/>
        </w:rPr>
        <w:t>
</w:t>
      </w:r>
      <w:r>
        <w:rPr>
          <w:rFonts w:ascii="Times New Roman"/>
          <w:b w:val="false"/>
          <w:i w:val="false"/>
          <w:color w:val="000000"/>
          <w:sz w:val="28"/>
        </w:rPr>
        <w:t>Риддер</w:t>
      </w:r>
      <w:r>
        <w:rPr>
          <w:rFonts w:ascii="Times New Roman"/>
          <w:b w:val="false"/>
          <w:i w:val="false"/>
          <w:color w:val="000000"/>
          <w:sz w:val="28"/>
        </w:rPr>
        <w:t xml:space="preserve"> қалалық</w:t>
      </w:r>
      <w:r>
        <w:rPr>
          <w:rFonts w:ascii="Times New Roman"/>
          <w:b w:val="false"/>
          <w:i w:val="false"/>
          <w:color w:val="000000"/>
          <w:sz w:val="28"/>
        </w:rPr>
        <w:t xml:space="preserve"> мәслихаттың      </w:t>
      </w:r>
      <w:r>
        <w:br/>
      </w:r>
      <w:r>
        <w:rPr>
          <w:rFonts w:ascii="Times New Roman"/>
          <w:b w:val="false"/>
          <w:i w:val="false"/>
          <w:color w:val="000000"/>
          <w:sz w:val="28"/>
        </w:rPr>
        <w:t>
</w:t>
      </w:r>
      <w:r>
        <w:rPr>
          <w:rFonts w:ascii="Times New Roman"/>
          <w:b w:val="false"/>
          <w:i w:val="false"/>
          <w:color w:val="000000"/>
          <w:sz w:val="28"/>
        </w:rPr>
        <w:t xml:space="preserve">XV </w:t>
      </w:r>
      <w:r>
        <w:rPr>
          <w:rFonts w:ascii="Times New Roman"/>
          <w:b w:val="false"/>
          <w:i w:val="false"/>
          <w:color w:val="000000"/>
          <w:sz w:val="28"/>
        </w:rPr>
        <w:t>сессия</w:t>
      </w:r>
      <w:r>
        <w:rPr>
          <w:rFonts w:ascii="Times New Roman"/>
          <w:b w:val="false"/>
          <w:i w:val="false"/>
          <w:color w:val="000000"/>
          <w:sz w:val="28"/>
        </w:rPr>
        <w:t>c</w:t>
      </w:r>
      <w:r>
        <w:rPr>
          <w:rFonts w:ascii="Times New Roman"/>
          <w:b w:val="false"/>
          <w:i w:val="false"/>
          <w:color w:val="000000"/>
          <w:sz w:val="28"/>
        </w:rPr>
        <w:t>ының</w:t>
      </w:r>
      <w:r>
        <w:rPr>
          <w:rFonts w:ascii="Times New Roman"/>
          <w:b w:val="false"/>
          <w:i w:val="false"/>
          <w:color w:val="000000"/>
          <w:sz w:val="28"/>
        </w:rPr>
        <w:t xml:space="preserve"> шешіміне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қосымша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2008 </w:t>
      </w:r>
      <w:r>
        <w:rPr>
          <w:rFonts w:ascii="Times New Roman"/>
          <w:b w:val="false"/>
          <w:i w:val="false"/>
          <w:color w:val="000000"/>
          <w:sz w:val="28"/>
        </w:rPr>
        <w:t>жылғы</w:t>
      </w:r>
      <w:r>
        <w:rPr>
          <w:rFonts w:ascii="Times New Roman"/>
          <w:b w:val="false"/>
          <w:i w:val="false"/>
          <w:color w:val="000000"/>
          <w:sz w:val="28"/>
        </w:rPr>
        <w:t xml:space="preserve"> 29 </w:t>
      </w:r>
      <w:r>
        <w:rPr>
          <w:rFonts w:ascii="Times New Roman"/>
          <w:b w:val="false"/>
          <w:i w:val="false"/>
          <w:color w:val="000000"/>
          <w:sz w:val="28"/>
        </w:rPr>
        <w:t>желтоқсандағы</w:t>
      </w:r>
      <w:r>
        <w:rPr>
          <w:rFonts w:ascii="Times New Roman"/>
          <w:b w:val="false"/>
          <w:i w:val="false"/>
          <w:color w:val="000000"/>
          <w:sz w:val="28"/>
        </w:rPr>
        <w:t xml:space="preserve"> № </w:t>
      </w:r>
      <w:r>
        <w:rPr>
          <w:rFonts w:ascii="Times New Roman"/>
          <w:b w:val="false"/>
          <w:i w:val="false"/>
          <w:color w:val="000000"/>
          <w:sz w:val="28"/>
        </w:rPr>
        <w:t>13/2-IV</w:t>
      </w:r>
      <w:r>
        <w:br/>
      </w:r>
      <w:r>
        <w:rPr>
          <w:rFonts w:ascii="Times New Roman"/>
          <w:b w:val="false"/>
          <w:i w:val="false"/>
          <w:color w:val="000000"/>
          <w:sz w:val="28"/>
        </w:rPr>
        <w:t>
</w:t>
      </w:r>
      <w:r>
        <w:rPr>
          <w:rFonts w:ascii="Times New Roman"/>
          <w:b w:val="false"/>
          <w:i w:val="false"/>
          <w:color w:val="000000"/>
          <w:sz w:val="28"/>
        </w:rPr>
        <w:t>Риддер</w:t>
      </w:r>
      <w:r>
        <w:rPr>
          <w:rFonts w:ascii="Times New Roman"/>
          <w:b w:val="false"/>
          <w:i w:val="false"/>
          <w:color w:val="000000"/>
          <w:sz w:val="28"/>
        </w:rPr>
        <w:t xml:space="preserve"> қалалық</w:t>
      </w:r>
      <w:r>
        <w:rPr>
          <w:rFonts w:ascii="Times New Roman"/>
          <w:b w:val="false"/>
          <w:i w:val="false"/>
          <w:color w:val="000000"/>
          <w:sz w:val="28"/>
        </w:rPr>
        <w:t xml:space="preserve"> мәслихаттың      </w:t>
      </w:r>
      <w:r>
        <w:br/>
      </w:r>
      <w:r>
        <w:rPr>
          <w:rFonts w:ascii="Times New Roman"/>
          <w:b w:val="false"/>
          <w:i w:val="false"/>
          <w:color w:val="000000"/>
          <w:sz w:val="28"/>
        </w:rPr>
        <w:t>
</w:t>
      </w:r>
      <w:r>
        <w:rPr>
          <w:rFonts w:ascii="Times New Roman"/>
          <w:b w:val="false"/>
          <w:i w:val="false"/>
          <w:color w:val="000000"/>
          <w:sz w:val="28"/>
        </w:rPr>
        <w:t xml:space="preserve">XIII </w:t>
      </w:r>
      <w:r>
        <w:rPr>
          <w:rFonts w:ascii="Times New Roman"/>
          <w:b w:val="false"/>
          <w:i w:val="false"/>
          <w:color w:val="000000"/>
          <w:sz w:val="28"/>
        </w:rPr>
        <w:t>сессия</w:t>
      </w:r>
      <w:r>
        <w:rPr>
          <w:rFonts w:ascii="Times New Roman"/>
          <w:b w:val="false"/>
          <w:i w:val="false"/>
          <w:color w:val="000000"/>
          <w:sz w:val="28"/>
        </w:rPr>
        <w:t>c</w:t>
      </w:r>
      <w:r>
        <w:rPr>
          <w:rFonts w:ascii="Times New Roman"/>
          <w:b w:val="false"/>
          <w:i w:val="false"/>
          <w:color w:val="000000"/>
          <w:sz w:val="28"/>
        </w:rPr>
        <w:t>ының</w:t>
      </w:r>
      <w:r>
        <w:rPr>
          <w:rFonts w:ascii="Times New Roman"/>
          <w:b w:val="false"/>
          <w:i w:val="false"/>
          <w:color w:val="000000"/>
          <w:sz w:val="28"/>
        </w:rPr>
        <w:t xml:space="preserve"> шешіміне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қосымша            </w:t>
      </w:r>
    </w:p>
    <w:p>
      <w:pPr>
        <w:spacing w:after="0"/>
        <w:ind w:left="0"/>
        <w:jc w:val="both"/>
      </w:pPr>
      <w:r>
        <w:rPr>
          <w:rFonts w:ascii="Times New Roman"/>
          <w:b/>
          <w:i w:val="false"/>
          <w:color w:val="000080"/>
          <w:sz w:val="28"/>
        </w:rPr>
        <w:t xml:space="preserve">2009 </w:t>
      </w:r>
      <w:r>
        <w:rPr>
          <w:rFonts w:ascii="Times New Roman"/>
          <w:b/>
          <w:i w:val="false"/>
          <w:color w:val="000080"/>
          <w:sz w:val="28"/>
        </w:rPr>
        <w:t>жылға</w:t>
      </w:r>
      <w:r>
        <w:rPr>
          <w:rFonts w:ascii="Times New Roman"/>
          <w:b/>
          <w:i w:val="false"/>
          <w:color w:val="000080"/>
          <w:sz w:val="28"/>
        </w:rPr>
        <w:t xml:space="preserve"> арналған</w:t>
      </w:r>
      <w:r>
        <w:rPr>
          <w:rFonts w:ascii="Times New Roman"/>
          <w:b/>
          <w:i w:val="false"/>
          <w:color w:val="000080"/>
          <w:sz w:val="28"/>
        </w:rPr>
        <w:t xml:space="preserve"> қалалық</w:t>
      </w:r>
      <w:r>
        <w:rPr>
          <w:rFonts w:ascii="Times New Roman"/>
          <w:b/>
          <w:i w:val="false"/>
          <w:color w:val="000080"/>
          <w:sz w:val="28"/>
        </w:rPr>
        <w:t xml:space="preserve"> бюджеттің</w:t>
      </w:r>
      <w:r>
        <w:rPr>
          <w:rFonts w:ascii="Times New Roman"/>
          <w:b/>
          <w:i w:val="false"/>
          <w:color w:val="000080"/>
          <w:sz w:val="28"/>
        </w:rPr>
        <w:t xml:space="preserve"> даму</w:t>
      </w:r>
      <w:r>
        <w:br/>
      </w:r>
      <w:r>
        <w:rPr>
          <w:rFonts w:ascii="Times New Roman"/>
          <w:b w:val="false"/>
          <w:i w:val="false"/>
          <w:color w:val="000000"/>
          <w:sz w:val="28"/>
        </w:rPr>
        <w:t>
</w:t>
      </w:r>
      <w:r>
        <w:rPr>
          <w:rFonts w:ascii="Times New Roman"/>
          <w:b/>
          <w:i w:val="false"/>
          <w:color w:val="000080"/>
          <w:sz w:val="28"/>
        </w:rPr>
        <w:t>бағдарламалардың</w:t>
      </w:r>
      <w:r>
        <w:rPr>
          <w:rFonts w:ascii="Times New Roman"/>
          <w:b/>
          <w:i w:val="false"/>
          <w:color w:val="000080"/>
          <w:sz w:val="28"/>
        </w:rPr>
        <w:t>  тізбесі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53"/>
        <w:gridCol w:w="733"/>
        <w:gridCol w:w="7993"/>
      </w:tblGrid>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w:t>
            </w:r>
            <w:r>
              <w:rPr>
                <w:rFonts w:ascii="Times New Roman"/>
                <w:b w:val="false"/>
                <w:i w:val="false"/>
                <w:color w:val="000000"/>
                <w:sz w:val="20"/>
              </w:rPr>
              <w:t>топ</w:t>
            </w:r>
            <w:r>
              <w:rPr>
                <w:rFonts w:ascii="Times New Roman"/>
                <w:b w:val="false"/>
                <w:i w:val="false"/>
                <w:color w:val="000000"/>
                <w:sz w:val="20"/>
              </w:rPr>
              <w:t>.</w:t>
            </w:r>
          </w:p>
        </w:tc>
      </w:tr>
      <w:tr>
        <w:trPr>
          <w:trHeight w:val="55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ББӘ</w:t>
            </w:r>
          </w:p>
        </w:tc>
      </w:tr>
      <w:tr>
        <w:trPr>
          <w:trHeight w:val="6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43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Инвестициялық</w:t>
            </w:r>
            <w:r>
              <w:rPr>
                <w:rFonts w:ascii="Times New Roman"/>
                <w:b w:val="false"/>
                <w:i w:val="false"/>
                <w:color w:val="000000"/>
                <w:sz w:val="20"/>
              </w:rPr>
              <w:t xml:space="preserve"> жоба</w:t>
            </w:r>
          </w:p>
        </w:tc>
      </w:tr>
      <w:tr>
        <w:trPr>
          <w:trHeight w:val="3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w:t>
            </w:r>
            <w:r>
              <w:rPr>
                <w:rFonts w:ascii="Times New Roman"/>
                <w:b/>
                <w:i w:val="false"/>
                <w:color w:val="000000"/>
                <w:sz w:val="20"/>
              </w:rPr>
              <w:t>-</w:t>
            </w:r>
            <w:r>
              <w:rPr>
                <w:rFonts w:ascii="Times New Roman"/>
                <w:b/>
                <w:i w:val="false"/>
                <w:color w:val="000000"/>
                <w:sz w:val="20"/>
              </w:rPr>
              <w:t>үй</w:t>
            </w:r>
            <w:r>
              <w:rPr>
                <w:rFonts w:ascii="Times New Roman"/>
                <w:b/>
                <w:i w:val="false"/>
                <w:color w:val="000000"/>
                <w:sz w:val="20"/>
              </w:rPr>
              <w:t xml:space="preserve"> коммуналдық</w:t>
            </w:r>
            <w:r>
              <w:rPr>
                <w:rFonts w:ascii="Times New Roman"/>
                <w:b/>
                <w:i w:val="false"/>
                <w:color w:val="000000"/>
                <w:sz w:val="20"/>
              </w:rPr>
              <w:t xml:space="preserve"> шаруашылық</w:t>
            </w:r>
          </w:p>
        </w:tc>
      </w:tr>
      <w:tr>
        <w:trPr>
          <w:trHeight w:val="61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467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w:t>
            </w:r>
            <w:r>
              <w:rPr>
                <w:rFonts w:ascii="Times New Roman"/>
                <w:b/>
                <w:i w:val="false"/>
                <w:color w:val="000000"/>
                <w:sz w:val="20"/>
              </w:rPr>
              <w:t xml:space="preserve"> қаланың</w:t>
            </w:r>
            <w:r>
              <w:rPr>
                <w:rFonts w:ascii="Times New Roman"/>
                <w:b/>
                <w:i w:val="false"/>
                <w:color w:val="000000"/>
                <w:sz w:val="20"/>
              </w:rPr>
              <w:t xml:space="preserve">) </w:t>
            </w:r>
            <w:r>
              <w:rPr>
                <w:rFonts w:ascii="Times New Roman"/>
                <w:b/>
                <w:i w:val="false"/>
                <w:color w:val="000000"/>
                <w:sz w:val="20"/>
              </w:rPr>
              <w:t>құрылыс</w:t>
            </w:r>
            <w:r>
              <w:rPr>
                <w:rFonts w:ascii="Times New Roman"/>
                <w:b/>
                <w:i w:val="false"/>
                <w:color w:val="000000"/>
                <w:sz w:val="20"/>
              </w:rPr>
              <w:t xml:space="preserve"> бөлімі</w:t>
            </w:r>
          </w:p>
        </w:tc>
      </w:tr>
      <w:tr>
        <w:trPr>
          <w:trHeight w:val="30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w:t>
            </w:r>
            <w:r>
              <w:rPr>
                <w:rFonts w:ascii="Times New Roman"/>
                <w:b w:val="false"/>
                <w:i w:val="false"/>
                <w:color w:val="000000"/>
                <w:sz w:val="20"/>
              </w:rPr>
              <w:t xml:space="preserve"> жабдықтау</w:t>
            </w:r>
            <w:r>
              <w:rPr>
                <w:rFonts w:ascii="Times New Roman"/>
                <w:b w:val="false"/>
                <w:i w:val="false"/>
                <w:color w:val="000000"/>
                <w:sz w:val="20"/>
              </w:rPr>
              <w:t xml:space="preserve"> жүйесін</w:t>
            </w:r>
            <w:r>
              <w:rPr>
                <w:rFonts w:ascii="Times New Roman"/>
                <w:b w:val="false"/>
                <w:i w:val="false"/>
                <w:color w:val="000000"/>
                <w:sz w:val="20"/>
              </w:rPr>
              <w:t xml:space="preserve"> дамыту</w:t>
            </w:r>
          </w:p>
        </w:tc>
      </w:tr>
    </w:tbl>
    <w:p>
      <w:pPr>
        <w:spacing w:after="0"/>
        <w:ind w:left="0"/>
        <w:jc w:val="both"/>
      </w:pPr>
      <w:r>
        <w:rPr>
          <w:rFonts w:ascii="Times New Roman"/>
          <w:b w:val="false"/>
          <w:i/>
          <w:color w:val="000000"/>
          <w:sz w:val="28"/>
        </w:rPr>
        <w:t>      Қалалык</w:t>
      </w:r>
      <w:r>
        <w:rPr>
          <w:rFonts w:ascii="Times New Roman"/>
          <w:b w:val="false"/>
          <w:i/>
          <w:color w:val="000000"/>
          <w:sz w:val="28"/>
        </w:rPr>
        <w:t xml:space="preserve"> мәслихат</w:t>
      </w:r>
      <w:r>
        <w:rPr>
          <w:rFonts w:ascii="Times New Roman"/>
          <w:b w:val="false"/>
          <w:i/>
          <w:color w:val="000000"/>
          <w:sz w:val="28"/>
        </w:rPr>
        <w:t xml:space="preserve"> хатшысы</w:t>
      </w:r>
      <w:r>
        <w:rPr>
          <w:rFonts w:ascii="Times New Roman"/>
          <w:b w:val="false"/>
          <w:i/>
          <w:color w:val="000000"/>
          <w:sz w:val="28"/>
        </w:rPr>
        <w:t>        </w:t>
      </w:r>
      <w:r>
        <w:rPr>
          <w:rFonts w:ascii="Times New Roman"/>
          <w:b w:val="false"/>
          <w:i/>
          <w:color w:val="000000"/>
          <w:sz w:val="28"/>
        </w:rPr>
        <w:t>А</w:t>
      </w:r>
      <w:r>
        <w:rPr>
          <w:rFonts w:ascii="Times New Roman"/>
          <w:b w:val="false"/>
          <w:i/>
          <w:color w:val="000000"/>
          <w:sz w:val="28"/>
        </w:rPr>
        <w:t xml:space="preserve">. </w:t>
      </w:r>
      <w:r>
        <w:rPr>
          <w:rFonts w:ascii="Times New Roman"/>
          <w:b w:val="false"/>
          <w:i/>
          <w:color w:val="000000"/>
          <w:sz w:val="28"/>
        </w:rPr>
        <w:t>Ермаков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