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b175" w14:textId="a3eb1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"2009 жылға Риддер қаласы бойынша төлемақылы қоғамдық жұмыстарды ұйымдастыру туралы" 2009 жылғы 29 қаңтардағы № 1302 қаулысына толықтырулар 
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қаласы әкімдігінің 2009 жылғы 26 наурыздағы N 1448 қаулысы. Шығыс Қазақстан облысы Әділет департаментінің Риддер қалалық әділет басқармасында 2009 жылғы 20 сәуірде N 5-4-110 тіркелді. Қабылданған мерзімінің бітуіне байланысты күші жойылды - Риддер қаласы әкімі аппаратының 2010 жылғы 11 маусымдағы № 2-22-3773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Ескерту. Қабылданған мерзімінің бітуіне байланысты күші жойылды  - (Риддер қаласы әкімі аппаратының 2010.06.11 № 2-22-3773 хаты).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2001 жылғы 23 қаңтарындағы № 149 «Халықты жұмыспен қамту туралы», Қазақстан Республикасы Үкіметінің “Қазақстан Республикасы Заңын іске асыру шаралары туралы 2001 жылдың 23 қаңтарынан “Халықты жұмыспен қамту туралы” 2001 жылғы 19 маусымындағы № 836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халықты жұмыспен қамту саясаты жұмыстарын қарқынды жүргізу мақсатында, Қазақстан Республикасы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сүйене отырып 2001 жылдың 23 қаңтарындағы № 148 «Қазақстан Республикасындағы жергілікті мемлекеттік басқару және өзін-өзі басқару туралы» Риддер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1.Риддер қаласы әкімдігінің 2009 жылғы 29 қаңтардағы № 1302 «2009 жылға Риддер қаласы бойынша төлемақылы қоғамдық жұмыстарды ұйымдастыру туралы»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толықтырулар енгізілсін (нормативтік-құқықтық актілерді тіркеудің мемлекеттік тізілімінде 2009 жылдың 17 ақпанында № 5-4-108 тіркелген, 2009 жылдың 06 наурызында № 10 «Вечерка» газетінде жарияланған):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1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Риддер қаласы бойынша 2009 жылғы ұйымдастырылатын қосымша төлемақылы қоғамдық жұмыстар кәсіпорындар, мекемелер, акционерлік қоғамдар, бірлестіктер және жауапкершіліктері шектеулі серіктестіктердің қосымша тізімдемесі толықтырылсын (</w:t>
      </w:r>
      <w:r>
        <w:rPr>
          <w:rFonts w:ascii="Times New Roman"/>
          <w:b w:val="false"/>
          <w:i w:val="false"/>
          <w:color w:val="000000"/>
          <w:sz w:val="28"/>
        </w:rPr>
        <w:t>№ 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осы қаулының </w:t>
      </w:r>
      <w:r>
        <w:rPr>
          <w:rFonts w:ascii="Times New Roman"/>
          <w:b w:val="false"/>
          <w:i w:val="false"/>
          <w:color w:val="000000"/>
          <w:sz w:val="28"/>
        </w:rPr>
        <w:t>№ 3 қосымшасында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Риддер қаласы бойынша 2009 жылғы төлемақылы қоғамдық жұмыстардың шарттары және көлемінің қосымша тізімі енгізілсін (</w:t>
      </w:r>
      <w:r>
        <w:rPr>
          <w:rFonts w:ascii="Times New Roman"/>
          <w:b w:val="false"/>
          <w:i w:val="false"/>
          <w:color w:val="000000"/>
          <w:sz w:val="28"/>
        </w:rPr>
        <w:t>№ 3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Қаулының орындалуын қадағалау Риддер қаласы әкімінің орынбасары Р.В. Дюсебаеваға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мемлекеттік тіркеу күнінен кейін күшіне енеді, оның алғаш ресми жарияланған күнінен бастап он күнтізбелік күн арасында қолданысқа енгізіледі және 2009 жылдың 1 наурызынан бастап пайда болған қатынастарға тарайды.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Риддер қаласының әкімі               Н.Х. Тілемісов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26 наурыздағы № 1448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№ 1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жылы Риддер қаласы бойынша төленетін қоғамдық жұмыстар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ұйымдастырылатын жауапкершілігі шектелген серіктестіктің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қоғамдық бірлестіктің, акционерлік қоғамның, мекемелердің,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кәсіпорындардың қосымша тізімі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3"/>
        <w:gridCol w:w="2675"/>
        <w:gridCol w:w="2066"/>
        <w:gridCol w:w="1415"/>
        <w:gridCol w:w="1497"/>
        <w:gridCol w:w="1781"/>
        <w:gridCol w:w="1477"/>
        <w:gridCol w:w="1986"/>
      </w:tblGrid>
      <w:tr>
        <w:trPr>
          <w:trHeight w:val="690" w:hRule="atLeast"/>
        </w:trPr>
        <w:tc>
          <w:tcPr>
            <w:tcW w:w="6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26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ҚЖҰ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қатысушы-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көзі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адам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беруші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маманданды-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қосымша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халықты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министрлігі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бақылау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қосымша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«Гемма»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қосымша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</w:tr>
      <w:tr>
        <w:trPr>
          <w:trHeight w:val="120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аймақ аралық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2, 3 қосымша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15379-50</w:t>
            </w:r>
          </w:p>
        </w:tc>
      </w:tr>
      <w:tr>
        <w:trPr>
          <w:trHeight w:val="495" w:hRule="atLeast"/>
        </w:trPr>
        <w:tc>
          <w:tcPr>
            <w:tcW w:w="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Қорытынды</w:t>
            </w:r>
          </w:p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2009 жылғы 26 наурыздағы № 1448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Риддер қаласы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Қаулысына № 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2009 жылға Риддер қаласы бойынша қосымша төлемақылы қоғамдық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жұмыстардың көлемі мен шарттар тізімі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Риддер қаласының мамандандырылған әкімшіліктік соты.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9-00 ден 18-00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құжаттармен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мұрағатпен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қатынас қағаздарды жеткізу бойынша жұмыс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Шығыс-Қазақстан облысы бойынша Қазақстан Республикасының Еңбек және халықты әлеуметтік қорғау министрлігі және «Әлеуметтік қорғау және бақылау бойынша әлеуметтік қорғау комитеті және бақылау бойынша департамент» мемлекеттік мекемесі.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9-00 дан 18-00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құжаттармен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қатынас қағаздарды жеткізу бойынша жұмыс.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«Гемма» шаруашылығы.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сағат 9-00 дан 18-00 ге дейін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– 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Жұмыстың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қар тазалау, отын дайындау, аттарды ұстау үшін арналған қораны тазалау бойынша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туристік ғимаратты ағымдағы жөндеу бойынша жұмыс.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Риддер қаласы бойынша аймақ аралық қаржы полиция бөлімі.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шарты: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күнделікті 9-00 ден 18-00 ге дейін.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аптасының жалғасуы -5 күн.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Жұмыс көлемі мен түрлері: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құжаттармен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мұрағатпен жұмыс;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қатынас қағаздарды жеткізу бойынша жұмыс.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