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e33c" w14:textId="149e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өкілетті органдардың шешімі бойынша мұқтаж азаматтардың жеке санаттарына әлеуметтік көмек көрсету жөніндегі нұсқауды бекіту туралы" 2009 жылғы 29 қаңтардағы № 14/5-IV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XVI сессиясының 2009 жылғы 24 сәуірдегі N 16/6-IV шешімі. Шығыс Қазақстан облысы Әділет департаментінің Риддер қаласының әділет басқармасында 2009 жылғы 13 мамырда N 5-4-112 тіркелді. Күші жойылды - Риддер қалалық мәслихатының 2011 жылғы 27 сәуірдегі N 32/8-IV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Риддер қалалық мәслихатының 2011.04.27 </w:t>
      </w:r>
      <w:r>
        <w:rPr>
          <w:rFonts w:ascii="Times New Roman"/>
          <w:b w:val="false"/>
          <w:i w:val="false"/>
          <w:color w:val="000000"/>
          <w:sz w:val="28"/>
        </w:rPr>
        <w:t>N 32/8-IV</w:t>
      </w:r>
      <w:r>
        <w:rPr>
          <w:rFonts w:ascii="Times New Roman"/>
          <w:b w:val="false"/>
          <w:i/>
          <w:color w:val="800000"/>
          <w:sz w:val="28"/>
        </w:rPr>
        <w:t xml:space="preserve"> (жарияланғаннан кейін 10 күн өткеннен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Бюджеттік кодексінің 56 бабы 1 тармағы 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Елбасының 2004 жылғы 13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1438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бекітілген, Қазақстан Республикасының денсаулық сақтау ісін реформалау мен дамытудың 2005-2010 жылдарға арналған мемлекеттік бағдарламасының </w:t>
      </w:r>
      <w:r>
        <w:rPr>
          <w:rFonts w:ascii="Times New Roman"/>
          <w:b w:val="false"/>
          <w:i w:val="false"/>
          <w:color w:val="000000"/>
          <w:sz w:val="28"/>
        </w:rPr>
        <w:t>5.5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мәслихатының 2007 жылғы 14 желтоқсандағы № 3/32-IV «2008-2010 жылдарға Шығыс Қазақстан облысындағы туберкулезбен күрес бағдарламасының» шешімі, Риддер қалалық мәслихаттың 2009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15/4-IV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«Риддер қаласының 2009 жылға бюджеті туралы» (нормативтік құқықтық актілерді мемлекеттік тіркеу тізілімінде 2009 жылғы 25 ақпанда № 5-4-109 тіркелген) 2009 жылғы 29 желтоқсандағы № 13/2-IV шешіміне өзгертулер мен толықтырулар енгізу туралы» шешімімен, мұқтаж азаматтардың жеке санаттарын әлеуметтік қорғау мақсатында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қалалық мәслихаттың 2009 жылғы 29 қаңтардағы № 14/5- IV «Жергілікті өкілетті органдардың шешімі бойынша мұқтаж азаматтардың жеке санаттарына әлеуметтік көмек көрсету жөніндегі нұсқауды бекіту туралы» (нормативтік құқықтық актілерді мемлекеттік тіркеу тізілімінде 2009 жылғы 06 ақпанда № 5-4-107 тіркелген, 2009 жылғы 13 ақпанда № 7 «Лениногорская правда»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«Жергілікті өкілетті органдардың шешімі бойынша мұқтаж азаматтардың жеке санаттарына әлеуметтік көмек көрсету жөніндегі нұсқау» келесі мазмұндағы 16 бөліммен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бөлім «Белсенді туберкулезбен ауыратын азаматтарға қосымша тамақтануды қамтамасыз ету үшін әлеуметтік көмек»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Риддер қаласының аумағында тұратын, стационарлық емдеудегі азаматтардан басқа, диспансерлік есепте тұратын белсенді туберкулезбен ауыратын азаматтар әлеуметтік көмекті алуға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Әлеуметтік көмекті тағайындау Риддер қаласының туберкулезге қарсы мекемесімен ұсынылған құжаттарға және тізімдерге сәйкес ай сайын қалалық жұмыспен қамту және әлеуметтік бағдарламалар бөлімімен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57 тармақта көрсетілген тұлғалар, туберкулезге қарсы мекеменің жауапты тұлғасына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көрсету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тұрғылықты жерін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жұмыспен қамту және әлеуметтік бағдарламалар бөлімімен келісім бойынша екінші деңгейдегі банк шоты;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Туберкулезге қарсы мекеменің жауапты тұлғасы 59 тармақта көрсетілген құжаттарды және белсенді топ бойынша диспансерлік есепте тұратындығы туралы қосымша анықтаманы қалалық жұмыспен қамту және әлеуметтік бағдарламалар бөліміне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Балаларға әлеуметтік көмекті тағайындау үшін өтінішті ата-анасының біреуі немесе заңды өкілмен (қамқоршымен, қолдаушы тәрбиешімен) 59 тармақта көрсетілген құжаттарды ұсынумен, сонымен қатар баланың жеке басын куәландыратын құжаттармен және қамқоршының, қолдаушы тәрбиешінің статусын растайтын құжаттармен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Әлеуметтік көмек мөлшері күніне 100 (жүз) теңгені құрайды. Төлем айына күн санын есепке ала отырып тағайындалады және стационарлық емдеуде болған күндерін алып тастау арқылы ағымдағы айдың басында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күннен кейін он күнтізбелік күн өткен соң қолданысқа енгізіледі және 2009 жылдың 1 сәуірінен бастап пайда болған қарым-қатынастарға таратылады.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/>
          <w:color w:val="000000"/>
          <w:sz w:val="28"/>
        </w:rPr>
        <w:t>Кезекті сессияның төрағасы           В.СТРЕБКОВ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/>
          <w:color w:val="000000"/>
          <w:sz w:val="28"/>
        </w:rPr>
        <w:t>Қалалық мәслихат хатшысы             А.ЕРМАКОВ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