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567cf" w14:textId="6f567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Риддер қаласы бойынша төлемақылы қоғамдық жұмыстарды ұйымдастыру туралы" 2009 жылғы 29 қаңтардағы № 1302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қаласы әкімдігінің 2009 жылғы 10 қыркүйектегі N 119 қаулысы. Шығыс Қазақстан облысы Әділет департаментінің Риддер қалалық Әділет басқармасында 2009 жылғы 22 қыркүйекте N 5-4-118 тіркелді. Қабылданған мерзімінің бітуіне байланысты күші жойылды - Риддер қаласы әкімі аппаратының 2010 жылғы 11 маусымдағы № 2-22-3773 хаты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Ескерту. Қабылданған мерзімінің бітуіне байланысты күші жойылды - (Риддер қаласы әкімі аппаратының 2010.06.11 № 2-22-3773 хаты).</w:t>
      </w:r>
    </w:p>
    <w:p>
      <w:pPr>
        <w:spacing w:after="0"/>
        <w:ind w:left="0"/>
        <w:jc w:val="both"/>
      </w:pPr>
      <w:r>
        <w:rPr>
          <w:rFonts w:ascii="Times New Roman"/>
          <w:b w:val="false"/>
          <w:i/>
          <w:color w:val="800000"/>
          <w:sz w:val="28"/>
        </w:rPr>
        <w:t>      РҚАО ескертпесі.</w:t>
      </w:r>
      <w:r>
        <w:br/>
      </w:r>
      <w:r>
        <w:rPr>
          <w:rFonts w:ascii="Times New Roman"/>
          <w:b w:val="false"/>
          <w:i w:val="false"/>
          <w:color w:val="000000"/>
          <w:sz w:val="28"/>
        </w:rPr>
        <w:t>
</w:t>
      </w:r>
      <w:r>
        <w:rPr>
          <w:rFonts w:ascii="Times New Roman"/>
          <w:b w:val="false"/>
          <w:i/>
          <w:color w:val="80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 қаңтардағы № 149 «Халықты жұмыспен қамту туралы» Заңының 7 бабы </w:t>
      </w:r>
      <w:r>
        <w:rPr>
          <w:rFonts w:ascii="Times New Roman"/>
          <w:b w:val="false"/>
          <w:i w:val="false"/>
          <w:color w:val="000000"/>
          <w:sz w:val="28"/>
        </w:rPr>
        <w:t>5) тармақшасына</w:t>
      </w:r>
      <w:r>
        <w:rPr>
          <w:rFonts w:ascii="Times New Roman"/>
          <w:b w:val="false"/>
          <w:i w:val="false"/>
          <w:color w:val="000000"/>
          <w:sz w:val="28"/>
        </w:rPr>
        <w:t xml:space="preserve"> сәйкес, Қазақстан Республикасының 2001 жылдың 23 қаңтардағы № 148 «Қазақстан Республикасындағы жергілікті мемлекеттік басқару және өзін-өзі басқару туралы» Заңының 31 бабы 1 тармағы </w:t>
      </w:r>
      <w:r>
        <w:rPr>
          <w:rFonts w:ascii="Times New Roman"/>
          <w:b w:val="false"/>
          <w:i w:val="false"/>
          <w:color w:val="000000"/>
          <w:sz w:val="28"/>
        </w:rPr>
        <w:t>13) тармақшасы</w:t>
      </w:r>
      <w:r>
        <w:rPr>
          <w:rFonts w:ascii="Times New Roman"/>
          <w:b w:val="false"/>
          <w:i w:val="false"/>
          <w:color w:val="000000"/>
          <w:sz w:val="28"/>
        </w:rPr>
        <w:t xml:space="preserve">, Қазақстан Республикасы Үкіметінің «Халықты жұмыспен қамту туралы» Қазақстан Республикасының 2001 жылғы 23 қаңтардағы Заңын іске асыру жөніндегі шаралары туралы» 2001 жылғы 19 маусымдағы № 836 </w:t>
      </w:r>
      <w:r>
        <w:rPr>
          <w:rFonts w:ascii="Times New Roman"/>
          <w:b w:val="false"/>
          <w:i w:val="false"/>
          <w:color w:val="000000"/>
          <w:sz w:val="28"/>
        </w:rPr>
        <w:t>қаулысы</w:t>
      </w:r>
      <w:r>
        <w:rPr>
          <w:rFonts w:ascii="Times New Roman"/>
          <w:b w:val="false"/>
          <w:i w:val="false"/>
          <w:color w:val="000000"/>
          <w:sz w:val="28"/>
        </w:rPr>
        <w:t xml:space="preserve">, халықты жұмыспен қамту саясаты жұмыстарын қарқынды жүргізу мақсатында, Риддер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2009 жылғы 29 қаңтардағы № 1302 «2009 жылға Риддер қаласы бойынша төлемақылы қоғамдық жұмыстарды ұйымдастыру туралы» </w:t>
      </w:r>
      <w:r>
        <w:rPr>
          <w:rFonts w:ascii="Times New Roman"/>
          <w:b w:val="false"/>
          <w:i w:val="false"/>
          <w:color w:val="000000"/>
          <w:sz w:val="28"/>
        </w:rPr>
        <w:t>қаулысына</w:t>
      </w:r>
      <w:r>
        <w:rPr>
          <w:rFonts w:ascii="Times New Roman"/>
          <w:b w:val="false"/>
          <w:i w:val="false"/>
          <w:color w:val="000000"/>
          <w:sz w:val="28"/>
        </w:rPr>
        <w:t xml:space="preserve"> келесі толықтырулар енгізілсін (нормативтік-құқықтық актілерді тіркеудің мемлекеттік тізілімінде 2009 жылдың 17 ақпанында № 5-4-108 тіркелген, 2009 жылдың 06 наурызында № 10 «Вечерка» газетінде жарияланған):</w:t>
      </w:r>
      <w:r>
        <w:br/>
      </w:r>
      <w:r>
        <w:rPr>
          <w:rFonts w:ascii="Times New Roman"/>
          <w:b w:val="false"/>
          <w:i w:val="false"/>
          <w:color w:val="000000"/>
          <w:sz w:val="28"/>
        </w:rPr>
        <w:t>
</w:t>
      </w:r>
      <w:r>
        <w:rPr>
          <w:rFonts w:ascii="Times New Roman"/>
          <w:b w:val="false"/>
          <w:i w:val="false"/>
          <w:color w:val="000000"/>
          <w:sz w:val="28"/>
        </w:rPr>
        <w:t>
      осы қаулының № 1 қосымшасында көрсетілген Риддер қаласы бойынша 2009 жылғы қосымша төлемақылы қоғамдық жұмыстар ұйымдастырылатын кәсіпорындар, мекемелер, акционерлік қоғамдар, бірлестіктер және жауапкершіліктері шектеулі серіктестіктердің қосымша тізімдемесі толықтырылсын (</w:t>
      </w:r>
      <w:r>
        <w:rPr>
          <w:rFonts w:ascii="Times New Roman"/>
          <w:b w:val="false"/>
          <w:i w:val="false"/>
          <w:color w:val="000000"/>
          <w:sz w:val="28"/>
        </w:rPr>
        <w:t>№ 1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 1 қосымшада көрсетілген ескертулер мынандай сөздермен толықтырылсын: “Ағымдағы қаржы жылы ішінде төлемақылы қоғамдық жұмыстарға жіберілген қатысушылардың саны, еңбекті төлеудің мөлшерінің өзгеруі, қаржыландырудың сомасына байланысты жұмыс берушілердің ұсынған өтініштеріне қарай реттелуі мүмкін.</w:t>
      </w:r>
      <w:r>
        <w:br/>
      </w:r>
      <w:r>
        <w:rPr>
          <w:rFonts w:ascii="Times New Roman"/>
          <w:b w:val="false"/>
          <w:i w:val="false"/>
          <w:color w:val="000000"/>
          <w:sz w:val="28"/>
        </w:rPr>
        <w:t>
</w:t>
      </w:r>
      <w:r>
        <w:rPr>
          <w:rFonts w:ascii="Times New Roman"/>
          <w:b w:val="false"/>
          <w:i w:val="false"/>
          <w:color w:val="000000"/>
          <w:sz w:val="28"/>
        </w:rPr>
        <w:t>
      осы қаулының № 3 қосымшасында көрсетілген Риддер қаласы бойынша 2009 жылғы төлемақылы қоғамдық жұмыстардың шарттары және көлемінің қосымша тізімі енгізілсін (</w:t>
      </w:r>
      <w:r>
        <w:rPr>
          <w:rFonts w:ascii="Times New Roman"/>
          <w:b w:val="false"/>
          <w:i w:val="false"/>
          <w:color w:val="000000"/>
          <w:sz w:val="28"/>
        </w:rPr>
        <w:t>№ 3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Қаулының орындалуын қадағалау Риддер қаласы әкімінің орынбасары Р.В. Дюсебаеваға жүктелсін.</w:t>
      </w:r>
      <w:r>
        <w:br/>
      </w:r>
      <w:r>
        <w:rPr>
          <w:rFonts w:ascii="Times New Roman"/>
          <w:b w:val="false"/>
          <w:i w:val="false"/>
          <w:color w:val="000000"/>
          <w:sz w:val="28"/>
        </w:rPr>
        <w:t>
</w:t>
      </w:r>
      <w:r>
        <w:rPr>
          <w:rFonts w:ascii="Times New Roman"/>
          <w:b w:val="false"/>
          <w:i w:val="false"/>
          <w:color w:val="000000"/>
          <w:sz w:val="28"/>
        </w:rPr>
        <w:t>
      3. Осы қаулы мемлекеттік тіркеу күнінен кейін күшіне енеді, оның алғаш ресми жарияланған күнінен бастап он күнтізбелік күн өткен соң қолданысқа енгізіледі және 2009 жылдың 01 тамызынан бастап пайда болған қатынастарға тарайды.</w:t>
      </w:r>
    </w:p>
    <w:p>
      <w:pPr>
        <w:spacing w:after="0"/>
        <w:ind w:left="0"/>
        <w:jc w:val="both"/>
      </w:pPr>
      <w:r>
        <w:rPr>
          <w:rFonts w:ascii="Times New Roman"/>
          <w:b w:val="false"/>
          <w:i/>
          <w:color w:val="000000"/>
          <w:sz w:val="28"/>
        </w:rPr>
        <w:t>      Риддер қаласының әкімі                Е.Б. Сәлімов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2009 жылғы 10 қыркүйектегі № 119</w:t>
      </w:r>
      <w:r>
        <w:br/>
      </w:r>
      <w:r>
        <w:rPr>
          <w:rFonts w:ascii="Times New Roman"/>
          <w:b w:val="false"/>
          <w:i w:val="false"/>
          <w:color w:val="000000"/>
          <w:sz w:val="28"/>
        </w:rPr>
        <w:t>
</w:t>
      </w:r>
      <w:r>
        <w:rPr>
          <w:rFonts w:ascii="Times New Roman"/>
          <w:b w:val="false"/>
          <w:i w:val="false"/>
          <w:color w:val="000000"/>
          <w:sz w:val="28"/>
        </w:rPr>
        <w:t>Риддер қаласы әкімдігінің</w:t>
      </w:r>
      <w:r>
        <w:br/>
      </w:r>
      <w:r>
        <w:rPr>
          <w:rFonts w:ascii="Times New Roman"/>
          <w:b w:val="false"/>
          <w:i w:val="false"/>
          <w:color w:val="000000"/>
          <w:sz w:val="28"/>
        </w:rPr>
        <w:t>
</w:t>
      </w:r>
      <w:r>
        <w:rPr>
          <w:rFonts w:ascii="Times New Roman"/>
          <w:b w:val="false"/>
          <w:i w:val="false"/>
          <w:color w:val="000000"/>
          <w:sz w:val="28"/>
        </w:rPr>
        <w:t>қаулысына № 1 қосымша</w:t>
      </w:r>
    </w:p>
    <w:p>
      <w:pPr>
        <w:spacing w:after="0"/>
        <w:ind w:left="0"/>
        <w:jc w:val="both"/>
      </w:pPr>
      <w:r>
        <w:rPr>
          <w:rFonts w:ascii="Times New Roman"/>
          <w:b/>
          <w:i w:val="false"/>
          <w:color w:val="000080"/>
          <w:sz w:val="28"/>
        </w:rPr>
        <w:t>2009 жылғы Риддер қаласы бойынша төлемақылы қоғамдық жұмыстар</w:t>
      </w:r>
      <w:r>
        <w:br/>
      </w:r>
      <w:r>
        <w:rPr>
          <w:rFonts w:ascii="Times New Roman"/>
          <w:b w:val="false"/>
          <w:i w:val="false"/>
          <w:color w:val="000000"/>
          <w:sz w:val="28"/>
        </w:rPr>
        <w:t>
</w:t>
      </w:r>
      <w:r>
        <w:rPr>
          <w:rFonts w:ascii="Times New Roman"/>
          <w:b/>
          <w:i w:val="false"/>
          <w:color w:val="000080"/>
          <w:sz w:val="28"/>
        </w:rPr>
        <w:t>ұйымдастырылатын кәсіпорындар, мекемелер, акционерлік қоғамдар,</w:t>
      </w:r>
      <w:r>
        <w:br/>
      </w:r>
      <w:r>
        <w:rPr>
          <w:rFonts w:ascii="Times New Roman"/>
          <w:b w:val="false"/>
          <w:i w:val="false"/>
          <w:color w:val="000000"/>
          <w:sz w:val="28"/>
        </w:rPr>
        <w:t>
</w:t>
      </w:r>
      <w:r>
        <w:rPr>
          <w:rFonts w:ascii="Times New Roman"/>
          <w:b/>
          <w:i w:val="false"/>
          <w:color w:val="000080"/>
          <w:sz w:val="28"/>
        </w:rPr>
        <w:t>қоғамдық бірлестіктер және жауапкершілігі шектеулі</w:t>
      </w:r>
      <w:r>
        <w:br/>
      </w:r>
      <w:r>
        <w:rPr>
          <w:rFonts w:ascii="Times New Roman"/>
          <w:b w:val="false"/>
          <w:i w:val="false"/>
          <w:color w:val="000000"/>
          <w:sz w:val="28"/>
        </w:rPr>
        <w:t>
</w:t>
      </w:r>
      <w:r>
        <w:rPr>
          <w:rFonts w:ascii="Times New Roman"/>
          <w:b/>
          <w:i w:val="false"/>
          <w:color w:val="000080"/>
          <w:sz w:val="28"/>
        </w:rPr>
        <w:t>серіктестіктердің қосымша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3143"/>
        <w:gridCol w:w="2239"/>
        <w:gridCol w:w="1216"/>
        <w:gridCol w:w="1216"/>
        <w:gridCol w:w="1624"/>
        <w:gridCol w:w="1157"/>
        <w:gridCol w:w="1821"/>
      </w:tblGrid>
      <w:tr>
        <w:trPr>
          <w:trHeight w:val="30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w:t>
            </w:r>
            <w:r>
              <w:rPr>
                <w:rFonts w:ascii="Times New Roman"/>
                <w:b w:val="false"/>
                <w:i w:val="false"/>
                <w:color w:val="000000"/>
                <w:sz w:val="20"/>
              </w:rPr>
              <w:t>/р</w:t>
            </w:r>
          </w:p>
        </w:tc>
        <w:tc>
          <w:tcPr>
            <w:tcW w:w="3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w:t>
            </w:r>
            <w:r>
              <w:rPr>
                <w:rFonts w:ascii="Times New Roman"/>
                <w:b w:val="false"/>
                <w:i w:val="false"/>
                <w:color w:val="000000"/>
                <w:sz w:val="20"/>
              </w:rPr>
              <w:t xml:space="preserve"> берушінің</w:t>
            </w:r>
            <w:r>
              <w:br/>
            </w:r>
            <w:r>
              <w:rPr>
                <w:rFonts w:ascii="Times New Roman"/>
                <w:b w:val="false"/>
                <w:i w:val="false"/>
                <w:color w:val="000000"/>
                <w:sz w:val="20"/>
              </w:rPr>
              <w:t>
</w:t>
            </w:r>
            <w:r>
              <w:rPr>
                <w:rFonts w:ascii="Times New Roman"/>
                <w:b w:val="false"/>
                <w:i w:val="false"/>
                <w:color w:val="000000"/>
                <w:sz w:val="20"/>
              </w:rPr>
              <w:t>атауы</w:t>
            </w:r>
          </w:p>
        </w:tc>
        <w:tc>
          <w:tcPr>
            <w:tcW w:w="2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w:t>
            </w:r>
            <w:r>
              <w:rPr>
                <w:rFonts w:ascii="Times New Roman"/>
                <w:b w:val="false"/>
                <w:i w:val="false"/>
                <w:color w:val="000000"/>
                <w:sz w:val="20"/>
              </w:rPr>
              <w:t>жұмыстардың</w:t>
            </w:r>
            <w:r>
              <w:br/>
            </w:r>
            <w:r>
              <w:rPr>
                <w:rFonts w:ascii="Times New Roman"/>
                <w:b w:val="false"/>
                <w:i w:val="false"/>
                <w:color w:val="000000"/>
                <w:sz w:val="20"/>
              </w:rPr>
              <w:t>
</w:t>
            </w:r>
            <w:r>
              <w:rPr>
                <w:rFonts w:ascii="Times New Roman"/>
                <w:b w:val="false"/>
                <w:i w:val="false"/>
                <w:color w:val="000000"/>
                <w:sz w:val="20"/>
              </w:rPr>
              <w:t>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Қатысушылар</w:t>
            </w:r>
            <w:r>
              <w:br/>
            </w:r>
            <w:r>
              <w:rPr>
                <w:rFonts w:ascii="Times New Roman"/>
                <w:b w:val="false"/>
                <w:i w:val="false"/>
                <w:color w:val="000000"/>
                <w:sz w:val="20"/>
              </w:rPr>
              <w:t>
</w:t>
            </w:r>
            <w:r>
              <w:rPr>
                <w:rFonts w:ascii="Times New Roman"/>
                <w:b w:val="false"/>
                <w:i w:val="false"/>
                <w:color w:val="000000"/>
                <w:sz w:val="20"/>
              </w:rPr>
              <w:t>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Қаржыландыру</w:t>
            </w:r>
            <w:r>
              <w:br/>
            </w:r>
            <w:r>
              <w:rPr>
                <w:rFonts w:ascii="Times New Roman"/>
                <w:b w:val="false"/>
                <w:i w:val="false"/>
                <w:color w:val="000000"/>
                <w:sz w:val="20"/>
              </w:rPr>
              <w:t>
</w:t>
            </w:r>
            <w:r>
              <w:rPr>
                <w:rFonts w:ascii="Times New Roman"/>
                <w:b w:val="false"/>
                <w:i w:val="false"/>
                <w:color w:val="000000"/>
                <w:sz w:val="20"/>
              </w:rPr>
              <w:t>көздері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Еңбек ақы</w:t>
            </w:r>
            <w:r>
              <w:br/>
            </w:r>
            <w:r>
              <w:rPr>
                <w:rFonts w:ascii="Times New Roman"/>
                <w:b w:val="false"/>
                <w:i w:val="false"/>
                <w:color w:val="000000"/>
                <w:sz w:val="20"/>
              </w:rPr>
              <w:t>
</w:t>
            </w:r>
            <w:r>
              <w:rPr>
                <w:rFonts w:ascii="Times New Roman"/>
                <w:b w:val="false"/>
                <w:i w:val="false"/>
                <w:color w:val="000000"/>
                <w:sz w:val="20"/>
              </w:rPr>
              <w:t>мөлшері</w:t>
            </w:r>
          </w:p>
        </w:tc>
      </w:tr>
      <w:tr>
        <w:trPr>
          <w:trHeight w:val="12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барлық</w:t>
            </w:r>
            <w:r>
              <w:br/>
            </w:r>
            <w:r>
              <w:rPr>
                <w:rFonts w:ascii="Times New Roman"/>
                <w:b w:val="false"/>
                <w:i w:val="false"/>
                <w:color w:val="000000"/>
                <w:sz w:val="20"/>
              </w:rPr>
              <w:t>
</w:t>
            </w:r>
            <w:r>
              <w:rPr>
                <w:rFonts w:ascii="Times New Roman"/>
                <w:b w:val="false"/>
                <w:i w:val="false"/>
                <w:color w:val="000000"/>
                <w:sz w:val="20"/>
              </w:rPr>
              <w:t>адам</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соның</w:t>
            </w:r>
            <w:r>
              <w:br/>
            </w:r>
            <w:r>
              <w:rPr>
                <w:rFonts w:ascii="Times New Roman"/>
                <w:b w:val="false"/>
                <w:i w:val="false"/>
                <w:color w:val="000000"/>
                <w:sz w:val="20"/>
              </w:rPr>
              <w:t>
</w:t>
            </w:r>
            <w:r>
              <w:rPr>
                <w:rFonts w:ascii="Times New Roman"/>
                <w:b w:val="false"/>
                <w:i w:val="false"/>
                <w:color w:val="000000"/>
                <w:sz w:val="20"/>
              </w:rPr>
              <w:t>ішінде</w:t>
            </w:r>
            <w:r>
              <w:br/>
            </w:r>
            <w:r>
              <w:rPr>
                <w:rFonts w:ascii="Times New Roman"/>
                <w:b w:val="false"/>
                <w:i w:val="false"/>
                <w:color w:val="000000"/>
                <w:sz w:val="20"/>
              </w:rPr>
              <w:t>
</w:t>
            </w:r>
            <w:r>
              <w:rPr>
                <w:rFonts w:ascii="Times New Roman"/>
                <w:b w:val="false"/>
                <w:i w:val="false"/>
                <w:color w:val="000000"/>
                <w:sz w:val="20"/>
              </w:rPr>
              <w:t>ауыл</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w:t>
            </w:r>
            <w:r>
              <w:rPr>
                <w:rFonts w:ascii="Times New Roman"/>
                <w:b w:val="false"/>
                <w:i w:val="false"/>
                <w:color w:val="000000"/>
                <w:sz w:val="20"/>
              </w:rPr>
              <w:t>беру-</w:t>
            </w:r>
            <w:r>
              <w:br/>
            </w:r>
            <w:r>
              <w:rPr>
                <w:rFonts w:ascii="Times New Roman"/>
                <w:b w:val="false"/>
                <w:i w:val="false"/>
                <w:color w:val="000000"/>
                <w:sz w:val="20"/>
              </w:rPr>
              <w:t>
</w:t>
            </w:r>
            <w:r>
              <w:rPr>
                <w:rFonts w:ascii="Times New Roman"/>
                <w:b w:val="false"/>
                <w:i w:val="false"/>
                <w:color w:val="000000"/>
                <w:sz w:val="20"/>
              </w:rPr>
              <w:t>ші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теңге</w:t>
            </w:r>
          </w:p>
        </w:tc>
      </w:tr>
      <w:tr>
        <w:trPr>
          <w:trHeight w:val="30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r>
      <w:tr>
        <w:trPr>
          <w:trHeight w:val="136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Республикасының</w:t>
            </w:r>
            <w:r>
              <w:br/>
            </w:r>
            <w:r>
              <w:rPr>
                <w:rFonts w:ascii="Times New Roman"/>
                <w:b w:val="false"/>
                <w:i w:val="false"/>
                <w:color w:val="000000"/>
                <w:sz w:val="20"/>
              </w:rPr>
              <w:t>
</w:t>
            </w:r>
            <w:r>
              <w:rPr>
                <w:rFonts w:ascii="Times New Roman"/>
                <w:b w:val="false"/>
                <w:i w:val="false"/>
                <w:color w:val="000000"/>
                <w:sz w:val="20"/>
              </w:rPr>
              <w:t>төтенше</w:t>
            </w:r>
            <w:r>
              <w:br/>
            </w:r>
            <w:r>
              <w:rPr>
                <w:rFonts w:ascii="Times New Roman"/>
                <w:b w:val="false"/>
                <w:i w:val="false"/>
                <w:color w:val="000000"/>
                <w:sz w:val="20"/>
              </w:rPr>
              <w:t>
</w:t>
            </w:r>
            <w:r>
              <w:rPr>
                <w:rFonts w:ascii="Times New Roman"/>
                <w:b w:val="false"/>
                <w:i w:val="false"/>
                <w:color w:val="000000"/>
                <w:sz w:val="20"/>
              </w:rPr>
              <w:t>жағдайлар</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Министрлігі</w:t>
            </w:r>
            <w:r>
              <w:br/>
            </w:r>
            <w:r>
              <w:rPr>
                <w:rFonts w:ascii="Times New Roman"/>
                <w:b w:val="false"/>
                <w:i w:val="false"/>
                <w:color w:val="000000"/>
                <w:sz w:val="20"/>
              </w:rPr>
              <w:t>
</w:t>
            </w:r>
            <w:r>
              <w:rPr>
                <w:rFonts w:ascii="Times New Roman"/>
                <w:b w:val="false"/>
                <w:i w:val="false"/>
                <w:color w:val="000000"/>
                <w:sz w:val="20"/>
              </w:rPr>
              <w:t>Шығыс</w:t>
            </w:r>
            <w:r>
              <w:rPr>
                <w:rFonts w:ascii="Times New Roman"/>
                <w:b w:val="false"/>
                <w:i w:val="false"/>
                <w:color w:val="000000"/>
                <w:sz w:val="20"/>
              </w:rPr>
              <w:t>-</w:t>
            </w: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облысының</w:t>
            </w:r>
            <w:r>
              <w:br/>
            </w:r>
            <w:r>
              <w:rPr>
                <w:rFonts w:ascii="Times New Roman"/>
                <w:b w:val="false"/>
                <w:i w:val="false"/>
                <w:color w:val="000000"/>
                <w:sz w:val="20"/>
              </w:rPr>
              <w:t>
</w:t>
            </w:r>
            <w:r>
              <w:rPr>
                <w:rFonts w:ascii="Times New Roman"/>
                <w:b w:val="false"/>
                <w:i w:val="false"/>
                <w:color w:val="000000"/>
                <w:sz w:val="20"/>
              </w:rPr>
              <w:t>төтенше</w:t>
            </w:r>
            <w:r>
              <w:br/>
            </w:r>
            <w:r>
              <w:rPr>
                <w:rFonts w:ascii="Times New Roman"/>
                <w:b w:val="false"/>
                <w:i w:val="false"/>
                <w:color w:val="000000"/>
                <w:sz w:val="20"/>
              </w:rPr>
              <w:t>
</w:t>
            </w:r>
            <w:r>
              <w:rPr>
                <w:rFonts w:ascii="Times New Roman"/>
                <w:b w:val="false"/>
                <w:i w:val="false"/>
                <w:color w:val="000000"/>
                <w:sz w:val="20"/>
              </w:rPr>
              <w:t>жағдайлар</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департаменті</w:t>
            </w:r>
            <w:r>
              <w:br/>
            </w:r>
            <w:r>
              <w:rPr>
                <w:rFonts w:ascii="Times New Roman"/>
                <w:b w:val="false"/>
                <w:i w:val="false"/>
                <w:color w:val="000000"/>
                <w:sz w:val="20"/>
              </w:rPr>
              <w:t>
</w:t>
            </w:r>
            <w:r>
              <w:rPr>
                <w:rFonts w:ascii="Times New Roman"/>
                <w:b w:val="false"/>
                <w:i w:val="false"/>
                <w:color w:val="000000"/>
                <w:sz w:val="20"/>
              </w:rPr>
              <w:t>Риддер</w:t>
            </w:r>
            <w:r>
              <w:br/>
            </w:r>
            <w:r>
              <w:rPr>
                <w:rFonts w:ascii="Times New Roman"/>
                <w:b w:val="false"/>
                <w:i w:val="false"/>
                <w:color w:val="000000"/>
                <w:sz w:val="20"/>
              </w:rPr>
              <w:t>
</w:t>
            </w:r>
            <w:r>
              <w:rPr>
                <w:rFonts w:ascii="Times New Roman"/>
                <w:b w:val="false"/>
                <w:i w:val="false"/>
                <w:color w:val="000000"/>
                <w:sz w:val="20"/>
              </w:rPr>
              <w:t>қаласының</w:t>
            </w:r>
            <w:r>
              <w:br/>
            </w:r>
            <w:r>
              <w:rPr>
                <w:rFonts w:ascii="Times New Roman"/>
                <w:b w:val="false"/>
                <w:i w:val="false"/>
                <w:color w:val="000000"/>
                <w:sz w:val="20"/>
              </w:rPr>
              <w:t>
</w:t>
            </w:r>
            <w:r>
              <w:rPr>
                <w:rFonts w:ascii="Times New Roman"/>
                <w:b w:val="false"/>
                <w:i w:val="false"/>
                <w:color w:val="000000"/>
                <w:sz w:val="20"/>
              </w:rPr>
              <w:t>төтенше</w:t>
            </w:r>
            <w:r>
              <w:br/>
            </w:r>
            <w:r>
              <w:rPr>
                <w:rFonts w:ascii="Times New Roman"/>
                <w:b w:val="false"/>
                <w:i w:val="false"/>
                <w:color w:val="000000"/>
                <w:sz w:val="20"/>
              </w:rPr>
              <w:t>
</w:t>
            </w:r>
            <w:r>
              <w:rPr>
                <w:rFonts w:ascii="Times New Roman"/>
                <w:b w:val="false"/>
                <w:i w:val="false"/>
                <w:color w:val="000000"/>
                <w:sz w:val="20"/>
              </w:rPr>
              <w:t>жағдайлар</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басқармасы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қаулыға</w:t>
            </w:r>
            <w:r>
              <w:br/>
            </w:r>
            <w:r>
              <w:rPr>
                <w:rFonts w:ascii="Times New Roman"/>
                <w:b w:val="false"/>
                <w:i w:val="false"/>
                <w:color w:val="000000"/>
                <w:sz w:val="20"/>
              </w:rPr>
              <w:t>
</w:t>
            </w:r>
            <w:r>
              <w:rPr>
                <w:rFonts w:ascii="Times New Roman"/>
                <w:b w:val="false"/>
                <w:i w:val="false"/>
                <w:color w:val="000000"/>
                <w:sz w:val="20"/>
              </w:rPr>
              <w:t xml:space="preserve">№ </w:t>
            </w:r>
            <w:r>
              <w:rPr>
                <w:rFonts w:ascii="Times New Roman"/>
                <w:b w:val="false"/>
                <w:i w:val="false"/>
                <w:color w:val="000000"/>
                <w:sz w:val="20"/>
              </w:rPr>
              <w:t xml:space="preserve">2, 3 </w:t>
            </w:r>
            <w:r>
              <w:rPr>
                <w:rFonts w:ascii="Times New Roman"/>
                <w:b w:val="false"/>
                <w:i w:val="false"/>
                <w:color w:val="000000"/>
                <w:sz w:val="20"/>
              </w:rPr>
              <w:t>қосымша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15661-00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15661-00</w:t>
            </w:r>
          </w:p>
        </w:tc>
      </w:tr>
      <w:tr>
        <w:trPr>
          <w:trHeight w:val="136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r>
              <w:rPr>
                <w:rFonts w:ascii="Times New Roman"/>
                <w:b w:val="false"/>
                <w:i w:val="false"/>
                <w:color w:val="000000"/>
                <w:sz w:val="20"/>
              </w:rPr>
              <w:t>Оқушылар</w:t>
            </w:r>
            <w:r>
              <w:rPr>
                <w:rFonts w:ascii="Times New Roman"/>
                <w:b w:val="false"/>
                <w:i w:val="false"/>
                <w:color w:val="000000"/>
                <w:sz w:val="20"/>
              </w:rPr>
              <w:t xml:space="preserve"> үйі</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коммуналды</w:t>
            </w:r>
            <w:r>
              <w:br/>
            </w:r>
            <w:r>
              <w:rPr>
                <w:rFonts w:ascii="Times New Roman"/>
                <w:b w:val="false"/>
                <w:i w:val="false"/>
                <w:color w:val="000000"/>
                <w:sz w:val="20"/>
              </w:rPr>
              <w:t>
</w:t>
            </w:r>
            <w:r>
              <w:rPr>
                <w:rFonts w:ascii="Times New Roman"/>
                <w:b w:val="false"/>
                <w:i w:val="false"/>
                <w:color w:val="000000"/>
                <w:sz w:val="20"/>
              </w:rPr>
              <w:t>қазыналық</w:t>
            </w:r>
            <w:r>
              <w:br/>
            </w:r>
            <w:r>
              <w:rPr>
                <w:rFonts w:ascii="Times New Roman"/>
                <w:b w:val="false"/>
                <w:i w:val="false"/>
                <w:color w:val="000000"/>
                <w:sz w:val="20"/>
              </w:rPr>
              <w:t>
</w:t>
            </w:r>
            <w:r>
              <w:rPr>
                <w:rFonts w:ascii="Times New Roman"/>
                <w:b w:val="false"/>
                <w:i w:val="false"/>
                <w:color w:val="000000"/>
                <w:sz w:val="20"/>
              </w:rPr>
              <w:t>кәсіпорын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қаулыға</w:t>
            </w:r>
            <w:r>
              <w:br/>
            </w:r>
            <w:r>
              <w:rPr>
                <w:rFonts w:ascii="Times New Roman"/>
                <w:b w:val="false"/>
                <w:i w:val="false"/>
                <w:color w:val="000000"/>
                <w:sz w:val="20"/>
              </w:rPr>
              <w:t>
</w:t>
            </w:r>
            <w:r>
              <w:rPr>
                <w:rFonts w:ascii="Times New Roman"/>
                <w:b w:val="false"/>
                <w:i w:val="false"/>
                <w:color w:val="000000"/>
                <w:sz w:val="20"/>
              </w:rPr>
              <w:t xml:space="preserve">№ </w:t>
            </w:r>
            <w:r>
              <w:rPr>
                <w:rFonts w:ascii="Times New Roman"/>
                <w:b w:val="false"/>
                <w:i w:val="false"/>
                <w:color w:val="000000"/>
                <w:sz w:val="20"/>
              </w:rPr>
              <w:t xml:space="preserve">2, 3 </w:t>
            </w:r>
            <w:r>
              <w:rPr>
                <w:rFonts w:ascii="Times New Roman"/>
                <w:b w:val="false"/>
                <w:i w:val="false"/>
                <w:color w:val="000000"/>
                <w:sz w:val="20"/>
              </w:rPr>
              <w:t>қосымша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15661-00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15661-00</w:t>
            </w:r>
          </w:p>
        </w:tc>
      </w:tr>
      <w:tr>
        <w:trPr>
          <w:trHeight w:val="90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Шығыс</w:t>
            </w:r>
            <w:r>
              <w:rPr>
                <w:rFonts w:ascii="Times New Roman"/>
                <w:b w:val="false"/>
                <w:i w:val="false"/>
                <w:color w:val="000000"/>
                <w:sz w:val="20"/>
              </w:rPr>
              <w:t>-</w:t>
            </w: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облыстық</w:t>
            </w:r>
            <w:r>
              <w:br/>
            </w:r>
            <w:r>
              <w:rPr>
                <w:rFonts w:ascii="Times New Roman"/>
                <w:b w:val="false"/>
                <w:i w:val="false"/>
                <w:color w:val="000000"/>
                <w:sz w:val="20"/>
              </w:rPr>
              <w:t>
</w:t>
            </w:r>
            <w:r>
              <w:rPr>
                <w:rFonts w:ascii="Times New Roman"/>
                <w:b w:val="false"/>
                <w:i w:val="false"/>
                <w:color w:val="000000"/>
                <w:sz w:val="20"/>
              </w:rPr>
              <w:t>әкімдігінің</w:t>
            </w:r>
            <w:r>
              <w:br/>
            </w:r>
            <w:r>
              <w:rPr>
                <w:rFonts w:ascii="Times New Roman"/>
                <w:b w:val="false"/>
                <w:i w:val="false"/>
                <w:color w:val="000000"/>
                <w:sz w:val="20"/>
              </w:rPr>
              <w:t>
</w:t>
            </w:r>
            <w:r>
              <w:rPr>
                <w:rFonts w:ascii="Times New Roman"/>
                <w:b w:val="false"/>
                <w:i w:val="false"/>
                <w:color w:val="000000"/>
                <w:sz w:val="20"/>
              </w:rPr>
              <w:t>денсаулық</w:t>
            </w:r>
            <w:r>
              <w:br/>
            </w:r>
            <w:r>
              <w:rPr>
                <w:rFonts w:ascii="Times New Roman"/>
                <w:b w:val="false"/>
                <w:i w:val="false"/>
                <w:color w:val="000000"/>
                <w:sz w:val="20"/>
              </w:rPr>
              <w:t>
</w:t>
            </w:r>
            <w:r>
              <w:rPr>
                <w:rFonts w:ascii="Times New Roman"/>
                <w:b w:val="false"/>
                <w:i w:val="false"/>
                <w:color w:val="000000"/>
                <w:sz w:val="20"/>
              </w:rPr>
              <w:t>сақтау</w:t>
            </w:r>
            <w:r>
              <w:br/>
            </w:r>
            <w:r>
              <w:rPr>
                <w:rFonts w:ascii="Times New Roman"/>
                <w:b w:val="false"/>
                <w:i w:val="false"/>
                <w:color w:val="000000"/>
                <w:sz w:val="20"/>
              </w:rPr>
              <w:t>
</w:t>
            </w:r>
            <w:r>
              <w:rPr>
                <w:rFonts w:ascii="Times New Roman"/>
                <w:b w:val="false"/>
                <w:i w:val="false"/>
                <w:color w:val="000000"/>
                <w:sz w:val="20"/>
              </w:rPr>
              <w:t>басқармасы</w:t>
            </w:r>
            <w:r>
              <w:br/>
            </w:r>
            <w:r>
              <w:rPr>
                <w:rFonts w:ascii="Times New Roman"/>
                <w:b w:val="false"/>
                <w:i w:val="false"/>
                <w:color w:val="000000"/>
                <w:sz w:val="20"/>
              </w:rPr>
              <w:t>
</w:t>
            </w:r>
            <w:r>
              <w:rPr>
                <w:rFonts w:ascii="Times New Roman"/>
                <w:b w:val="false"/>
                <w:i w:val="false"/>
                <w:color w:val="000000"/>
                <w:sz w:val="20"/>
              </w:rPr>
              <w:t xml:space="preserve">"Риддер </w:t>
            </w:r>
            <w:r>
              <w:rPr>
                <w:rFonts w:ascii="Times New Roman"/>
                <w:b w:val="false"/>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аурухана"</w:t>
            </w:r>
            <w:r>
              <w:br/>
            </w:r>
            <w:r>
              <w:rPr>
                <w:rFonts w:ascii="Times New Roman"/>
                <w:b w:val="false"/>
                <w:i w:val="false"/>
                <w:color w:val="000000"/>
                <w:sz w:val="20"/>
              </w:rPr>
              <w:t>
</w:t>
            </w:r>
            <w:r>
              <w:rPr>
                <w:rFonts w:ascii="Times New Roman"/>
                <w:b w:val="false"/>
                <w:i w:val="false"/>
                <w:color w:val="000000"/>
                <w:sz w:val="20"/>
              </w:rPr>
              <w:t>коммуналды</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қазыналық</w:t>
            </w:r>
            <w:r>
              <w:br/>
            </w:r>
            <w:r>
              <w:rPr>
                <w:rFonts w:ascii="Times New Roman"/>
                <w:b w:val="false"/>
                <w:i w:val="false"/>
                <w:color w:val="000000"/>
                <w:sz w:val="20"/>
              </w:rPr>
              <w:t>
</w:t>
            </w:r>
            <w:r>
              <w:rPr>
                <w:rFonts w:ascii="Times New Roman"/>
                <w:b w:val="false"/>
                <w:i w:val="false"/>
                <w:color w:val="000000"/>
                <w:sz w:val="20"/>
              </w:rPr>
              <w:t>кәсіпорын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қаулыға</w:t>
            </w:r>
            <w:r>
              <w:br/>
            </w:r>
            <w:r>
              <w:rPr>
                <w:rFonts w:ascii="Times New Roman"/>
                <w:b w:val="false"/>
                <w:i w:val="false"/>
                <w:color w:val="000000"/>
                <w:sz w:val="20"/>
              </w:rPr>
              <w:t>
</w:t>
            </w:r>
            <w:r>
              <w:rPr>
                <w:rFonts w:ascii="Times New Roman"/>
                <w:b w:val="false"/>
                <w:i w:val="false"/>
                <w:color w:val="000000"/>
                <w:sz w:val="20"/>
              </w:rPr>
              <w:t xml:space="preserve">№ </w:t>
            </w:r>
            <w:r>
              <w:rPr>
                <w:rFonts w:ascii="Times New Roman"/>
                <w:b w:val="false"/>
                <w:i w:val="false"/>
                <w:color w:val="000000"/>
                <w:sz w:val="20"/>
              </w:rPr>
              <w:t xml:space="preserve">2, 3 </w:t>
            </w:r>
            <w:r>
              <w:rPr>
                <w:rFonts w:ascii="Times New Roman"/>
                <w:b w:val="false"/>
                <w:i w:val="false"/>
                <w:color w:val="000000"/>
                <w:sz w:val="20"/>
              </w:rPr>
              <w:t>қосымша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15661-00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15661-00</w:t>
            </w:r>
          </w:p>
        </w:tc>
      </w:tr>
      <w:tr>
        <w:trPr>
          <w:trHeight w:val="30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Барлығы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xml:space="preserve">      </w:t>
      </w:r>
      <w:r>
        <w:rPr>
          <w:rFonts w:ascii="Times New Roman"/>
          <w:b w:val="false"/>
          <w:i/>
          <w:color w:val="000000"/>
          <w:sz w:val="28"/>
        </w:rPr>
        <w:t>Риддер қаласы әкімі</w:t>
      </w:r>
      <w:r>
        <w:br/>
      </w:r>
      <w:r>
        <w:rPr>
          <w:rFonts w:ascii="Times New Roman"/>
          <w:b w:val="false"/>
          <w:i w:val="false"/>
          <w:color w:val="000000"/>
          <w:sz w:val="28"/>
        </w:rPr>
        <w:t>
</w:t>
      </w:r>
      <w:r>
        <w:rPr>
          <w:rFonts w:ascii="Times New Roman"/>
          <w:b w:val="false"/>
          <w:i/>
          <w:color w:val="000000"/>
          <w:sz w:val="28"/>
        </w:rPr>
        <w:t>      аппаратының жетекшісі               Е.А. Сембинов</w:t>
      </w:r>
    </w:p>
    <w:p>
      <w:pPr>
        <w:spacing w:after="0"/>
        <w:ind w:left="0"/>
        <w:jc w:val="both"/>
      </w:pPr>
      <w:r>
        <w:rPr>
          <w:rFonts w:ascii="Times New Roman"/>
          <w:b w:val="false"/>
          <w:i w:val="false"/>
          <w:color w:val="000000"/>
          <w:sz w:val="28"/>
        </w:rPr>
        <w:t>
</w:t>
      </w:r>
      <w:r>
        <w:rPr>
          <w:rFonts w:ascii="Times New Roman"/>
          <w:b w:val="false"/>
          <w:i w:val="false"/>
          <w:color w:val="000000"/>
          <w:sz w:val="28"/>
        </w:rPr>
        <w:t>
2009 жылғы 10 қыркүйектегі № 119</w:t>
      </w:r>
      <w:r>
        <w:br/>
      </w:r>
      <w:r>
        <w:rPr>
          <w:rFonts w:ascii="Times New Roman"/>
          <w:b w:val="false"/>
          <w:i w:val="false"/>
          <w:color w:val="000000"/>
          <w:sz w:val="28"/>
        </w:rPr>
        <w:t>
Риддер қаласы әкімдігінің</w:t>
      </w:r>
      <w:r>
        <w:br/>
      </w:r>
      <w:r>
        <w:rPr>
          <w:rFonts w:ascii="Times New Roman"/>
          <w:b w:val="false"/>
          <w:i w:val="false"/>
          <w:color w:val="000000"/>
          <w:sz w:val="28"/>
        </w:rPr>
        <w:t>
қаулысына № 3 қосымша</w:t>
      </w:r>
    </w:p>
    <w:p>
      <w:pPr>
        <w:spacing w:after="0"/>
        <w:ind w:left="0"/>
        <w:jc w:val="both"/>
      </w:pPr>
      <w:r>
        <w:rPr>
          <w:rFonts w:ascii="Times New Roman"/>
          <w:b/>
          <w:i w:val="false"/>
          <w:color w:val="000080"/>
          <w:sz w:val="28"/>
        </w:rPr>
        <w:t>2009 жылға Риддер қаласы бойынша төлемақылы қоғамдық</w:t>
      </w:r>
      <w:r>
        <w:br/>
      </w:r>
      <w:r>
        <w:rPr>
          <w:rFonts w:ascii="Times New Roman"/>
          <w:b w:val="false"/>
          <w:i w:val="false"/>
          <w:color w:val="000000"/>
          <w:sz w:val="28"/>
        </w:rPr>
        <w:t>
</w:t>
      </w:r>
      <w:r>
        <w:rPr>
          <w:rFonts w:ascii="Times New Roman"/>
          <w:b/>
          <w:i w:val="false"/>
          <w:color w:val="000080"/>
          <w:sz w:val="28"/>
        </w:rPr>
        <w:t>жұмыстардың шарттары мен көлемінің қосымша тізімі</w:t>
      </w:r>
    </w:p>
    <w:p>
      <w:pPr>
        <w:spacing w:after="0"/>
        <w:ind w:left="0"/>
        <w:jc w:val="both"/>
      </w:pPr>
      <w:r>
        <w:rPr>
          <w:rFonts w:ascii="Times New Roman"/>
          <w:b w:val="false"/>
          <w:i w:val="false"/>
          <w:color w:val="000000"/>
          <w:sz w:val="28"/>
        </w:rPr>
        <w:t>      1. Қазақстан Республикасының төтенше жағдайлар бойынша Министрлігі Шығыс-Қазақстан облысының төтенше жағдайлар бойынша департаменті Риддер қаласының төтенше жағдайлар бойынша басқармасы.</w:t>
      </w:r>
      <w:r>
        <w:br/>
      </w:r>
      <w:r>
        <w:rPr>
          <w:rFonts w:ascii="Times New Roman"/>
          <w:b w:val="false"/>
          <w:i w:val="false"/>
          <w:color w:val="000000"/>
          <w:sz w:val="28"/>
        </w:rPr>
        <w:t>
      Жұмыс шарты:</w:t>
      </w:r>
      <w:r>
        <w:br/>
      </w:r>
      <w:r>
        <w:rPr>
          <w:rFonts w:ascii="Times New Roman"/>
          <w:b w:val="false"/>
          <w:i w:val="false"/>
          <w:color w:val="000000"/>
          <w:sz w:val="28"/>
        </w:rPr>
        <w:t>
      Жұмыс күнделікті сағат 9-00 ден 18-00 ге дейін.</w:t>
      </w:r>
      <w:r>
        <w:br/>
      </w:r>
      <w:r>
        <w:rPr>
          <w:rFonts w:ascii="Times New Roman"/>
          <w:b w:val="false"/>
          <w:i w:val="false"/>
          <w:color w:val="000000"/>
          <w:sz w:val="28"/>
        </w:rPr>
        <w:t>
      Жұмыс аптасының жалғасуы – 5 күн.</w:t>
      </w:r>
      <w:r>
        <w:br/>
      </w:r>
      <w:r>
        <w:rPr>
          <w:rFonts w:ascii="Times New Roman"/>
          <w:b w:val="false"/>
          <w:i w:val="false"/>
          <w:color w:val="000000"/>
          <w:sz w:val="28"/>
        </w:rPr>
        <w:t>
      Жұмыстың көлемі мен түрлері:</w:t>
      </w:r>
      <w:r>
        <w:br/>
      </w:r>
      <w:r>
        <w:rPr>
          <w:rFonts w:ascii="Times New Roman"/>
          <w:b w:val="false"/>
          <w:i w:val="false"/>
          <w:color w:val="000000"/>
          <w:sz w:val="28"/>
        </w:rPr>
        <w:t>
      құжаттармен жұмыс;</w:t>
      </w:r>
      <w:r>
        <w:br/>
      </w:r>
      <w:r>
        <w:rPr>
          <w:rFonts w:ascii="Times New Roman"/>
          <w:b w:val="false"/>
          <w:i w:val="false"/>
          <w:color w:val="000000"/>
          <w:sz w:val="28"/>
        </w:rPr>
        <w:t>
      мұрағатпен жұмыс;</w:t>
      </w:r>
      <w:r>
        <w:br/>
      </w:r>
      <w:r>
        <w:rPr>
          <w:rFonts w:ascii="Times New Roman"/>
          <w:b w:val="false"/>
          <w:i w:val="false"/>
          <w:color w:val="000000"/>
          <w:sz w:val="28"/>
        </w:rPr>
        <w:t>
      қатынас қағаздарды жеткізу бойынша жұмыс;</w:t>
      </w:r>
      <w:r>
        <w:br/>
      </w:r>
      <w:r>
        <w:rPr>
          <w:rFonts w:ascii="Times New Roman"/>
          <w:b w:val="false"/>
          <w:i w:val="false"/>
          <w:color w:val="000000"/>
          <w:sz w:val="28"/>
        </w:rPr>
        <w:t>
      тиесілі аумақты санитарлы жинау және көгалдандыру, көріктендіру бойынша жұмыс.</w:t>
      </w:r>
      <w:r>
        <w:br/>
      </w:r>
      <w:r>
        <w:rPr>
          <w:rFonts w:ascii="Times New Roman"/>
          <w:b w:val="false"/>
          <w:i w:val="false"/>
          <w:color w:val="000000"/>
          <w:sz w:val="28"/>
        </w:rPr>
        <w:t>
      2. "Оқушылар үйі" мемлекеттік коммуналды қазыналық кәсіпорын.</w:t>
      </w:r>
      <w:r>
        <w:br/>
      </w:r>
      <w:r>
        <w:rPr>
          <w:rFonts w:ascii="Times New Roman"/>
          <w:b w:val="false"/>
          <w:i w:val="false"/>
          <w:color w:val="000000"/>
          <w:sz w:val="28"/>
        </w:rPr>
        <w:t>
      Жұмыс шарты:</w:t>
      </w:r>
      <w:r>
        <w:br/>
      </w:r>
      <w:r>
        <w:rPr>
          <w:rFonts w:ascii="Times New Roman"/>
          <w:b w:val="false"/>
          <w:i w:val="false"/>
          <w:color w:val="000000"/>
          <w:sz w:val="28"/>
        </w:rPr>
        <w:t>
      Жұмыстар кезекті жұмыс кестесі бойынша жүргізіледі.</w:t>
      </w:r>
      <w:r>
        <w:br/>
      </w:r>
      <w:r>
        <w:rPr>
          <w:rFonts w:ascii="Times New Roman"/>
          <w:b w:val="false"/>
          <w:i w:val="false"/>
          <w:color w:val="000000"/>
          <w:sz w:val="28"/>
        </w:rPr>
        <w:t>
      Жұмыстың көлемі мен түрлері:</w:t>
      </w:r>
      <w:r>
        <w:br/>
      </w:r>
      <w:r>
        <w:rPr>
          <w:rFonts w:ascii="Times New Roman"/>
          <w:b w:val="false"/>
          <w:i w:val="false"/>
          <w:color w:val="000000"/>
          <w:sz w:val="28"/>
        </w:rPr>
        <w:t>
      ат қора ғимаратын күзету және қызмет көрсету бойынша жұмыс.</w:t>
      </w:r>
      <w:r>
        <w:br/>
      </w:r>
      <w:r>
        <w:rPr>
          <w:rFonts w:ascii="Times New Roman"/>
          <w:b w:val="false"/>
          <w:i w:val="false"/>
          <w:color w:val="000000"/>
          <w:sz w:val="28"/>
        </w:rPr>
        <w:t>
      3. Шығыс-Қазақстан облыстық әкімдігінің денсаулық сақтау басқармасы «Риддер қалалық аурухана» коммуналды мемлекеттік қазыналық кәсіпорын.</w:t>
      </w:r>
      <w:r>
        <w:br/>
      </w:r>
      <w:r>
        <w:rPr>
          <w:rFonts w:ascii="Times New Roman"/>
          <w:b w:val="false"/>
          <w:i w:val="false"/>
          <w:color w:val="000000"/>
          <w:sz w:val="28"/>
        </w:rPr>
        <w:t>
      Жұмыс шарты:</w:t>
      </w:r>
      <w:r>
        <w:br/>
      </w:r>
      <w:r>
        <w:rPr>
          <w:rFonts w:ascii="Times New Roman"/>
          <w:b w:val="false"/>
          <w:i w:val="false"/>
          <w:color w:val="000000"/>
          <w:sz w:val="28"/>
        </w:rPr>
        <w:t>
      Жұмыс күнделікті сағат 8-00 ден 17-00–ге дейін.</w:t>
      </w:r>
      <w:r>
        <w:br/>
      </w:r>
      <w:r>
        <w:rPr>
          <w:rFonts w:ascii="Times New Roman"/>
          <w:b w:val="false"/>
          <w:i w:val="false"/>
          <w:color w:val="000000"/>
          <w:sz w:val="28"/>
        </w:rPr>
        <w:t>
      Жұмыс аптасының жалғасуы – 5 күн.</w:t>
      </w:r>
      <w:r>
        <w:br/>
      </w:r>
      <w:r>
        <w:rPr>
          <w:rFonts w:ascii="Times New Roman"/>
          <w:b w:val="false"/>
          <w:i w:val="false"/>
          <w:color w:val="000000"/>
          <w:sz w:val="28"/>
        </w:rPr>
        <w:t>
      Жұмыстың көлемі мен түрлері:</w:t>
      </w:r>
      <w:r>
        <w:br/>
      </w:r>
      <w:r>
        <w:rPr>
          <w:rFonts w:ascii="Times New Roman"/>
          <w:b w:val="false"/>
          <w:i w:val="false"/>
          <w:color w:val="000000"/>
          <w:sz w:val="28"/>
        </w:rPr>
        <w:t>
      тиесілі аумақты санитарлы жинау және көгалдандыру, көріктендіру бойынша жұмыс.</w:t>
      </w:r>
    </w:p>
    <w:p>
      <w:pPr>
        <w:spacing w:after="0"/>
        <w:ind w:left="0"/>
        <w:jc w:val="both"/>
      </w:pPr>
      <w:r>
        <w:rPr>
          <w:rFonts w:ascii="Times New Roman"/>
          <w:b w:val="false"/>
          <w:i/>
          <w:color w:val="000000"/>
          <w:sz w:val="28"/>
        </w:rPr>
        <w:t>      Риддер қаласы әкімі</w:t>
      </w:r>
      <w:r>
        <w:br/>
      </w:r>
      <w:r>
        <w:rPr>
          <w:rFonts w:ascii="Times New Roman"/>
          <w:b w:val="false"/>
          <w:i w:val="false"/>
          <w:color w:val="000000"/>
          <w:sz w:val="28"/>
        </w:rPr>
        <w:t>
</w:t>
      </w:r>
      <w:r>
        <w:rPr>
          <w:rFonts w:ascii="Times New Roman"/>
          <w:b w:val="false"/>
          <w:i/>
          <w:color w:val="000000"/>
          <w:sz w:val="28"/>
        </w:rPr>
        <w:t>      аппаратының жетекшісі               Е.А. Сембинов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