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ee0c" w14:textId="07fe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Риддер қаласы бойынша төлемақылы қоғамдық жұмыстарды ұйымдастыру туралы" 2009 жылғы 29 қаңтардағы № 1302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2009 жылғы 28 қазандағы N 202 қаулысы. Шығыс Қазақстан облысы Әділет департаментінің Риддер қалалық Әділет басқармасында 2009 жылғы 12 қарашада N 5-4-120 тіркелді. Қабылданған мерзімінің бітуіне байланысты күші жойылды - Риддер қаласы әкімі аппаратының 2010 жылғы 11 маусымдағы № 2-22-3773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Қабылданған мерзімінің бітуіне байланысты күші жойылды - (Риддер қаласы әкімі аппаратының 2010.06.11 № 2-22-3773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149 «Халықты жұмыспен қамту туралы»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жылдың 23 қаңтардағы № 148 «Қазақстан Республикасындағы жергілікті мемлекеттік басқару және өзін-өзі басқару туралы» Заңының 31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«Халықты жұмыспен қамту туралы» Қазақстан Республикасының 2001 жылғы 23 қаңтардағы Заңын іске асыру жөніндегі шаралары туралы»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халықты жұмыспен қамту саясаты жұмыстарын қарқынды жүргізу мақсатында,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қаласы әкімдігінің 2009 жылғы 29 қаңтардағы № 1302 «2009 жылға Риддер қаласы бойынша төлемақылы қоғамдық жұмыстарды ұйымдастыру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 (нормативтік-құқықтық актілерді тіркеудің мемлекеттік тізілімінде 2009 жылдың 17 ақпанында № 5-4-108 тіркелген, 2009 жылдың 06 наурызында № 10 «Вечерка»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№ 1 қосымшасында көрсетілген Риддер қаласы бойынша 2009 жылғы ұйымдастырылатын қосымша төлемақылы қоғамдық жұмыстар кәсіпорындар, мекемелер, акционерлік қоғамдар, бірлестіктер және жауапкершіліктері шектеулі серіктестіктердің қосымша тізімдемесі толықтырылсын (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№ 2 қосымшасында көрсетілген Риддер қаласы бойынша 2009 жылғы төлемақылы қоғамдық жұмыстардың түрлерінің қосымша тізімі енгізілсін (</w:t>
      </w:r>
      <w:r>
        <w:rPr>
          <w:rFonts w:ascii="Times New Roman"/>
          <w:b w:val="false"/>
          <w:i w:val="false"/>
          <w:color w:val="000000"/>
          <w:sz w:val="28"/>
        </w:rPr>
        <w:t>№ 2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№ 3 қосымшасында көрсетілген Риддер қаласы бойынша 2009 жылғы төлемақылы қоғамдық жұмыстардың шарттары және көлемінің қосымша тізімі енгізілсін (</w:t>
      </w:r>
      <w:r>
        <w:rPr>
          <w:rFonts w:ascii="Times New Roman"/>
          <w:b w:val="false"/>
          <w:i w:val="false"/>
          <w:color w:val="000000"/>
          <w:sz w:val="28"/>
        </w:rPr>
        <w:t>№ 3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қадағалау Риддер қаласы әкімінің орынбасары Р.В. Дюсебаеваға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мемлекеттік тіркеу күнінен кейін күшіне енеді, оның алғаш ресми жарияланған күнінен бастап он күнтізбелік күн арасында қолданысқа енгізіледі және 2009 жылдың 01 тамызынан бастап пайда болған қатынастарға тарайды.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Риддер қаласының әкімі                  Е.Б. Сәлімов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28 қазандағы № 202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 қаласы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жылы Риддер қаласы бойынша төлемақылы қоғамдық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ұйымдастырылатын кәсіпорындар, мекемелер, акционерлік қоғамдар,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қоғамдық бірлестіктер және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серіктестіктердің қосымша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4584"/>
        <w:gridCol w:w="1659"/>
        <w:gridCol w:w="859"/>
        <w:gridCol w:w="1049"/>
        <w:gridCol w:w="1587"/>
        <w:gridCol w:w="1087"/>
        <w:gridCol w:w="1663"/>
      </w:tblGrid>
      <w:tr>
        <w:trPr>
          <w:trHeight w:val="30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4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берушінің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көздері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мұсылмандары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бірлестігінің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Дінмұхаммед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мешіті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</w:p>
        </w:tc>
      </w:tr>
      <w:tr>
        <w:trPr>
          <w:trHeight w:val="13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"Риддер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аппараты"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</w:p>
        </w:tc>
      </w:tr>
      <w:tr>
        <w:trPr>
          <w:trHeight w:val="9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бірлестігінің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кеңесі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өкілдігі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</w:p>
        </w:tc>
      </w:tr>
      <w:tr>
        <w:trPr>
          <w:trHeight w:val="9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мекемесі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  Риддер қаласы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аппаратының жетекшісі             Е.А. Сембинов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28 қазандағы № 202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№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Риддер қаласы бойынша төленетін қоғамдық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түрлерінің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Риддер қаласының азаматтарының тұратын орнын тіркеу бойынша құжаттарды рәсімдеу бойынша әділет органдарына көмек көрсету.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Риддер қаласы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жетекшісі                Е.А. Сембинов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28 қазандағы № 202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№ 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Риддер қаласы бойынша төлемақылы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жұмыстардың шарттары мен көлемінің қосымша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"Қазақстан мұсылмандары діни басқармасы" діни бірлестігінің филиалы "Дінмұхаммед Қонаев" мешіті.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шарты: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күнделікті сағат 8-00 ден 17-00 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жалғасуы – 5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Жұмыстың көлемі мен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мешіттің аумағын тазалау бойынша жұмыс;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мешіттің ғимаратын тазалау бойынша жұмыс.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"Риддер қаласының мәслихат аппараты"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шарты: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күнделікті сағат 9-00 ден 17-30 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Жұмыстың көлемі мен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рәсімдеу бойынша жұмыс.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Риддер қалалық кеңес-өкілдерінің "Отан" республикалық қоғамдық бірлестігі.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күнделікті сағат 8-00 ден 17-00 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жалғасуы – 5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Жұмыстың көлемі мен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белгіленген аймақты және қосалқы жұмыстарды тазалау бойынша жұмыстар.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4."Риддер қаласының психоневрологиялық диспансері" мемлекеттік мекемесі ШҚО әкімдігі Денсаулық сақтау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шарты: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күнделікті сағат 8-00 ден 17-00 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жалғасуы – 5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Жұмыстың көлемі мен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белгіленген аймақты тазалау және жабдықтау бойынша жұмыстар.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"Риддер қаласының ішкі істер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шарты: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күнделікті сағат 8-00 ден 17-00 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жалғасуы – 5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Жұмыстың көлемі мен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патрульдық полицияның кавалериялық бөлімшесіне аттарға қарау бойынша жұмыс.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Риддер қаласы </w:t>
      </w:r>
      <w:r>
        <w:rPr>
          <w:rFonts w:ascii="Times New Roman"/>
          <w:b w:val="false"/>
          <w:i/>
          <w:color w:val="000000"/>
          <w:sz w:val="28"/>
        </w:rPr>
        <w:t>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жетекшісі                  Е.А. Сембинов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