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fdcc" w14:textId="b2ef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29 желтоқсандағы № 13/2-IV "2009 жылға арналған Риддер қаласының бюджеті туралы"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2009 жылғы 24 қарашадағы N 20/2-IV шешімі. Шығыс Қазақстан облысы Әділет департаментінің Риддер қалалық әділет басқармасында 2009 жылғы 30 қарашада № 5-4-122 тіркелді. Шешімнің қабылдау мерзімінің өтуіне байланысты күші жойылды - Риддер қаласы мәслихатының аппараты 2010 жылғы 05 қаңтардағы N 2/04-10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Шешімнің қабылдау мерзімінің өтуіне байланысты күші жойылды - (Риддер қаласы мәслихатының аппараты 2010.01.05 N 2/04-10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2001 жылғы 23 қаңтардағы № 148-II Қазақстан Республикасы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«“2009-2011 жылдарға арналған республикалық бюджет туралы” Қазақстан Республикасының Заңына өзгерістер енгізу туралы» 2009 жылғы 11 қарашадағы № 198-IV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 Үкіметінің 2008 жылғы 18 желтоқсандағы № 1184 қаулысына өзгерістер мен толықтыру енгізу туралы» 2009 жылғы 18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1871-1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 Үкіметінің 2008 жылғы 18 желтоқсандағы № 1184 қаулысына өзгерістер енгізу туралы» 2009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1894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қаулыларына, Шығыс Қазақстан облыстық мәслихатының 2009 жылғы 21 қарашадағы № 16/218-IV “2008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10/129-IV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шешімге өзгерістер мен толықтырулар енгізу туралы” (нормативтік құқықтық актілерінің мемлекеттік тіркеу Тізілімінде 2009 жылғы 26 қарашадағы 2520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Риддер қалалық мәслихатының 2008 жылғы 29 желтоқсандағы № 13/2-ІV «2009 жылға арналған Риддер қаласының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№ 5-4-102, «Лениногорская правда» газетінің 2009 жылғы 16 қаңтардағы № 3 санында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№ 1 қосымшаға сәйкес 2009 жылға арналған қала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2097356,7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- 1458396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15153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- 611044,7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2206380,5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- 109023,8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109023,8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Шешімнің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салық, төлем көзінен ұсталатын жеке табыс салығы, төлем көзінен ұсталатын шетел азаматтарының жеке табыс салығы бойынша қала бюджетіне түсетін түсімдер, 2009 жылдың 16 қазандағы № 15/202-IV облыстық мәслихат шешімімен белгіленген, аударулар нормативтерінің мөлшері 85,9 пайыз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5-1-ші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“2382 мың теңге” саны “2205,7 мың теңге”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жолда “267 мың теңге” саны “90,7 мың теңге”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5-2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“29501 мың теңге” саны “28046 мың теңге”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“4097 мың теңге” саны “3810 мың теңге”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“25404 мың теңге” саны “24236 мың теңге”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2009 жылғы 1-ші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    В. Титов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    А. Ермаков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24 қарашадағы № 20/2-</w:t>
      </w:r>
      <w:r>
        <w:rPr>
          <w:rFonts w:ascii="Times New Roman"/>
          <w:b w:val="false"/>
          <w:i w:val="false"/>
          <w:color w:val="000000"/>
          <w:sz w:val="28"/>
        </w:rPr>
        <w:t>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Риддер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XIX сессияcының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29 желтоқсандағы № 13/2-IV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Риддер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XIII сессияcының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Риддер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47"/>
        <w:gridCol w:w="534"/>
        <w:gridCol w:w="637"/>
        <w:gridCol w:w="9052"/>
        <w:gridCol w:w="1990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2097356,7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1458396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500147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500147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жеке 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309405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жеке 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алынатын жеке 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 табыстарынан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 табыстарынан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93688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543532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251602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мүлкіне салынатын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245002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229272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 алынатын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салынатын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қорының жерлерiне салынатын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адвокаттардан алынатын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62478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52029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(авиациялықты қоспағанда)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дизель отыны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түсетiн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алынатын алымдар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алым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алынатын лицензиялық алым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филиалдар мен өкiлдiктердi есептiк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алынатын алым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Аукциондардан алынатын алым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және кеменiң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кеменiң ипотекасы үшін алынатын алым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оларды қайта тіркегені үшін алым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орналастырғаны үшін алынатын төлем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бергені үшін алынатын міндетті төлемдер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17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парағының және өзге де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беру туралы шағымдардан алынады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туралы куәліктерді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 жазбаларын 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қалпына келтіруге байланысты куәліктерді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қайтадан бергені үшін мемлекеттік баж,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қалпына келтіруге байланысты куәліктерді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бергені үшін алынатын 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 келу құқығына виза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келтіру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ресімдегені үшін 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бергені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үшін 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3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толтырылған 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пневматикалық қаруды қоспағанда және калибрі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мм-ге дейінгілерін қоспағанда) әрбір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 тіркегені 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алып жүруге,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611044,7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611044,7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611044,7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488429,7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09"/>
        <w:gridCol w:w="682"/>
        <w:gridCol w:w="625"/>
        <w:gridCol w:w="720"/>
        <w:gridCol w:w="8244"/>
        <w:gridCol w:w="1973"/>
      </w:tblGrid>
      <w:tr>
        <w:trPr>
          <w:trHeight w:val="5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2206380,5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95945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сомаларды жинаудың толтықтығын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алу, бағалау,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1157576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148523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840484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839848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767022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Мектеп-интернаттар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100956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мектеп-балабақшалар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666066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есебінен білім берідің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технологияларын енгізу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кызметкерлердін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 кеңейту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54438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нысанының оқушылары мен тәрбиеленушілерін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органның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көлікте (таксиден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жеңілдікпен жүру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427559,9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391758,9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меншігіндегі газ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277272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36775,9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жоқтарды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 саясат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саясатын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саясат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71356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Кентшілік (қалаішілік) және 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жолаушылар тасымалдарын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елді-мекендер көшелерін 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27686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Соттардын шешімдері бойынша міндеттемелерді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 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-109023,8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 пайдалану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 хатшысы                   А. Ермаков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24 қарашадағы № 20/2-</w:t>
      </w:r>
      <w:r>
        <w:rPr>
          <w:rFonts w:ascii="Times New Roman"/>
          <w:b w:val="false"/>
          <w:i w:val="false"/>
          <w:color w:val="000000"/>
          <w:sz w:val="28"/>
        </w:rPr>
        <w:t>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Риддер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XIX сессияcының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29 желтоқсандағы № 13/2-IV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Риддер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XIII сессияcының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5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Республикалық бюджеттен келіп түскен нысаналы ағымдағы трансферттерді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8"/>
        <w:gridCol w:w="666"/>
        <w:gridCol w:w="666"/>
        <w:gridCol w:w="628"/>
        <w:gridCol w:w="4449"/>
        <w:gridCol w:w="1618"/>
        <w:gridCol w:w="1826"/>
        <w:gridCol w:w="2292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төлеміне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төлеміне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асыруға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ББӘ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есебiнен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 хатшысы                   А. Ермаков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24 қарашадағы № 20/2-</w:t>
      </w:r>
      <w:r>
        <w:rPr>
          <w:rFonts w:ascii="Times New Roman"/>
          <w:b w:val="false"/>
          <w:i w:val="false"/>
          <w:color w:val="000000"/>
          <w:sz w:val="28"/>
        </w:rPr>
        <w:t>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Риддер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XIX сессияcының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29 желтоқсандағы № 13/2-IV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Риддер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XIII сессияcының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6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Республикасының 2005-2010 жылдарға арналған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беруді дамыту Мемлекеттік бағдарламасын іске асыруға нысаналы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ағымдағы трансферттерді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8"/>
        <w:gridCol w:w="648"/>
        <w:gridCol w:w="648"/>
        <w:gridCol w:w="726"/>
        <w:gridCol w:w="4884"/>
        <w:gridCol w:w="2229"/>
        <w:gridCol w:w="2894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 енгізу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ББӘ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гимназиялар, лицейлер,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мектеп-балабақшалар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технологияларын енгізу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 хатшысы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