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21fccc" w14:textId="921fcc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2010-2012 жылдарға арналған Риддер қаласының бюджеті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Риддер қалалық мәслихатының 2009 жылғы 25 желтоқсандағы N 21/2-IV шешімі. Шығыс Қазақстан облысы Әділет департаментінің Риддер қалалық әділет басқармасында 2010 жылғы 06 қаңтарда № 5-4-123 тіркелді. Күші жойылды - қабылданған мерзімінің бітуіне байланысты (Риддер қалалық мәслихатының 2011 жылғы 05 қаңтардағы № 02/04-10 хаты)</w:t>
      </w:r>
    </w:p>
    <w:p>
      <w:pPr>
        <w:spacing w:after="0"/>
        <w:ind w:left="0"/>
        <w:jc w:val="both"/>
      </w:pPr>
      <w:r>
        <w:rPr>
          <w:rFonts w:ascii="Times New Roman"/>
          <w:b w:val="false"/>
          <w:i w:val="false"/>
          <w:color w:val="ff0000"/>
          <w:sz w:val="28"/>
        </w:rPr>
        <w:t>      Ескерту. Күші жойылды - қабылданған мерзімінің бітуіне байланысты (Риддер қалалық мәслихатының 2011.01.05 № 02/04-10 хаты).</w:t>
      </w:r>
    </w:p>
    <w:bookmarkStart w:name="z1" w:id="0"/>
    <w:p>
      <w:pPr>
        <w:spacing w:after="0"/>
        <w:ind w:left="0"/>
        <w:jc w:val="both"/>
      </w:pPr>
      <w:r>
        <w:rPr>
          <w:rFonts w:ascii="Times New Roman"/>
          <w:b w:val="false"/>
          <w:i w:val="false"/>
          <w:color w:val="000000"/>
          <w:sz w:val="28"/>
        </w:rPr>
        <w:t>       
Қазақстан Республикасының Бюджет кодексінің </w:t>
      </w:r>
      <w:r>
        <w:rPr>
          <w:rFonts w:ascii="Times New Roman"/>
          <w:b w:val="false"/>
          <w:i w:val="false"/>
          <w:color w:val="000000"/>
          <w:sz w:val="28"/>
        </w:rPr>
        <w:t>75-бабына</w:t>
      </w: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 Заңының 6-бабы 1-тармағының </w:t>
      </w:r>
      <w:r>
        <w:rPr>
          <w:rFonts w:ascii="Times New Roman"/>
          <w:b w:val="false"/>
          <w:i w:val="false"/>
          <w:color w:val="000000"/>
          <w:sz w:val="28"/>
        </w:rPr>
        <w:t>1) тармақшасына</w:t>
      </w:r>
      <w:r>
        <w:rPr>
          <w:rFonts w:ascii="Times New Roman"/>
          <w:b w:val="false"/>
          <w:i w:val="false"/>
          <w:color w:val="000000"/>
          <w:sz w:val="28"/>
        </w:rPr>
        <w:t>, «2010-2012 жылдарға арналған республикалық бюджет туралы» Қазақстан Республикасы </w:t>
      </w:r>
      <w:r>
        <w:rPr>
          <w:rFonts w:ascii="Times New Roman"/>
          <w:b w:val="false"/>
          <w:i w:val="false"/>
          <w:color w:val="000000"/>
          <w:sz w:val="28"/>
        </w:rPr>
        <w:t>Заңына</w:t>
      </w:r>
      <w:r>
        <w:rPr>
          <w:rFonts w:ascii="Times New Roman"/>
          <w:b w:val="false"/>
          <w:i w:val="false"/>
          <w:color w:val="000000"/>
          <w:sz w:val="28"/>
        </w:rPr>
        <w:t>, «2010-2012 жылдарға арналған облыстық бюджет туралы» Шығыс Қазақстан облыстық мәслихаты сессиясының 2009 жылғы 21 желтоқсандағы № 17/222-IV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актілерінің мемлекеттік тіркеу тізілімінде 2009 жылғы 25 желтоқсандағы 2521 нөмірімен тіркелген) сәйкес, Риддер қалалық мәслихаты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1. 2010-2012 жылдарға арналған Риддер қаласының бюджеті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тиісінше сәйкес, соның ішінде 2010 жылға мынадай көлемдерде бекітілсін:</w:t>
      </w:r>
      <w:r>
        <w:br/>
      </w:r>
      <w:r>
        <w:rPr>
          <w:rFonts w:ascii="Times New Roman"/>
          <w:b w:val="false"/>
          <w:i w:val="false"/>
          <w:color w:val="000000"/>
          <w:sz w:val="28"/>
        </w:rPr>
        <w:t>
      1) кірістер – 2185010,7 мың теңге, соның ішінде:</w:t>
      </w:r>
      <w:r>
        <w:br/>
      </w:r>
      <w:r>
        <w:rPr>
          <w:rFonts w:ascii="Times New Roman"/>
          <w:b w:val="false"/>
          <w:i w:val="false"/>
          <w:color w:val="000000"/>
          <w:sz w:val="28"/>
        </w:rPr>
        <w:t>
      салықтық түсімдері бойынша - 1551147 мың теңге;</w:t>
      </w:r>
      <w:r>
        <w:br/>
      </w:r>
      <w:r>
        <w:rPr>
          <w:rFonts w:ascii="Times New Roman"/>
          <w:b w:val="false"/>
          <w:i w:val="false"/>
          <w:color w:val="000000"/>
          <w:sz w:val="28"/>
        </w:rPr>
        <w:t>
      салықтық емес түсімдер бойынша - 6553 мың теңге;</w:t>
      </w:r>
      <w:r>
        <w:br/>
      </w:r>
      <w:r>
        <w:rPr>
          <w:rFonts w:ascii="Times New Roman"/>
          <w:b w:val="false"/>
          <w:i w:val="false"/>
          <w:color w:val="000000"/>
          <w:sz w:val="28"/>
        </w:rPr>
        <w:t>
      негізгі капиталды сатудан түсетін түсімдер - 71136 мың теңге;</w:t>
      </w:r>
      <w:r>
        <w:br/>
      </w:r>
      <w:r>
        <w:rPr>
          <w:rFonts w:ascii="Times New Roman"/>
          <w:b w:val="false"/>
          <w:i w:val="false"/>
          <w:color w:val="000000"/>
          <w:sz w:val="28"/>
        </w:rPr>
        <w:t>
      трансферттер түсімдері бойынша - 551692,7 мың теңге;</w:t>
      </w:r>
      <w:r>
        <w:br/>
      </w:r>
      <w:r>
        <w:rPr>
          <w:rFonts w:ascii="Times New Roman"/>
          <w:b w:val="false"/>
          <w:i w:val="false"/>
          <w:color w:val="000000"/>
          <w:sz w:val="28"/>
        </w:rPr>
        <w:t>
      2) шығындар – 2263912,2 мың теңге;</w:t>
      </w:r>
      <w:r>
        <w:br/>
      </w:r>
      <w:r>
        <w:rPr>
          <w:rFonts w:ascii="Times New Roman"/>
          <w:b w:val="false"/>
          <w:i w:val="false"/>
          <w:color w:val="000000"/>
          <w:sz w:val="28"/>
        </w:rPr>
        <w:t>
      3) таза бюджеттік кредиттер беру – 1761 мың теңге, соның ішінде:</w:t>
      </w:r>
      <w:r>
        <w:br/>
      </w:r>
      <w:r>
        <w:rPr>
          <w:rFonts w:ascii="Times New Roman"/>
          <w:b w:val="false"/>
          <w:i w:val="false"/>
          <w:color w:val="000000"/>
          <w:sz w:val="28"/>
        </w:rPr>
        <w:t>
      бюджеттік кредиттер – 1781 мың теңге;</w:t>
      </w:r>
      <w:r>
        <w:br/>
      </w:r>
      <w:r>
        <w:rPr>
          <w:rFonts w:ascii="Times New Roman"/>
          <w:b w:val="false"/>
          <w:i w:val="false"/>
          <w:color w:val="000000"/>
          <w:sz w:val="28"/>
        </w:rPr>
        <w:t>
      бюджеттік кредиттерді өтеу – 20 мың теңге;</w:t>
      </w:r>
      <w:r>
        <w:br/>
      </w:r>
      <w:r>
        <w:rPr>
          <w:rFonts w:ascii="Times New Roman"/>
          <w:b w:val="false"/>
          <w:i w:val="false"/>
          <w:color w:val="000000"/>
          <w:sz w:val="28"/>
        </w:rPr>
        <w:t>
      4) қаржы активтерімен операциялар бойынша сальдо - 0;</w:t>
      </w:r>
      <w:r>
        <w:br/>
      </w:r>
      <w:r>
        <w:rPr>
          <w:rFonts w:ascii="Times New Roman"/>
          <w:b w:val="false"/>
          <w:i w:val="false"/>
          <w:color w:val="000000"/>
          <w:sz w:val="28"/>
        </w:rPr>
        <w:t>
      5) бюджет тапшылығы (профициті) - -80662,5 мың теңге;</w:t>
      </w:r>
      <w:r>
        <w:br/>
      </w:r>
      <w:r>
        <w:rPr>
          <w:rFonts w:ascii="Times New Roman"/>
          <w:b w:val="false"/>
          <w:i w:val="false"/>
          <w:color w:val="000000"/>
          <w:sz w:val="28"/>
        </w:rPr>
        <w:t>
      6) бюджет тапшылығын қаржыландыру (профицитін пайдалану) – 80662,5 мың теңге.</w:t>
      </w:r>
      <w:r>
        <w:br/>
      </w: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Риддер қалалық мәслихатының 2010.11.05 </w:t>
      </w:r>
      <w:r>
        <w:rPr>
          <w:rFonts w:ascii="Times New Roman"/>
          <w:b w:val="false"/>
          <w:i w:val="false"/>
          <w:color w:val="000000"/>
          <w:sz w:val="28"/>
        </w:rPr>
        <w:t>№ 28/5-ІV</w:t>
      </w:r>
      <w:r>
        <w:rPr>
          <w:rFonts w:ascii="Times New Roman"/>
          <w:b w:val="false"/>
          <w:i w:val="false"/>
          <w:color w:val="ff0000"/>
          <w:sz w:val="28"/>
        </w:rPr>
        <w:t xml:space="preserve"> (2010 жылғы 1 қаңтардан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шешімімен.</w:t>
      </w:r>
      <w:r>
        <w:br/>
      </w:r>
      <w:r>
        <w:rPr>
          <w:rFonts w:ascii="Times New Roman"/>
          <w:b w:val="false"/>
          <w:i w:val="false"/>
          <w:color w:val="000000"/>
          <w:sz w:val="28"/>
        </w:rPr>
        <w:t>
</w:t>
      </w:r>
      <w:r>
        <w:rPr>
          <w:rFonts w:ascii="Times New Roman"/>
          <w:b w:val="false"/>
          <w:i w:val="false"/>
          <w:color w:val="000000"/>
          <w:sz w:val="28"/>
        </w:rPr>
        <w:t>
      2. 2009 жылғы 21 желтоқсандағы Шығыс Қазақстан облыстық мәслихаты </w:t>
      </w:r>
      <w:r>
        <w:rPr>
          <w:rFonts w:ascii="Times New Roman"/>
          <w:b w:val="false"/>
          <w:i w:val="false"/>
          <w:color w:val="000000"/>
          <w:sz w:val="28"/>
        </w:rPr>
        <w:t>шешімімен</w:t>
      </w:r>
      <w:r>
        <w:rPr>
          <w:rFonts w:ascii="Times New Roman"/>
          <w:b w:val="false"/>
          <w:i w:val="false"/>
          <w:color w:val="000000"/>
          <w:sz w:val="28"/>
        </w:rPr>
        <w:t xml:space="preserve"> белгіленген әлеуметтік салық, төлем көзінен ұсталатын жеке табыс салығы және төлем көзінен ұсталатын шетел азаматтарының жеке табыс салығы бойынша қала бюджетіне түсетін түсім нормативтерінің мөлшері 2010 жылға 95 пайыз мөлшерінде белгіленсін.</w:t>
      </w:r>
      <w:r>
        <w:br/>
      </w:r>
      <w:r>
        <w:rPr>
          <w:rFonts w:ascii="Times New Roman"/>
          <w:b w:val="false"/>
          <w:i w:val="false"/>
          <w:color w:val="000000"/>
          <w:sz w:val="28"/>
        </w:rPr>
        <w:t>
</w:t>
      </w:r>
      <w:r>
        <w:rPr>
          <w:rFonts w:ascii="Times New Roman"/>
          <w:b w:val="false"/>
          <w:i w:val="false"/>
          <w:color w:val="000000"/>
          <w:sz w:val="28"/>
        </w:rPr>
        <w:t>
      3. Қала бюджетіне түсетін түсімдер 2009 жылғы 21 желтоқсандағы Шығыс Қазақстан облыстық мәслихаты </w:t>
      </w:r>
      <w:r>
        <w:rPr>
          <w:rFonts w:ascii="Times New Roman"/>
          <w:b w:val="false"/>
          <w:i w:val="false"/>
          <w:color w:val="000000"/>
          <w:sz w:val="28"/>
        </w:rPr>
        <w:t>шешімімен</w:t>
      </w:r>
      <w:r>
        <w:rPr>
          <w:rFonts w:ascii="Times New Roman"/>
          <w:b w:val="false"/>
          <w:i w:val="false"/>
          <w:color w:val="000000"/>
          <w:sz w:val="28"/>
        </w:rPr>
        <w:t xml:space="preserve"> белгіленген қызметтерін бір реттік талондар бойынша жүзеге асыратын жеке тұлғаларға салынатын жеке табыс салығынан, және төлем көзінен ұсталмайтын жеке табыс салығынан, төлем көзінен ұсталмайтын шетел азаматтарының жеке табыс салығынан табысты бөлу мөлшері 100 пайыз мөлшерінде белгіленсін.</w:t>
      </w:r>
      <w:r>
        <w:br/>
      </w:r>
      <w:r>
        <w:rPr>
          <w:rFonts w:ascii="Times New Roman"/>
          <w:b w:val="false"/>
          <w:i w:val="false"/>
          <w:color w:val="000000"/>
          <w:sz w:val="28"/>
        </w:rPr>
        <w:t>
</w:t>
      </w:r>
      <w:r>
        <w:rPr>
          <w:rFonts w:ascii="Times New Roman"/>
          <w:b w:val="false"/>
          <w:i w:val="false"/>
          <w:color w:val="000000"/>
          <w:sz w:val="28"/>
        </w:rPr>
        <w:t>
      4. 2010 жылға арналған қалалық бюджетте облыстық бюджеттен берілетін бюджеттік субвенциялар 147743 мың теңге көлемінде ескерілсін.</w:t>
      </w:r>
      <w:r>
        <w:br/>
      </w:r>
      <w:r>
        <w:rPr>
          <w:rFonts w:ascii="Times New Roman"/>
          <w:b w:val="false"/>
          <w:i w:val="false"/>
          <w:color w:val="000000"/>
          <w:sz w:val="28"/>
        </w:rPr>
        <w:t>
</w:t>
      </w:r>
      <w:r>
        <w:rPr>
          <w:rFonts w:ascii="Times New Roman"/>
          <w:b w:val="false"/>
          <w:i w:val="false"/>
          <w:color w:val="000000"/>
          <w:sz w:val="28"/>
        </w:rPr>
        <w:t>
      5. 2010 жылға арналған қалалық бюджетте “2008-2010 жылдарға арналған облыстық бюджет пен облыстың қалалары мен аудандарының бюджеттері арасындағы жалпы сипаттағы трансферттердің көлемі туралы» Шығыс Қазақстан облыстық мәслихаты сессиясының 2007 жылғы 14 желтоқсандағы № 3/29-IV шешімімен бекітілген жалпы сипаттағы трансферттерді есептеу кезінде қарастырылған әлеуметтік салық және жеке табыс салығының салық салынатын базасының өзгеруі есебімен бюджет саласындағы еңбек ақы төлеу қорының өзгеруіне байланысты облыстық бюджетке қайтарылатын трансферттердің көлемі 60009 мың теңге мөлшерінде көзделсін.</w:t>
      </w:r>
      <w:r>
        <w:br/>
      </w:r>
      <w:r>
        <w:rPr>
          <w:rFonts w:ascii="Times New Roman"/>
          <w:b w:val="false"/>
          <w:i w:val="false"/>
          <w:color w:val="000000"/>
          <w:sz w:val="28"/>
        </w:rPr>
        <w:t>
</w:t>
      </w:r>
      <w:r>
        <w:rPr>
          <w:rFonts w:ascii="Times New Roman"/>
          <w:b w:val="false"/>
          <w:i w:val="false"/>
          <w:color w:val="ff0000"/>
          <w:sz w:val="28"/>
        </w:rPr>
        <w:t xml:space="preserve">      Ескерту. 5-тармаққа өзгерту енгізілді - Риддер қалалық мәслихатының 2010.04.16 </w:t>
      </w:r>
      <w:r>
        <w:rPr>
          <w:rFonts w:ascii="Times New Roman"/>
          <w:b w:val="false"/>
          <w:i w:val="false"/>
          <w:color w:val="000000"/>
          <w:sz w:val="28"/>
        </w:rPr>
        <w:t>№ 25/5-ІV</w:t>
      </w:r>
      <w:r>
        <w:rPr>
          <w:rFonts w:ascii="Times New Roman"/>
          <w:b w:val="false"/>
          <w:i w:val="false"/>
          <w:color w:val="ff0000"/>
          <w:sz w:val="28"/>
        </w:rPr>
        <w:t xml:space="preserve"> (2010 жылғы 1 қаңтардан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шешімімен.</w:t>
      </w:r>
      <w:r>
        <w:br/>
      </w:r>
      <w:r>
        <w:rPr>
          <w:rFonts w:ascii="Times New Roman"/>
          <w:b w:val="false"/>
          <w:i w:val="false"/>
          <w:color w:val="000000"/>
          <w:sz w:val="28"/>
        </w:rPr>
        <w:t>
</w:t>
      </w:r>
      <w:r>
        <w:rPr>
          <w:rFonts w:ascii="Times New Roman"/>
          <w:b w:val="false"/>
          <w:i w:val="false"/>
          <w:color w:val="000000"/>
          <w:sz w:val="28"/>
        </w:rPr>
        <w:t>
      6. Қазақстан Республикасы Еңбек кодексінің </w:t>
      </w:r>
      <w:r>
        <w:rPr>
          <w:rFonts w:ascii="Times New Roman"/>
          <w:b w:val="false"/>
          <w:i w:val="false"/>
          <w:color w:val="000000"/>
          <w:sz w:val="28"/>
        </w:rPr>
        <w:t>238-бабы</w:t>
      </w:r>
      <w:r>
        <w:rPr>
          <w:rFonts w:ascii="Times New Roman"/>
          <w:b w:val="false"/>
          <w:i w:val="false"/>
          <w:color w:val="000000"/>
          <w:sz w:val="28"/>
        </w:rPr>
        <w:t xml:space="preserve"> 2, 3- тармақтарына сәйкес ауылдық (селолық) жерлерде жұмыс істейтін денсаулық сақтау, әлеуметтік қамсыздандыру, білім беру, мәдениет және спорт салалары қызметкерлеріне бюджет қаражаты есебінен лауазымдық жалақылары және қызметтің осы түрлерімен қалалық жағдайларда шұғылданатын азаматтық қызметшілердің жалақыларымен және ставкаларымен салыстырғанда еңбекақылары жиырма бес пайызға көбейтіліп бекітілсін.</w:t>
      </w:r>
      <w:r>
        <w:br/>
      </w:r>
      <w:r>
        <w:rPr>
          <w:rFonts w:ascii="Times New Roman"/>
          <w:b w:val="false"/>
          <w:i w:val="false"/>
          <w:color w:val="000000"/>
          <w:sz w:val="28"/>
        </w:rPr>
        <w:t>
</w:t>
      </w:r>
      <w:r>
        <w:rPr>
          <w:rFonts w:ascii="Times New Roman"/>
          <w:b w:val="false"/>
          <w:i w:val="false"/>
          <w:color w:val="000000"/>
          <w:sz w:val="28"/>
        </w:rPr>
        <w:t>
      Ауылдық (селолық) жерлерде жұмыс істейтін денсаулық сақтау, әлеуметтік қамсыздандыру, білім беру, мәдениет және спорт мамандары лауазымдарының тізбесін жергілікті өкілді органның келісімі бойынша жергілікті атқарушы орган анықтайды.</w:t>
      </w:r>
      <w:r>
        <w:br/>
      </w:r>
      <w:r>
        <w:rPr>
          <w:rFonts w:ascii="Times New Roman"/>
          <w:b w:val="false"/>
          <w:i w:val="false"/>
          <w:color w:val="000000"/>
          <w:sz w:val="28"/>
        </w:rPr>
        <w:t>
</w:t>
      </w:r>
      <w:r>
        <w:rPr>
          <w:rFonts w:ascii="Times New Roman"/>
          <w:b w:val="false"/>
          <w:i w:val="false"/>
          <w:color w:val="000000"/>
          <w:sz w:val="28"/>
        </w:rPr>
        <w:t>
      7. </w:t>
      </w:r>
      <w:r>
        <w:rPr>
          <w:rFonts w:ascii="Times New Roman"/>
          <w:b w:val="false"/>
          <w:i w:val="false"/>
          <w:color w:val="000000"/>
          <w:sz w:val="28"/>
        </w:rPr>
        <w:t>№ 4 қосымшаға</w:t>
      </w:r>
      <w:r>
        <w:rPr>
          <w:rFonts w:ascii="Times New Roman"/>
          <w:b w:val="false"/>
          <w:i w:val="false"/>
          <w:color w:val="000000"/>
          <w:sz w:val="28"/>
        </w:rPr>
        <w:t xml:space="preserve"> сәйкес 2010 жылға арналған қалалық бюджетте азаматтардың жекелеген топтарына әлеуметтік көмек көрсетуге облыстық бюджеттен келіп түскен мақсатты ағымдағы трансферттер 30109 мың теңге көлемінде ескерілсін, соның ішінде:</w:t>
      </w:r>
      <w:r>
        <w:br/>
      </w:r>
      <w:r>
        <w:rPr>
          <w:rFonts w:ascii="Times New Roman"/>
          <w:b w:val="false"/>
          <w:i w:val="false"/>
          <w:color w:val="000000"/>
          <w:sz w:val="28"/>
        </w:rPr>
        <w:t>
</w:t>
      </w:r>
      <w:r>
        <w:rPr>
          <w:rFonts w:ascii="Times New Roman"/>
          <w:b w:val="false"/>
          <w:i w:val="false"/>
          <w:color w:val="000000"/>
          <w:sz w:val="28"/>
        </w:rPr>
        <w:t>
      25823 мың теңге - азаматтардың кейбір санаттарына (Ұлы Отан соғысына қатысқандарға және Ұлы Отан соғысы мүгедектеріне және Ұлы Отан соғысы мүгедектеріне теңестірілген тұлғаларға, қаза тапқан әскери қызметшілердің отбасыларына материалдық көмек көрсетуге;</w:t>
      </w:r>
      <w:r>
        <w:br/>
      </w:r>
      <w:r>
        <w:rPr>
          <w:rFonts w:ascii="Times New Roman"/>
          <w:b w:val="false"/>
          <w:i w:val="false"/>
          <w:color w:val="000000"/>
          <w:sz w:val="28"/>
        </w:rPr>
        <w:t>
</w:t>
      </w:r>
      <w:r>
        <w:rPr>
          <w:rFonts w:ascii="Times New Roman"/>
          <w:b w:val="false"/>
          <w:i w:val="false"/>
          <w:color w:val="000000"/>
          <w:sz w:val="28"/>
        </w:rPr>
        <w:t>
      240 мың теңге - Ауғанстанда қаза тапқандардың отбасына материалдық көмек көрсетуге;</w:t>
      </w:r>
      <w:r>
        <w:br/>
      </w:r>
      <w:r>
        <w:rPr>
          <w:rFonts w:ascii="Times New Roman"/>
          <w:b w:val="false"/>
          <w:i w:val="false"/>
          <w:color w:val="000000"/>
          <w:sz w:val="28"/>
        </w:rPr>
        <w:t>
</w:t>
      </w:r>
      <w:r>
        <w:rPr>
          <w:rFonts w:ascii="Times New Roman"/>
          <w:b w:val="false"/>
          <w:i w:val="false"/>
          <w:color w:val="000000"/>
          <w:sz w:val="28"/>
        </w:rPr>
        <w:t>
      192 мың теңге - Қазақстан Республикасы алдында еңбек сіңірген зейнеткерлерге материалдық көмек көрсетуге;</w:t>
      </w:r>
      <w:r>
        <w:br/>
      </w:r>
      <w:r>
        <w:rPr>
          <w:rFonts w:ascii="Times New Roman"/>
          <w:b w:val="false"/>
          <w:i w:val="false"/>
          <w:color w:val="000000"/>
          <w:sz w:val="28"/>
        </w:rPr>
        <w:t>
</w:t>
      </w:r>
      <w:r>
        <w:rPr>
          <w:rFonts w:ascii="Times New Roman"/>
          <w:b w:val="false"/>
          <w:i w:val="false"/>
          <w:color w:val="000000"/>
          <w:sz w:val="28"/>
        </w:rPr>
        <w:t>
      432 мың теңге - облыс алдында еңбек сіңірген зейнеткерлерге материалдық көмек көрсетуге;</w:t>
      </w:r>
      <w:r>
        <w:br/>
      </w:r>
      <w:r>
        <w:rPr>
          <w:rFonts w:ascii="Times New Roman"/>
          <w:b w:val="false"/>
          <w:i w:val="false"/>
          <w:color w:val="000000"/>
          <w:sz w:val="28"/>
        </w:rPr>
        <w:t>
</w:t>
      </w:r>
      <w:r>
        <w:rPr>
          <w:rFonts w:ascii="Times New Roman"/>
          <w:b w:val="false"/>
          <w:i w:val="false"/>
          <w:color w:val="000000"/>
          <w:sz w:val="28"/>
        </w:rPr>
        <w:t>
      2402 мың теңге - аз қамтылған отбасыларының балаларын жоғары оқу орындарында оқыту үшін (оқыту құны, стипендия, жатақханада тұруы);</w:t>
      </w:r>
      <w:r>
        <w:br/>
      </w:r>
      <w:r>
        <w:rPr>
          <w:rFonts w:ascii="Times New Roman"/>
          <w:b w:val="false"/>
          <w:i w:val="false"/>
          <w:color w:val="000000"/>
          <w:sz w:val="28"/>
        </w:rPr>
        <w:t>
</w:t>
      </w:r>
      <w:r>
        <w:rPr>
          <w:rFonts w:ascii="Times New Roman"/>
          <w:b w:val="false"/>
          <w:i w:val="false"/>
          <w:color w:val="000000"/>
          <w:sz w:val="28"/>
        </w:rPr>
        <w:t>
      490 мың теңге - "Алтын алқа", "Күміс алқа" белгілерімен марапатталған немесе бұрын "Батыр ана" атағын алған және 1, 2 дәрежелі "Ана даңқы" орденімен марапатталған көп балалы аналарға бір реттік материалдық көмек көрсетуге;</w:t>
      </w:r>
      <w:r>
        <w:br/>
      </w:r>
      <w:r>
        <w:rPr>
          <w:rFonts w:ascii="Times New Roman"/>
          <w:b w:val="false"/>
          <w:i w:val="false"/>
          <w:color w:val="000000"/>
          <w:sz w:val="28"/>
        </w:rPr>
        <w:t>
</w:t>
      </w:r>
      <w:r>
        <w:rPr>
          <w:rFonts w:ascii="Times New Roman"/>
          <w:b w:val="false"/>
          <w:i w:val="false"/>
          <w:color w:val="000000"/>
          <w:sz w:val="28"/>
        </w:rPr>
        <w:t>
      530 мың теңге - төрт немесе одан да көп бірге тұратын кәмелетке толмаған балалары бар көп балалы аналарға бір реттік материалдық көмек көрсетуге.</w:t>
      </w:r>
      <w:r>
        <w:br/>
      </w:r>
      <w:r>
        <w:rPr>
          <w:rFonts w:ascii="Times New Roman"/>
          <w:b w:val="false"/>
          <w:i w:val="false"/>
          <w:color w:val="000000"/>
          <w:sz w:val="28"/>
        </w:rPr>
        <w:t>
</w:t>
      </w:r>
      <w:r>
        <w:rPr>
          <w:rFonts w:ascii="Times New Roman"/>
          <w:b w:val="false"/>
          <w:i w:val="false"/>
          <w:color w:val="ff0000"/>
          <w:sz w:val="28"/>
        </w:rPr>
        <w:t xml:space="preserve">      Ескерту. 7-тармаққа өзгертулер енгізілді - Риддер қалалық мәслихатының 2010.04.16 </w:t>
      </w:r>
      <w:r>
        <w:rPr>
          <w:rFonts w:ascii="Times New Roman"/>
          <w:b w:val="false"/>
          <w:i w:val="false"/>
          <w:color w:val="000000"/>
          <w:sz w:val="28"/>
        </w:rPr>
        <w:t>№ 25/5-ІV</w:t>
      </w:r>
      <w:r>
        <w:rPr>
          <w:rFonts w:ascii="Times New Roman"/>
          <w:b w:val="false"/>
          <w:i w:val="false"/>
          <w:color w:val="ff0000"/>
          <w:sz w:val="28"/>
        </w:rPr>
        <w:t xml:space="preserve"> (2010 жылғы 1 қаңтардан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2010.07.28 </w:t>
      </w:r>
      <w:r>
        <w:rPr>
          <w:rFonts w:ascii="Times New Roman"/>
          <w:b w:val="false"/>
          <w:i w:val="false"/>
          <w:color w:val="000000"/>
          <w:sz w:val="28"/>
        </w:rPr>
        <w:t>№ 27/2-ІV</w:t>
      </w:r>
      <w:r>
        <w:rPr>
          <w:rFonts w:ascii="Times New Roman"/>
          <w:b w:val="false"/>
          <w:i w:val="false"/>
          <w:color w:val="ff0000"/>
          <w:sz w:val="28"/>
        </w:rPr>
        <w:t xml:space="preserve"> (2010 жылғы 1 қаңтардан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2010.11.05 </w:t>
      </w:r>
      <w:r>
        <w:rPr>
          <w:rFonts w:ascii="Times New Roman"/>
          <w:b w:val="false"/>
          <w:i w:val="false"/>
          <w:color w:val="000000"/>
          <w:sz w:val="28"/>
        </w:rPr>
        <w:t>№ 28/5-ІV</w:t>
      </w:r>
      <w:r>
        <w:rPr>
          <w:rFonts w:ascii="Times New Roman"/>
          <w:b w:val="false"/>
          <w:i w:val="false"/>
          <w:color w:val="ff0000"/>
          <w:sz w:val="28"/>
        </w:rPr>
        <w:t xml:space="preserve"> (2010 жылғы 1 қаңтардан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шешімдерімен.</w:t>
      </w:r>
      <w:r>
        <w:br/>
      </w:r>
      <w:r>
        <w:rPr>
          <w:rFonts w:ascii="Times New Roman"/>
          <w:b w:val="false"/>
          <w:i w:val="false"/>
          <w:color w:val="000000"/>
          <w:sz w:val="28"/>
        </w:rPr>
        <w:t>
</w:t>
      </w:r>
      <w:r>
        <w:rPr>
          <w:rFonts w:ascii="Times New Roman"/>
          <w:b w:val="false"/>
          <w:i w:val="false"/>
          <w:color w:val="000000"/>
          <w:sz w:val="28"/>
        </w:rPr>
        <w:t>
     7-1. Қалалық бюджетте республикалық бюджеттен берілетін ағымдағы нысаналы трансферттер 80762,7 мың теңге көлемде </w:t>
      </w:r>
      <w:r>
        <w:rPr>
          <w:rFonts w:ascii="Times New Roman"/>
          <w:b w:val="false"/>
          <w:i w:val="false"/>
          <w:color w:val="000000"/>
          <w:sz w:val="28"/>
        </w:rPr>
        <w:t>8-қосымшаға</w:t>
      </w:r>
      <w:r>
        <w:rPr>
          <w:rFonts w:ascii="Times New Roman"/>
          <w:b w:val="false"/>
          <w:i w:val="false"/>
          <w:color w:val="000000"/>
          <w:sz w:val="28"/>
        </w:rPr>
        <w:t xml:space="preserve"> сәйкес көзделсін, соның ішінде:</w:t>
      </w:r>
      <w:r>
        <w:br/>
      </w:r>
      <w:r>
        <w:rPr>
          <w:rFonts w:ascii="Times New Roman"/>
          <w:b w:val="false"/>
          <w:i w:val="false"/>
          <w:color w:val="000000"/>
          <w:sz w:val="28"/>
        </w:rPr>
        <w:t>
</w:t>
      </w:r>
      <w:r>
        <w:rPr>
          <w:rFonts w:ascii="Times New Roman"/>
          <w:b w:val="false"/>
          <w:i w:val="false"/>
          <w:color w:val="000000"/>
          <w:sz w:val="28"/>
        </w:rPr>
        <w:t>
      1500 мың теңге – мемлекеттік атаулы әлеуметтік көмек төлеуге;</w:t>
      </w:r>
      <w:r>
        <w:br/>
      </w:r>
      <w:r>
        <w:rPr>
          <w:rFonts w:ascii="Times New Roman"/>
          <w:b w:val="false"/>
          <w:i w:val="false"/>
          <w:color w:val="000000"/>
          <w:sz w:val="28"/>
        </w:rPr>
        <w:t>
</w:t>
      </w:r>
      <w:r>
        <w:rPr>
          <w:rFonts w:ascii="Times New Roman"/>
          <w:b w:val="false"/>
          <w:i w:val="false"/>
          <w:color w:val="000000"/>
          <w:sz w:val="28"/>
        </w:rPr>
        <w:t>
      365 мың теңге – 18 жасқа дейінгі балаларға ай сайынғы мемлекеттік жәрдемақылар төлеуге;</w:t>
      </w:r>
      <w:r>
        <w:br/>
      </w:r>
      <w:r>
        <w:rPr>
          <w:rFonts w:ascii="Times New Roman"/>
          <w:b w:val="false"/>
          <w:i w:val="false"/>
          <w:color w:val="000000"/>
          <w:sz w:val="28"/>
        </w:rPr>
        <w:t>
</w:t>
      </w:r>
      <w:r>
        <w:rPr>
          <w:rFonts w:ascii="Times New Roman"/>
          <w:b w:val="false"/>
          <w:i w:val="false"/>
          <w:color w:val="000000"/>
          <w:sz w:val="28"/>
        </w:rPr>
        <w:t>
      29984,7 мың теңге – Ұлы Отан соғысының қатысушылары мен мүгедектеріне, сондай-ақ оларға теңестірілген тұлғаларға, әскери қызметкерлерге, оның ішінде 1941 жылдың 22 маусымынан 1945 жылдың 3 қыркүйегі аралығында майдандағы әскер құрамына кірмейтін әскери бөлімшелерде, мекемелерде, әскери-оқыту мекемелерде запасқа босатылған (отставка), әскери қызметтен өткен, «1941-1945 ж.ж. Ұлы Отан соғысында Германияны жеңгені үшін» медалімен немесе «Жапонияны жеңгені үшін» медалімен марапатталған, Ұлы Отан соғысы жылдарында алты айдан кем емес тылда жұмыс істеген (қызметтен өткен) тұлғаларға бір жолғы материалдық көмек төлеу үшін және Ұлы Отан соғысы қатысушыларына және мүгедектеріне Тәуелсіз Мемлекеттер Достастығы елдері бойынша, Қазақстан Республикасының аумақтары бойынша сапарларын үшін, сонымен қатар оларға және олармен бірге жүретін тұлғалардың Мәскеу және Астана қалаларында Ұлы Отан соғысының 65-жылдығына орай салтанатты іс-шараларға қатысу үшін тамақтану, тұру, жүру шығындарының төлемін қамтамасыз ету, соның ішінде:</w:t>
      </w:r>
      <w:r>
        <w:br/>
      </w:r>
      <w:r>
        <w:rPr>
          <w:rFonts w:ascii="Times New Roman"/>
          <w:b w:val="false"/>
          <w:i w:val="false"/>
          <w:color w:val="000000"/>
          <w:sz w:val="28"/>
        </w:rPr>
        <w:t>
</w:t>
      </w:r>
      <w:r>
        <w:rPr>
          <w:rFonts w:ascii="Times New Roman"/>
          <w:b w:val="false"/>
          <w:i w:val="false"/>
          <w:color w:val="000000"/>
          <w:sz w:val="28"/>
        </w:rPr>
        <w:t>
      29655 мың теңге – бір жолғы материалдық көмек төлеу үшін;</w:t>
      </w:r>
      <w:r>
        <w:br/>
      </w:r>
      <w:r>
        <w:rPr>
          <w:rFonts w:ascii="Times New Roman"/>
          <w:b w:val="false"/>
          <w:i w:val="false"/>
          <w:color w:val="000000"/>
          <w:sz w:val="28"/>
        </w:rPr>
        <w:t>
</w:t>
      </w:r>
      <w:r>
        <w:rPr>
          <w:rFonts w:ascii="Times New Roman"/>
          <w:b w:val="false"/>
          <w:i w:val="false"/>
          <w:color w:val="000000"/>
          <w:sz w:val="28"/>
        </w:rPr>
        <w:t>
      329,7 мың теңге – қоректенуді, тұруды және жол жүруді қамтамасыз етуге;</w:t>
      </w:r>
      <w:r>
        <w:br/>
      </w:r>
      <w:r>
        <w:rPr>
          <w:rFonts w:ascii="Times New Roman"/>
          <w:b w:val="false"/>
          <w:i w:val="false"/>
          <w:color w:val="000000"/>
          <w:sz w:val="28"/>
        </w:rPr>
        <w:t>
</w:t>
      </w:r>
      <w:r>
        <w:rPr>
          <w:rFonts w:ascii="Times New Roman"/>
          <w:b w:val="false"/>
          <w:i w:val="false"/>
          <w:color w:val="000000"/>
          <w:sz w:val="28"/>
        </w:rPr>
        <w:t>
      54 мың теңге – ауылдық елді мекендердің әлеуметтік сала мамандарын әлеуметтік қорғау шараларын іске асыру үшін;</w:t>
      </w:r>
      <w:r>
        <w:br/>
      </w:r>
      <w:r>
        <w:rPr>
          <w:rFonts w:ascii="Times New Roman"/>
          <w:b w:val="false"/>
          <w:i w:val="false"/>
          <w:color w:val="000000"/>
          <w:sz w:val="28"/>
        </w:rPr>
        <w:t>
</w:t>
      </w:r>
      <w:r>
        <w:rPr>
          <w:rFonts w:ascii="Times New Roman"/>
          <w:b w:val="false"/>
          <w:i w:val="false"/>
          <w:color w:val="000000"/>
          <w:sz w:val="28"/>
        </w:rPr>
        <w:t>
      4210 мың теңге – мектепке дейінгі ұйымдарды, орта, техникалық және кәсіптік, орта білімнен кейінгі білім беру ұйымдарын, біліктілік арттыру институттарын «Өзін-өзі тану» пәні бойынша оқу материалдарымен қамтамасыз етуге;</w:t>
      </w:r>
      <w:r>
        <w:br/>
      </w:r>
      <w:r>
        <w:rPr>
          <w:rFonts w:ascii="Times New Roman"/>
          <w:b w:val="false"/>
          <w:i w:val="false"/>
          <w:color w:val="000000"/>
          <w:sz w:val="28"/>
        </w:rPr>
        <w:t>
</w:t>
      </w:r>
      <w:r>
        <w:rPr>
          <w:rFonts w:ascii="Times New Roman"/>
          <w:b w:val="false"/>
          <w:i w:val="false"/>
          <w:color w:val="000000"/>
          <w:sz w:val="28"/>
        </w:rPr>
        <w:t>
      3928 мың теңге – ветеринария саласындағы жергілікті атқарушы органдардың бөлімшелерін ұстауға;</w:t>
      </w:r>
      <w:r>
        <w:br/>
      </w:r>
      <w:r>
        <w:rPr>
          <w:rFonts w:ascii="Times New Roman"/>
          <w:b w:val="false"/>
          <w:i w:val="false"/>
          <w:color w:val="000000"/>
          <w:sz w:val="28"/>
        </w:rPr>
        <w:t>
</w:t>
      </w:r>
      <w:r>
        <w:rPr>
          <w:rFonts w:ascii="Times New Roman"/>
          <w:b w:val="false"/>
          <w:i w:val="false"/>
          <w:color w:val="000000"/>
          <w:sz w:val="28"/>
        </w:rPr>
        <w:t>
      1538 мың теңге – эпизоотияға қарсы іс-шараларды жүргізуге;</w:t>
      </w:r>
      <w:r>
        <w:br/>
      </w:r>
      <w:r>
        <w:rPr>
          <w:rFonts w:ascii="Times New Roman"/>
          <w:b w:val="false"/>
          <w:i w:val="false"/>
          <w:color w:val="000000"/>
          <w:sz w:val="28"/>
        </w:rPr>
        <w:t>
</w:t>
      </w:r>
      <w:r>
        <w:rPr>
          <w:rFonts w:ascii="Times New Roman"/>
          <w:b w:val="false"/>
          <w:i w:val="false"/>
          <w:color w:val="000000"/>
          <w:sz w:val="28"/>
        </w:rPr>
        <w:t>
      39183 мың теңге – мектепке дейінгі білім беру ұйымдарындағы мемлекеттік білім тапсырысын іске асыруға.</w:t>
      </w:r>
      <w:r>
        <w:br/>
      </w:r>
      <w:r>
        <w:rPr>
          <w:rFonts w:ascii="Times New Roman"/>
          <w:b w:val="false"/>
          <w:i w:val="false"/>
          <w:color w:val="000000"/>
          <w:sz w:val="28"/>
        </w:rPr>
        <w:t>
</w:t>
      </w:r>
      <w:r>
        <w:rPr>
          <w:rFonts w:ascii="Times New Roman"/>
          <w:b w:val="false"/>
          <w:i w:val="false"/>
          <w:color w:val="ff0000"/>
          <w:sz w:val="28"/>
        </w:rPr>
        <w:t xml:space="preserve">      Ескерту. Шешім 7-1 тармақпен толықтырылды - Риддер қалалық мәслихатының 2010.01.26 </w:t>
      </w:r>
      <w:r>
        <w:rPr>
          <w:rFonts w:ascii="Times New Roman"/>
          <w:b w:val="false"/>
          <w:i w:val="false"/>
          <w:color w:val="000000"/>
          <w:sz w:val="28"/>
        </w:rPr>
        <w:t>№ 22/2-IV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5-тармақтан</w:t>
      </w:r>
      <w:r>
        <w:rPr>
          <w:rFonts w:ascii="Times New Roman"/>
          <w:b w:val="false"/>
          <w:i w:val="false"/>
          <w:color w:val="ff0000"/>
          <w:sz w:val="28"/>
        </w:rPr>
        <w:t xml:space="preserve"> қараңыз) шешімімен; 7-1 тармаққа өзгертулер енгізілді 2010.04.16 </w:t>
      </w:r>
      <w:r>
        <w:rPr>
          <w:rFonts w:ascii="Times New Roman"/>
          <w:b w:val="false"/>
          <w:i w:val="false"/>
          <w:color w:val="000000"/>
          <w:sz w:val="28"/>
        </w:rPr>
        <w:t>№ 25/5-ІV</w:t>
      </w:r>
      <w:r>
        <w:rPr>
          <w:rFonts w:ascii="Times New Roman"/>
          <w:b w:val="false"/>
          <w:i w:val="false"/>
          <w:color w:val="ff0000"/>
          <w:sz w:val="28"/>
        </w:rPr>
        <w:t xml:space="preserve"> (2010 жылғы 1 қаңтардан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2010.07.28 </w:t>
      </w:r>
      <w:r>
        <w:rPr>
          <w:rFonts w:ascii="Times New Roman"/>
          <w:b w:val="false"/>
          <w:i w:val="false"/>
          <w:color w:val="000000"/>
          <w:sz w:val="28"/>
        </w:rPr>
        <w:t>№ 27/2-ІV</w:t>
      </w:r>
      <w:r>
        <w:rPr>
          <w:rFonts w:ascii="Times New Roman"/>
          <w:b w:val="false"/>
          <w:i w:val="false"/>
          <w:color w:val="ff0000"/>
          <w:sz w:val="28"/>
        </w:rPr>
        <w:t xml:space="preserve"> (2010 жылғы 1 қаңтардан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2010.11.05 </w:t>
      </w:r>
      <w:r>
        <w:rPr>
          <w:rFonts w:ascii="Times New Roman"/>
          <w:b w:val="false"/>
          <w:i w:val="false"/>
          <w:color w:val="000000"/>
          <w:sz w:val="28"/>
        </w:rPr>
        <w:t>№ 28/5-ІV</w:t>
      </w:r>
      <w:r>
        <w:rPr>
          <w:rFonts w:ascii="Times New Roman"/>
          <w:b w:val="false"/>
          <w:i w:val="false"/>
          <w:color w:val="ff0000"/>
          <w:sz w:val="28"/>
        </w:rPr>
        <w:t xml:space="preserve"> (2010 жылғы 1 қаңтардан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шешімдерімен.</w:t>
      </w:r>
      <w:r>
        <w:br/>
      </w:r>
      <w:r>
        <w:rPr>
          <w:rFonts w:ascii="Times New Roman"/>
          <w:b w:val="false"/>
          <w:i w:val="false"/>
          <w:color w:val="000000"/>
          <w:sz w:val="28"/>
        </w:rPr>
        <w:t>
</w:t>
      </w:r>
      <w:r>
        <w:rPr>
          <w:rFonts w:ascii="Times New Roman"/>
          <w:b w:val="false"/>
          <w:i w:val="false"/>
          <w:color w:val="000000"/>
          <w:sz w:val="28"/>
        </w:rPr>
        <w:t>
      7-2. Қалалық бюджетте республикалық бюджеттен берілетін ағымдағы нысаналы трансферттер </w:t>
      </w:r>
      <w:r>
        <w:rPr>
          <w:rFonts w:ascii="Times New Roman"/>
          <w:b w:val="false"/>
          <w:i w:val="false"/>
          <w:color w:val="000000"/>
          <w:sz w:val="28"/>
        </w:rPr>
        <w:t>Қазақстан Республикасында білім беруді дамытудың 2005-2010 жылдарға арналған Мемлекеттік бағдарламасын</w:t>
      </w:r>
      <w:r>
        <w:rPr>
          <w:rFonts w:ascii="Times New Roman"/>
          <w:b w:val="false"/>
          <w:i w:val="false"/>
          <w:color w:val="000000"/>
          <w:sz w:val="28"/>
        </w:rPr>
        <w:t xml:space="preserve"> іске асыруға 4097 мың теңге көлемде </w:t>
      </w:r>
      <w:r>
        <w:rPr>
          <w:rFonts w:ascii="Times New Roman"/>
          <w:b w:val="false"/>
          <w:i w:val="false"/>
          <w:color w:val="000000"/>
          <w:sz w:val="28"/>
        </w:rPr>
        <w:t>9-қосымшаға</w:t>
      </w:r>
      <w:r>
        <w:rPr>
          <w:rFonts w:ascii="Times New Roman"/>
          <w:b w:val="false"/>
          <w:i w:val="false"/>
          <w:color w:val="000000"/>
          <w:sz w:val="28"/>
        </w:rPr>
        <w:t xml:space="preserve"> сәйкес көзделсін:</w:t>
      </w:r>
      <w:r>
        <w:br/>
      </w:r>
      <w:r>
        <w:rPr>
          <w:rFonts w:ascii="Times New Roman"/>
          <w:b w:val="false"/>
          <w:i w:val="false"/>
          <w:color w:val="000000"/>
          <w:sz w:val="28"/>
        </w:rPr>
        <w:t>
</w:t>
      </w:r>
      <w:r>
        <w:rPr>
          <w:rFonts w:ascii="Times New Roman"/>
          <w:b w:val="false"/>
          <w:i w:val="false"/>
          <w:color w:val="000000"/>
          <w:sz w:val="28"/>
        </w:rPr>
        <w:t>
      негізгі орта және жалпы орта білім беретін мемлекеттік мекемелердегі физика, химия, биология кабинеттерін оқу жабдығымен жарақтандыруға.</w:t>
      </w:r>
      <w:r>
        <w:br/>
      </w:r>
      <w:r>
        <w:rPr>
          <w:rFonts w:ascii="Times New Roman"/>
          <w:b w:val="false"/>
          <w:i w:val="false"/>
          <w:color w:val="000000"/>
          <w:sz w:val="28"/>
        </w:rPr>
        <w:t>
</w:t>
      </w:r>
      <w:r>
        <w:rPr>
          <w:rFonts w:ascii="Times New Roman"/>
          <w:b w:val="false"/>
          <w:i w:val="false"/>
          <w:color w:val="ff0000"/>
          <w:sz w:val="28"/>
        </w:rPr>
        <w:t xml:space="preserve">      Ескерту. Шешім 7-2 тармақпен толықтырылды - Риддер қалалық мәслихатының 2010.01.26 </w:t>
      </w:r>
      <w:r>
        <w:rPr>
          <w:rFonts w:ascii="Times New Roman"/>
          <w:b w:val="false"/>
          <w:i w:val="false"/>
          <w:color w:val="000000"/>
          <w:sz w:val="28"/>
        </w:rPr>
        <w:t>№ 22/2-IV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5-тармақтан</w:t>
      </w:r>
      <w:r>
        <w:rPr>
          <w:rFonts w:ascii="Times New Roman"/>
          <w:b w:val="false"/>
          <w:i w:val="false"/>
          <w:color w:val="ff0000"/>
          <w:sz w:val="28"/>
        </w:rPr>
        <w:t xml:space="preserve"> қараңыз) шешімімен.</w:t>
      </w:r>
      <w:r>
        <w:br/>
      </w:r>
      <w:r>
        <w:rPr>
          <w:rFonts w:ascii="Times New Roman"/>
          <w:b w:val="false"/>
          <w:i w:val="false"/>
          <w:color w:val="000000"/>
          <w:sz w:val="28"/>
        </w:rPr>
        <w:t>
</w:t>
      </w:r>
      <w:r>
        <w:rPr>
          <w:rFonts w:ascii="Times New Roman"/>
          <w:b w:val="false"/>
          <w:i w:val="false"/>
          <w:color w:val="000000"/>
          <w:sz w:val="28"/>
        </w:rPr>
        <w:t>
      7-3. 2010 жылға арналған қалалық бюджеттің түсімдер бөлігінде республикалық бюджеттен берілетін ауылдық елді мекендердің әлеуметтік сала мамандарын әлеуметтік қолдау шараларын іске асыру үшін 1781 мың теңге көлемде </w:t>
      </w:r>
      <w:r>
        <w:rPr>
          <w:rFonts w:ascii="Times New Roman"/>
          <w:b w:val="false"/>
          <w:i w:val="false"/>
          <w:color w:val="000000"/>
          <w:sz w:val="28"/>
        </w:rPr>
        <w:t>10-қосымшаға</w:t>
      </w:r>
      <w:r>
        <w:rPr>
          <w:rFonts w:ascii="Times New Roman"/>
          <w:b w:val="false"/>
          <w:i w:val="false"/>
          <w:color w:val="000000"/>
          <w:sz w:val="28"/>
        </w:rPr>
        <w:t xml:space="preserve"> сәйкес, кредиттер көзделгені ескерілсін.</w:t>
      </w:r>
      <w:r>
        <w:br/>
      </w:r>
      <w:r>
        <w:rPr>
          <w:rFonts w:ascii="Times New Roman"/>
          <w:b w:val="false"/>
          <w:i w:val="false"/>
          <w:color w:val="000000"/>
          <w:sz w:val="28"/>
        </w:rPr>
        <w:t>
</w:t>
      </w:r>
      <w:r>
        <w:rPr>
          <w:rFonts w:ascii="Times New Roman"/>
          <w:b w:val="false"/>
          <w:i w:val="false"/>
          <w:color w:val="ff0000"/>
          <w:sz w:val="28"/>
        </w:rPr>
        <w:t xml:space="preserve">      Ескерту. Шешім 7-3 тармақпен толықтырылды - Риддер қалалық мәслихатының 2010.01.26 </w:t>
      </w:r>
      <w:r>
        <w:rPr>
          <w:rFonts w:ascii="Times New Roman"/>
          <w:b w:val="false"/>
          <w:i w:val="false"/>
          <w:color w:val="000000"/>
          <w:sz w:val="28"/>
        </w:rPr>
        <w:t>№ 22/2-IV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5-тармақтан</w:t>
      </w:r>
      <w:r>
        <w:rPr>
          <w:rFonts w:ascii="Times New Roman"/>
          <w:b w:val="false"/>
          <w:i w:val="false"/>
          <w:color w:val="ff0000"/>
          <w:sz w:val="28"/>
        </w:rPr>
        <w:t xml:space="preserve"> қараңыз) шешімімен.</w:t>
      </w:r>
      <w:r>
        <w:br/>
      </w:r>
      <w:r>
        <w:rPr>
          <w:rFonts w:ascii="Times New Roman"/>
          <w:b w:val="false"/>
          <w:i w:val="false"/>
          <w:color w:val="000000"/>
          <w:sz w:val="28"/>
        </w:rPr>
        <w:t>
</w:t>
      </w:r>
      <w:r>
        <w:rPr>
          <w:rFonts w:ascii="Times New Roman"/>
          <w:b w:val="false"/>
          <w:i w:val="false"/>
          <w:color w:val="000000"/>
          <w:sz w:val="28"/>
        </w:rPr>
        <w:t>
      7-4. 2010 жылға арналған қалалық бюджетте </w:t>
      </w:r>
      <w:r>
        <w:rPr>
          <w:rFonts w:ascii="Times New Roman"/>
          <w:b w:val="false"/>
          <w:i w:val="false"/>
          <w:color w:val="000000"/>
          <w:sz w:val="28"/>
        </w:rPr>
        <w:t>кадрларды қайта даярлауға және жұмыспен қамтамасыз ету стратегиясын</w:t>
      </w:r>
      <w:r>
        <w:rPr>
          <w:rFonts w:ascii="Times New Roman"/>
          <w:b w:val="false"/>
          <w:i w:val="false"/>
          <w:color w:val="000000"/>
          <w:sz w:val="28"/>
        </w:rPr>
        <w:t xml:space="preserve"> іске асыру аясында жұмыспен қамтуды қамтамасыз етуге республикалық бюджеттен берілетін ағымдағы нысаналы трансферттер 223426 мың теңге көлемде, </w:t>
      </w:r>
      <w:r>
        <w:rPr>
          <w:rFonts w:ascii="Times New Roman"/>
          <w:b w:val="false"/>
          <w:i w:val="false"/>
          <w:color w:val="000000"/>
          <w:sz w:val="28"/>
        </w:rPr>
        <w:t>11-қосымшаға</w:t>
      </w:r>
      <w:r>
        <w:rPr>
          <w:rFonts w:ascii="Times New Roman"/>
          <w:b w:val="false"/>
          <w:i w:val="false"/>
          <w:color w:val="000000"/>
          <w:sz w:val="28"/>
        </w:rPr>
        <w:t xml:space="preserve"> сәйкес, келесі іс-шараларды қаржыландыруға көзделсін:</w:t>
      </w:r>
      <w:r>
        <w:br/>
      </w:r>
      <w:r>
        <w:rPr>
          <w:rFonts w:ascii="Times New Roman"/>
          <w:b w:val="false"/>
          <w:i w:val="false"/>
          <w:color w:val="000000"/>
          <w:sz w:val="28"/>
        </w:rPr>
        <w:t>
</w:t>
      </w:r>
      <w:r>
        <w:rPr>
          <w:rFonts w:ascii="Times New Roman"/>
          <w:b w:val="false"/>
          <w:i w:val="false"/>
          <w:color w:val="000000"/>
          <w:sz w:val="28"/>
        </w:rPr>
        <w:t>
      35018 мың теңге – білім беру объектілерін күрделі және ағымды жөндеуге;</w:t>
      </w:r>
      <w:r>
        <w:br/>
      </w:r>
      <w:r>
        <w:rPr>
          <w:rFonts w:ascii="Times New Roman"/>
          <w:b w:val="false"/>
          <w:i w:val="false"/>
          <w:color w:val="000000"/>
          <w:sz w:val="28"/>
        </w:rPr>
        <w:t>
</w:t>
      </w:r>
      <w:r>
        <w:rPr>
          <w:rFonts w:ascii="Times New Roman"/>
          <w:b w:val="false"/>
          <w:i w:val="false"/>
          <w:color w:val="000000"/>
          <w:sz w:val="28"/>
        </w:rPr>
        <w:t>
      13034 мың теңге – мәдениет объектілерін күрделі және ағымды жөндеуге;</w:t>
      </w:r>
      <w:r>
        <w:br/>
      </w:r>
      <w:r>
        <w:rPr>
          <w:rFonts w:ascii="Times New Roman"/>
          <w:b w:val="false"/>
          <w:i w:val="false"/>
          <w:color w:val="000000"/>
          <w:sz w:val="28"/>
        </w:rPr>
        <w:t>
</w:t>
      </w:r>
      <w:r>
        <w:rPr>
          <w:rFonts w:ascii="Times New Roman"/>
          <w:b w:val="false"/>
          <w:i w:val="false"/>
          <w:color w:val="000000"/>
          <w:sz w:val="28"/>
        </w:rPr>
        <w:t>
      1742 мың теңге – инженерлік-коммуникациялық инфрақұрылымды жөндеуге және елді мекендерді дамытуға көркейтуге;</w:t>
      </w:r>
      <w:r>
        <w:br/>
      </w:r>
      <w:r>
        <w:rPr>
          <w:rFonts w:ascii="Times New Roman"/>
          <w:b w:val="false"/>
          <w:i w:val="false"/>
          <w:color w:val="000000"/>
          <w:sz w:val="28"/>
        </w:rPr>
        <w:t>
</w:t>
      </w:r>
      <w:r>
        <w:rPr>
          <w:rFonts w:ascii="Times New Roman"/>
          <w:b w:val="false"/>
          <w:i w:val="false"/>
          <w:color w:val="000000"/>
          <w:sz w:val="28"/>
        </w:rPr>
        <w:t>
      20823 мың теңге – кенттердегі, ауылдардағы (селолардағы), ауылдық (селолық) округтердегі әлеуметтік жобаларды қаржыландыруға:</w:t>
      </w:r>
      <w:r>
        <w:br/>
      </w:r>
      <w:r>
        <w:rPr>
          <w:rFonts w:ascii="Times New Roman"/>
          <w:b w:val="false"/>
          <w:i w:val="false"/>
          <w:color w:val="000000"/>
          <w:sz w:val="28"/>
        </w:rPr>
        <w:t>
</w:t>
      </w:r>
      <w:r>
        <w:rPr>
          <w:rFonts w:ascii="Times New Roman"/>
          <w:b w:val="false"/>
          <w:i w:val="false"/>
          <w:color w:val="000000"/>
          <w:sz w:val="28"/>
        </w:rPr>
        <w:t>
      кент іші жолдарын ағымды жөндеуге;</w:t>
      </w:r>
      <w:r>
        <w:br/>
      </w:r>
      <w:r>
        <w:rPr>
          <w:rFonts w:ascii="Times New Roman"/>
          <w:b w:val="false"/>
          <w:i w:val="false"/>
          <w:color w:val="000000"/>
          <w:sz w:val="28"/>
        </w:rPr>
        <w:t>
</w:t>
      </w:r>
      <w:r>
        <w:rPr>
          <w:rFonts w:ascii="Times New Roman"/>
          <w:b w:val="false"/>
          <w:i w:val="false"/>
          <w:color w:val="000000"/>
          <w:sz w:val="28"/>
        </w:rPr>
        <w:t>
      152809 мың теңге – аудандық маңызы бар автомобиль жолдарын, қалалардың және елді мекендердің көшелерін жөндеуге және күтіп ұстауға.</w:t>
      </w:r>
      <w:r>
        <w:br/>
      </w:r>
      <w:r>
        <w:rPr>
          <w:rFonts w:ascii="Times New Roman"/>
          <w:b w:val="false"/>
          <w:i w:val="false"/>
          <w:color w:val="000000"/>
          <w:sz w:val="28"/>
        </w:rPr>
        <w:t>
</w:t>
      </w:r>
      <w:r>
        <w:rPr>
          <w:rFonts w:ascii="Times New Roman"/>
          <w:b w:val="false"/>
          <w:i w:val="false"/>
          <w:color w:val="ff0000"/>
          <w:sz w:val="28"/>
        </w:rPr>
        <w:t xml:space="preserve">      Ескерту. Шешім 7-4 тармақпен толықтырылды - Риддер қалалық мәслихатының 2010.01.26 </w:t>
      </w:r>
      <w:r>
        <w:rPr>
          <w:rFonts w:ascii="Times New Roman"/>
          <w:b w:val="false"/>
          <w:i w:val="false"/>
          <w:color w:val="000000"/>
          <w:sz w:val="28"/>
        </w:rPr>
        <w:t>№ 22/2-IV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5-тармақтан</w:t>
      </w:r>
      <w:r>
        <w:rPr>
          <w:rFonts w:ascii="Times New Roman"/>
          <w:b w:val="false"/>
          <w:i w:val="false"/>
          <w:color w:val="ff0000"/>
          <w:sz w:val="28"/>
        </w:rPr>
        <w:t xml:space="preserve"> қараңыз) шешімімен; 7-4 тармаққа өзгертулер енгізілді   2010.07.28 </w:t>
      </w:r>
      <w:r>
        <w:rPr>
          <w:rFonts w:ascii="Times New Roman"/>
          <w:b w:val="false"/>
          <w:i w:val="false"/>
          <w:color w:val="000000"/>
          <w:sz w:val="28"/>
        </w:rPr>
        <w:t>№ 27/2-ІV</w:t>
      </w:r>
      <w:r>
        <w:rPr>
          <w:rFonts w:ascii="Times New Roman"/>
          <w:b w:val="false"/>
          <w:i w:val="false"/>
          <w:color w:val="ff0000"/>
          <w:sz w:val="28"/>
        </w:rPr>
        <w:t xml:space="preserve"> (2010 жылғы 1 қаңтардан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2010.11.05 </w:t>
      </w:r>
      <w:r>
        <w:rPr>
          <w:rFonts w:ascii="Times New Roman"/>
          <w:b w:val="false"/>
          <w:i w:val="false"/>
          <w:color w:val="000000"/>
          <w:sz w:val="28"/>
        </w:rPr>
        <w:t>№ 28/5-ІV</w:t>
      </w:r>
      <w:r>
        <w:rPr>
          <w:rFonts w:ascii="Times New Roman"/>
          <w:b w:val="false"/>
          <w:i w:val="false"/>
          <w:color w:val="ff0000"/>
          <w:sz w:val="28"/>
        </w:rPr>
        <w:t xml:space="preserve"> (2010 жылғы 1 қаңтардан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шешімдерімен.</w:t>
      </w:r>
      <w:r>
        <w:br/>
      </w:r>
      <w:r>
        <w:rPr>
          <w:rFonts w:ascii="Times New Roman"/>
          <w:b w:val="false"/>
          <w:i w:val="false"/>
          <w:color w:val="000000"/>
          <w:sz w:val="28"/>
        </w:rPr>
        <w:t>
</w:t>
      </w:r>
      <w:r>
        <w:rPr>
          <w:rFonts w:ascii="Times New Roman"/>
          <w:b w:val="false"/>
          <w:i w:val="false"/>
          <w:color w:val="000000"/>
          <w:sz w:val="28"/>
        </w:rPr>
        <w:t>
      7-5. 2010 жылға арналған қалалық бюджетте республикалық бюджеттен әлеуметтік жұмыс орындары және жастар практикасы бағдарламасын кеңейтуге берілетін ағымдағы нысаналы трансферттер 7200 мың теңге көлемде </w:t>
      </w:r>
      <w:r>
        <w:rPr>
          <w:rFonts w:ascii="Times New Roman"/>
          <w:b w:val="false"/>
          <w:i w:val="false"/>
          <w:color w:val="000000"/>
          <w:sz w:val="28"/>
        </w:rPr>
        <w:t>12-қосымшаға</w:t>
      </w:r>
      <w:r>
        <w:rPr>
          <w:rFonts w:ascii="Times New Roman"/>
          <w:b w:val="false"/>
          <w:i w:val="false"/>
          <w:color w:val="000000"/>
          <w:sz w:val="28"/>
        </w:rPr>
        <w:t xml:space="preserve"> сәйкес көзделсін.</w:t>
      </w:r>
      <w:r>
        <w:br/>
      </w:r>
      <w:r>
        <w:rPr>
          <w:rFonts w:ascii="Times New Roman"/>
          <w:b w:val="false"/>
          <w:i w:val="false"/>
          <w:color w:val="000000"/>
          <w:sz w:val="28"/>
        </w:rPr>
        <w:t>
</w:t>
      </w:r>
      <w:r>
        <w:rPr>
          <w:rFonts w:ascii="Times New Roman"/>
          <w:b w:val="false"/>
          <w:i w:val="false"/>
          <w:color w:val="ff0000"/>
          <w:sz w:val="28"/>
        </w:rPr>
        <w:t xml:space="preserve">      Ескерту. Шешім 7-5 тармақпен толықтырылды - Риддер қалалық мәслихатының 2010.01.26 </w:t>
      </w:r>
      <w:r>
        <w:rPr>
          <w:rFonts w:ascii="Times New Roman"/>
          <w:b w:val="false"/>
          <w:i w:val="false"/>
          <w:color w:val="000000"/>
          <w:sz w:val="28"/>
        </w:rPr>
        <w:t>№ 22/2-IV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5-тармақтан</w:t>
      </w:r>
      <w:r>
        <w:rPr>
          <w:rFonts w:ascii="Times New Roman"/>
          <w:b w:val="false"/>
          <w:i w:val="false"/>
          <w:color w:val="ff0000"/>
          <w:sz w:val="28"/>
        </w:rPr>
        <w:t xml:space="preserve"> қараңыз) шешімімен; 7-5 тармаққа өзгерту енгізілді   2010.07.28 </w:t>
      </w:r>
      <w:r>
        <w:rPr>
          <w:rFonts w:ascii="Times New Roman"/>
          <w:b w:val="false"/>
          <w:i w:val="false"/>
          <w:color w:val="000000"/>
          <w:sz w:val="28"/>
        </w:rPr>
        <w:t>№ 27/2-ІV</w:t>
      </w:r>
      <w:r>
        <w:rPr>
          <w:rFonts w:ascii="Times New Roman"/>
          <w:b w:val="false"/>
          <w:i w:val="false"/>
          <w:color w:val="ff0000"/>
          <w:sz w:val="28"/>
        </w:rPr>
        <w:t xml:space="preserve"> (2010 жылғы 1 қаңтардан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шешімімен.</w:t>
      </w:r>
      <w:r>
        <w:br/>
      </w:r>
      <w:r>
        <w:rPr>
          <w:rFonts w:ascii="Times New Roman"/>
          <w:b w:val="false"/>
          <w:i w:val="false"/>
          <w:color w:val="000000"/>
          <w:sz w:val="28"/>
        </w:rPr>
        <w:t>
</w:t>
      </w:r>
      <w:r>
        <w:rPr>
          <w:rFonts w:ascii="Times New Roman"/>
          <w:b w:val="false"/>
          <w:i w:val="false"/>
          <w:color w:val="000000"/>
          <w:sz w:val="28"/>
        </w:rPr>
        <w:t>
      7-6. Қалалық бюджетте Ұлы Отан соғысы қатысушылары мен мүгедектерін тұрғын үймен қамтамасыз ету үшін 13 қосымшаға сәйкес 3750 мың теңге сомасында облыстық бюджеттен берілетін ағымдағы нысаналы трансферттер көзделсін.</w:t>
      </w:r>
      <w:r>
        <w:br/>
      </w:r>
      <w:r>
        <w:rPr>
          <w:rFonts w:ascii="Times New Roman"/>
          <w:b w:val="false"/>
          <w:i w:val="false"/>
          <w:color w:val="000000"/>
          <w:sz w:val="28"/>
        </w:rPr>
        <w:t>
</w:t>
      </w:r>
      <w:r>
        <w:rPr>
          <w:rFonts w:ascii="Times New Roman"/>
          <w:b w:val="false"/>
          <w:i w:val="false"/>
          <w:color w:val="ff0000"/>
          <w:sz w:val="28"/>
        </w:rPr>
        <w:t xml:space="preserve">      Ескерту. Шешім 7-6 тармақпен толықтырылды - Риддер қалалық мәслихатының 2010.04.16 </w:t>
      </w:r>
      <w:r>
        <w:rPr>
          <w:rFonts w:ascii="Times New Roman"/>
          <w:b w:val="false"/>
          <w:i w:val="false"/>
          <w:color w:val="000000"/>
          <w:sz w:val="28"/>
        </w:rPr>
        <w:t>№ 25/5-ІV</w:t>
      </w:r>
      <w:r>
        <w:rPr>
          <w:rFonts w:ascii="Times New Roman"/>
          <w:b w:val="false"/>
          <w:i w:val="false"/>
          <w:color w:val="ff0000"/>
          <w:sz w:val="28"/>
        </w:rPr>
        <w:t xml:space="preserve"> (2010 жылғы 1 қаңтардан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шешімімен.</w:t>
      </w:r>
      <w:r>
        <w:br/>
      </w:r>
      <w:r>
        <w:rPr>
          <w:rFonts w:ascii="Times New Roman"/>
          <w:b w:val="false"/>
          <w:i w:val="false"/>
          <w:color w:val="000000"/>
          <w:sz w:val="28"/>
        </w:rPr>
        <w:t>
</w:t>
      </w:r>
      <w:r>
        <w:rPr>
          <w:rFonts w:ascii="Times New Roman"/>
          <w:b w:val="false"/>
          <w:i w:val="false"/>
          <w:color w:val="000000"/>
          <w:sz w:val="28"/>
        </w:rPr>
        <w:t>
      7-7. </w:t>
      </w:r>
      <w:r>
        <w:rPr>
          <w:rFonts w:ascii="Times New Roman"/>
          <w:b w:val="false"/>
          <w:i w:val="false"/>
          <w:color w:val="000000"/>
          <w:sz w:val="28"/>
        </w:rPr>
        <w:t>14 қосымшаға</w:t>
      </w:r>
      <w:r>
        <w:rPr>
          <w:rFonts w:ascii="Times New Roman"/>
          <w:b w:val="false"/>
          <w:i w:val="false"/>
          <w:color w:val="000000"/>
          <w:sz w:val="28"/>
        </w:rPr>
        <w:t xml:space="preserve"> сәйкес қалалық бюджетте сумен қамтамасыз ету нысандарын дамытуға республикалық бюджеттен келіп түскен мақсатты трансферттер 54605 мың теңге көлемде ескерілсін, соның ішінде:</w:t>
      </w:r>
      <w:r>
        <w:br/>
      </w:r>
      <w:r>
        <w:rPr>
          <w:rFonts w:ascii="Times New Roman"/>
          <w:b w:val="false"/>
          <w:i w:val="false"/>
          <w:color w:val="000000"/>
          <w:sz w:val="28"/>
        </w:rPr>
        <w:t>
      50000 мың теңге – Шығыс Қазақстан облысы Риддер қаласын жер асты суларымен жабдықтауға;</w:t>
      </w:r>
      <w:r>
        <w:br/>
      </w:r>
      <w:r>
        <w:rPr>
          <w:rFonts w:ascii="Times New Roman"/>
          <w:b w:val="false"/>
          <w:i w:val="false"/>
          <w:color w:val="000000"/>
          <w:sz w:val="28"/>
        </w:rPr>
        <w:t>
      4605 мың теңге – “Риддер қаласын жер асты суларымен жабдықтау” нысаны бойынша жобалық-сметалық құжаттарды әзірлеуге.</w:t>
      </w:r>
      <w:r>
        <w:br/>
      </w:r>
      <w:r>
        <w:rPr>
          <w:rFonts w:ascii="Times New Roman"/>
          <w:b w:val="false"/>
          <w:i w:val="false"/>
          <w:color w:val="000000"/>
          <w:sz w:val="28"/>
        </w:rPr>
        <w:t>
</w:t>
      </w:r>
      <w:r>
        <w:rPr>
          <w:rFonts w:ascii="Times New Roman"/>
          <w:b w:val="false"/>
          <w:i w:val="false"/>
          <w:color w:val="ff0000"/>
          <w:sz w:val="28"/>
        </w:rPr>
        <w:t xml:space="preserve">      Ескерту. Шешім 7-7 тармақпен толықтырылды - Риддер қалалық мәслихатының 2010.11.05 </w:t>
      </w:r>
      <w:r>
        <w:rPr>
          <w:rFonts w:ascii="Times New Roman"/>
          <w:b w:val="false"/>
          <w:i w:val="false"/>
          <w:color w:val="000000"/>
          <w:sz w:val="28"/>
        </w:rPr>
        <w:t>№ 28/5-ІV</w:t>
      </w:r>
      <w:r>
        <w:rPr>
          <w:rFonts w:ascii="Times New Roman"/>
          <w:b w:val="false"/>
          <w:i w:val="false"/>
          <w:color w:val="ff0000"/>
          <w:sz w:val="28"/>
        </w:rPr>
        <w:t xml:space="preserve"> (2010 жылғы 1 қаңтардан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шешімімен.</w:t>
      </w:r>
      <w:r>
        <w:br/>
      </w:r>
      <w:r>
        <w:rPr>
          <w:rFonts w:ascii="Times New Roman"/>
          <w:b w:val="false"/>
          <w:i w:val="false"/>
          <w:color w:val="000000"/>
          <w:sz w:val="28"/>
        </w:rPr>
        <w:t>
</w:t>
      </w:r>
      <w:r>
        <w:rPr>
          <w:rFonts w:ascii="Times New Roman"/>
          <w:b w:val="false"/>
          <w:i w:val="false"/>
          <w:color w:val="000000"/>
          <w:sz w:val="28"/>
        </w:rPr>
        <w:t>
      8. 2010 жылға қаланың жергілікті атқару органының резерві 25880 мың теңге көлемінде бекітілсін.</w:t>
      </w:r>
      <w:r>
        <w:br/>
      </w:r>
      <w:r>
        <w:rPr>
          <w:rFonts w:ascii="Times New Roman"/>
          <w:b w:val="false"/>
          <w:i w:val="false"/>
          <w:color w:val="000000"/>
          <w:sz w:val="28"/>
        </w:rPr>
        <w:t>
</w:t>
      </w:r>
      <w:r>
        <w:rPr>
          <w:rFonts w:ascii="Times New Roman"/>
          <w:b w:val="false"/>
          <w:i w:val="false"/>
          <w:color w:val="ff0000"/>
          <w:sz w:val="28"/>
        </w:rPr>
        <w:t xml:space="preserve">      Ескерту. 8-тармаққа өзгертулер енгізілді - Риддер қалалық мәслихатының 2010.04.16 </w:t>
      </w:r>
      <w:r>
        <w:rPr>
          <w:rFonts w:ascii="Times New Roman"/>
          <w:b w:val="false"/>
          <w:i w:val="false"/>
          <w:color w:val="000000"/>
          <w:sz w:val="28"/>
        </w:rPr>
        <w:t>№ 25/5-ІV</w:t>
      </w:r>
      <w:r>
        <w:rPr>
          <w:rFonts w:ascii="Times New Roman"/>
          <w:b w:val="false"/>
          <w:i w:val="false"/>
          <w:color w:val="ff0000"/>
          <w:sz w:val="28"/>
        </w:rPr>
        <w:t xml:space="preserve"> (2010 жылғы 1 қаңтардан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2010.07.28 </w:t>
      </w:r>
      <w:r>
        <w:rPr>
          <w:rFonts w:ascii="Times New Roman"/>
          <w:b w:val="false"/>
          <w:i w:val="false"/>
          <w:color w:val="000000"/>
          <w:sz w:val="28"/>
        </w:rPr>
        <w:t>№ 27/2-ІV</w:t>
      </w:r>
      <w:r>
        <w:rPr>
          <w:rFonts w:ascii="Times New Roman"/>
          <w:b w:val="false"/>
          <w:i w:val="false"/>
          <w:color w:val="ff0000"/>
          <w:sz w:val="28"/>
        </w:rPr>
        <w:t xml:space="preserve"> (2010 жылғы 1 қаңтардан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шешімдерімен.</w:t>
      </w:r>
      <w:r>
        <w:br/>
      </w:r>
      <w:r>
        <w:rPr>
          <w:rFonts w:ascii="Times New Roman"/>
          <w:b w:val="false"/>
          <w:i w:val="false"/>
          <w:color w:val="000000"/>
          <w:sz w:val="28"/>
        </w:rPr>
        <w:t>
</w:t>
      </w:r>
      <w:r>
        <w:rPr>
          <w:rFonts w:ascii="Times New Roman"/>
          <w:b w:val="false"/>
          <w:i w:val="false"/>
          <w:color w:val="000000"/>
          <w:sz w:val="28"/>
        </w:rPr>
        <w:t>
      9. </w:t>
      </w:r>
      <w:r>
        <w:rPr>
          <w:rFonts w:ascii="Times New Roman"/>
          <w:b w:val="false"/>
          <w:i w:val="false"/>
          <w:color w:val="000000"/>
          <w:sz w:val="28"/>
        </w:rPr>
        <w:t>№ 5 қосымшаға</w:t>
      </w:r>
      <w:r>
        <w:rPr>
          <w:rFonts w:ascii="Times New Roman"/>
          <w:b w:val="false"/>
          <w:i w:val="false"/>
          <w:color w:val="000000"/>
          <w:sz w:val="28"/>
        </w:rPr>
        <w:t xml:space="preserve"> сәйкес 2010 жылға арналған қалалық бюджеттің атқарылу барысында секвестрлеуге жатпайтын бюджеттік бағдарламалары бекітілсін.</w:t>
      </w:r>
      <w:r>
        <w:br/>
      </w:r>
      <w:r>
        <w:rPr>
          <w:rFonts w:ascii="Times New Roman"/>
          <w:b w:val="false"/>
          <w:i w:val="false"/>
          <w:color w:val="000000"/>
          <w:sz w:val="28"/>
        </w:rPr>
        <w:t>
</w:t>
      </w:r>
      <w:r>
        <w:rPr>
          <w:rFonts w:ascii="Times New Roman"/>
          <w:b w:val="false"/>
          <w:i w:val="false"/>
          <w:color w:val="000000"/>
          <w:sz w:val="28"/>
        </w:rPr>
        <w:t>
      10. </w:t>
      </w:r>
      <w:r>
        <w:rPr>
          <w:rFonts w:ascii="Times New Roman"/>
          <w:b w:val="false"/>
          <w:i w:val="false"/>
          <w:color w:val="000000"/>
          <w:sz w:val="28"/>
        </w:rPr>
        <w:t>№ 6 қосымшаға</w:t>
      </w:r>
      <w:r>
        <w:rPr>
          <w:rFonts w:ascii="Times New Roman"/>
          <w:b w:val="false"/>
          <w:i w:val="false"/>
          <w:color w:val="000000"/>
          <w:sz w:val="28"/>
        </w:rPr>
        <w:t xml:space="preserve"> сәйкес 2010 жылға арналған Пригородный ауылдық округі және Үлбі кенттік округі бойынша бюджеттік бағдарламалар тізбесі бекітілсін.</w:t>
      </w:r>
      <w:r>
        <w:br/>
      </w:r>
      <w:r>
        <w:rPr>
          <w:rFonts w:ascii="Times New Roman"/>
          <w:b w:val="false"/>
          <w:i w:val="false"/>
          <w:color w:val="000000"/>
          <w:sz w:val="28"/>
        </w:rPr>
        <w:t>
</w:t>
      </w:r>
      <w:r>
        <w:rPr>
          <w:rFonts w:ascii="Times New Roman"/>
          <w:b w:val="false"/>
          <w:i w:val="false"/>
          <w:color w:val="000000"/>
          <w:sz w:val="28"/>
        </w:rPr>
        <w:t>
      11. </w:t>
      </w:r>
      <w:r>
        <w:rPr>
          <w:rFonts w:ascii="Times New Roman"/>
          <w:b w:val="false"/>
          <w:i w:val="false"/>
          <w:color w:val="000000"/>
          <w:sz w:val="28"/>
        </w:rPr>
        <w:t>№ 7 қосымшаға</w:t>
      </w:r>
      <w:r>
        <w:rPr>
          <w:rFonts w:ascii="Times New Roman"/>
          <w:b w:val="false"/>
          <w:i w:val="false"/>
          <w:color w:val="000000"/>
          <w:sz w:val="28"/>
        </w:rPr>
        <w:t xml:space="preserve"> сәйкес 2010 жылға арналған қалалық бюджет дамуының бюджеттік бағдарламалар тізбесі бекітілсін.</w:t>
      </w:r>
      <w:r>
        <w:br/>
      </w:r>
      <w:r>
        <w:rPr>
          <w:rFonts w:ascii="Times New Roman"/>
          <w:b w:val="false"/>
          <w:i w:val="false"/>
          <w:color w:val="000000"/>
          <w:sz w:val="28"/>
        </w:rPr>
        <w:t>
</w:t>
      </w:r>
      <w:r>
        <w:rPr>
          <w:rFonts w:ascii="Times New Roman"/>
          <w:b w:val="false"/>
          <w:i w:val="false"/>
          <w:color w:val="000000"/>
          <w:sz w:val="28"/>
        </w:rPr>
        <w:t>
      12. Осы шешім 2010 жылдың 1 қаңтарынан бастап қолданысқа енгізіледі.</w:t>
      </w:r>
    </w:p>
    <w:bookmarkEnd w:id="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color w:val="000000"/>
          <w:sz w:val="28"/>
        </w:rPr>
        <w:t>      Кезекті сессияның төрағасы                 В. Титов</w:t>
      </w:r>
      <w:r>
        <w:br/>
      </w:r>
      <w:r>
        <w:rPr>
          <w:rFonts w:ascii="Times New Roman"/>
          <w:b w:val="false"/>
          <w:i w:val="false"/>
          <w:color w:val="000000"/>
          <w:sz w:val="28"/>
        </w:rPr>
        <w:t>
 </w:t>
      </w:r>
    </w:p>
    <w:p>
      <w:pPr>
        <w:spacing w:after="0"/>
        <w:ind w:left="0"/>
        <w:jc w:val="both"/>
      </w:pPr>
      <w:r>
        <w:rPr>
          <w:rFonts w:ascii="Times New Roman"/>
          <w:b w:val="false"/>
          <w:i/>
          <w:color w:val="000000"/>
          <w:sz w:val="28"/>
        </w:rPr>
        <w:t>      Қалалық мәслихат хатшысы                   А. Ермаков</w:t>
      </w:r>
      <w:r>
        <w:br/>
      </w:r>
      <w:r>
        <w:rPr>
          <w:rFonts w:ascii="Times New Roman"/>
          <w:b w:val="false"/>
          <w:i w:val="false"/>
          <w:color w:val="000000"/>
          <w:sz w:val="28"/>
        </w:rPr>
        <w:t>
 </w:t>
      </w:r>
      <w:r>
        <w:br/>
      </w:r>
      <w:r>
        <w:rPr>
          <w:rFonts w:ascii="Times New Roman"/>
          <w:b w:val="false"/>
          <w:i w:val="false"/>
          <w:color w:val="000000"/>
          <w:sz w:val="28"/>
        </w:rPr>
        <w:t>
 </w:t>
      </w:r>
    </w:p>
    <w:bookmarkStart w:name="z14" w:id="1"/>
    <w:p>
      <w:pPr>
        <w:spacing w:after="0"/>
        <w:ind w:left="0"/>
        <w:jc w:val="both"/>
      </w:pPr>
      <w:r>
        <w:rPr>
          <w:rFonts w:ascii="Times New Roman"/>
          <w:b w:val="false"/>
          <w:i w:val="false"/>
          <w:color w:val="000000"/>
          <w:sz w:val="28"/>
        </w:rPr>
        <w:t>
2009 жылғы 25 желтоқсандағы № 21/2-IV</w:t>
      </w:r>
      <w:r>
        <w:br/>
      </w:r>
      <w:r>
        <w:rPr>
          <w:rFonts w:ascii="Times New Roman"/>
          <w:b w:val="false"/>
          <w:i w:val="false"/>
          <w:color w:val="000000"/>
          <w:sz w:val="28"/>
        </w:rPr>
        <w:t>
Риддер қалалық мәслихаттың</w:t>
      </w:r>
      <w:r>
        <w:br/>
      </w:r>
      <w:r>
        <w:rPr>
          <w:rFonts w:ascii="Times New Roman"/>
          <w:b w:val="false"/>
          <w:i w:val="false"/>
          <w:color w:val="000000"/>
          <w:sz w:val="28"/>
        </w:rPr>
        <w:t>
XXI сессияcының шешіміне</w:t>
      </w:r>
      <w:r>
        <w:br/>
      </w:r>
      <w:r>
        <w:rPr>
          <w:rFonts w:ascii="Times New Roman"/>
          <w:b w:val="false"/>
          <w:i w:val="false"/>
          <w:color w:val="000000"/>
          <w:sz w:val="28"/>
        </w:rPr>
        <w:t>
№ 1 қосымша</w:t>
      </w:r>
    </w:p>
    <w:bookmarkEnd w:id="1"/>
    <w:bookmarkStart w:name="z67" w:id="2"/>
    <w:p>
      <w:pPr>
        <w:spacing w:after="0"/>
        <w:ind w:left="0"/>
        <w:jc w:val="left"/>
      </w:pPr>
      <w:r>
        <w:rPr>
          <w:rFonts w:ascii="Times New Roman"/>
          <w:b/>
          <w:i w:val="false"/>
          <w:color w:val="000000"/>
        </w:rPr>
        <w:t xml:space="preserve"> 
2010 жылға арналған Риддер қаласының бюджеті</w:t>
      </w:r>
    </w:p>
    <w:bookmarkEnd w:id="2"/>
    <w:p>
      <w:pPr>
        <w:spacing w:after="0"/>
        <w:ind w:left="0"/>
        <w:jc w:val="both"/>
      </w:pPr>
      <w:r>
        <w:rPr>
          <w:rFonts w:ascii="Times New Roman"/>
          <w:b w:val="false"/>
          <w:i w:val="false"/>
          <w:color w:val="ff0000"/>
          <w:sz w:val="28"/>
        </w:rPr>
        <w:t xml:space="preserve">      Ескерту. 1-қосымша жаңа редакцияда - Риддер қалалық мәслихатының 2010.11.05 </w:t>
      </w:r>
      <w:r>
        <w:rPr>
          <w:rFonts w:ascii="Times New Roman"/>
          <w:b w:val="false"/>
          <w:i w:val="false"/>
          <w:color w:val="ff0000"/>
          <w:sz w:val="28"/>
        </w:rPr>
        <w:t>№ 28/5-ІV</w:t>
      </w:r>
      <w:r>
        <w:rPr>
          <w:rFonts w:ascii="Times New Roman"/>
          <w:b w:val="false"/>
          <w:i w:val="false"/>
          <w:color w:val="ff0000"/>
          <w:sz w:val="28"/>
        </w:rPr>
        <w:t xml:space="preserve"> (2010 жылғы 1 қаңтардан бастап </w:t>
      </w:r>
      <w:r>
        <w:rPr>
          <w:rFonts w:ascii="Times New Roman"/>
          <w:b w:val="false"/>
          <w:i w:val="false"/>
          <w:color w:val="ff0000"/>
          <w:sz w:val="28"/>
        </w:rPr>
        <w:t>қолданысқа</w:t>
      </w:r>
      <w:r>
        <w:rPr>
          <w:rFonts w:ascii="Times New Roman"/>
          <w:b w:val="false"/>
          <w:i w:val="false"/>
          <w:color w:val="ff0000"/>
          <w:sz w:val="28"/>
        </w:rPr>
        <w:t xml:space="preserve">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3"/>
        <w:gridCol w:w="674"/>
        <w:gridCol w:w="675"/>
        <w:gridCol w:w="675"/>
        <w:gridCol w:w="9237"/>
        <w:gridCol w:w="2016"/>
      </w:tblGrid>
      <w:tr>
        <w:trPr>
          <w:trHeight w:val="58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0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r>
      <w:tr>
        <w:trPr>
          <w:trHeight w:val="58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54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51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58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40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Кірістер</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2185010,7</w:t>
            </w:r>
          </w:p>
        </w:tc>
      </w:tr>
      <w:tr>
        <w:trPr>
          <w:trHeight w:val="34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1551147</w:t>
            </w:r>
          </w:p>
        </w:tc>
      </w:tr>
      <w:tr>
        <w:trPr>
          <w:trHeight w:val="34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496954</w:t>
            </w:r>
          </w:p>
        </w:tc>
      </w:tr>
      <w:tr>
        <w:trPr>
          <w:trHeight w:val="34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496954</w:t>
            </w:r>
          </w:p>
        </w:tc>
      </w:tr>
      <w:tr>
        <w:trPr>
          <w:trHeight w:val="34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393218</w:t>
            </w:r>
          </w:p>
        </w:tc>
      </w:tr>
      <w:tr>
        <w:trPr>
          <w:trHeight w:val="34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393218</w:t>
            </w:r>
          </w:p>
        </w:tc>
      </w:tr>
      <w:tr>
        <w:trPr>
          <w:trHeight w:val="34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576632</w:t>
            </w:r>
          </w:p>
        </w:tc>
      </w:tr>
      <w:tr>
        <w:trPr>
          <w:trHeight w:val="34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265629</w:t>
            </w:r>
          </w:p>
        </w:tc>
      </w:tr>
      <w:tr>
        <w:trPr>
          <w:trHeight w:val="34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229909</w:t>
            </w:r>
          </w:p>
        </w:tc>
      </w:tr>
      <w:tr>
        <w:trPr>
          <w:trHeight w:val="34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80960</w:t>
            </w:r>
          </w:p>
        </w:tc>
      </w:tr>
      <w:tr>
        <w:trPr>
          <w:trHeight w:val="34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w:t>
            </w:r>
          </w:p>
        </w:tc>
      </w:tr>
      <w:tr>
        <w:trPr>
          <w:trHeight w:val="34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62734</w:t>
            </w:r>
          </w:p>
        </w:tc>
      </w:tr>
      <w:tr>
        <w:trPr>
          <w:trHeight w:val="34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6126</w:t>
            </w:r>
          </w:p>
        </w:tc>
      </w:tr>
      <w:tr>
        <w:trPr>
          <w:trHeight w:val="34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44800</w:t>
            </w:r>
          </w:p>
        </w:tc>
      </w:tr>
      <w:tr>
        <w:trPr>
          <w:trHeight w:val="34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10308</w:t>
            </w:r>
          </w:p>
        </w:tc>
      </w:tr>
      <w:tr>
        <w:trPr>
          <w:trHeight w:val="34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Құмар ойын бизнеске салық</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99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тұлғалар құжаттар бергені үшін алынатын міндетті төлемдер</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21609</w:t>
            </w:r>
          </w:p>
        </w:tc>
      </w:tr>
      <w:tr>
        <w:trPr>
          <w:trHeight w:val="34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21609</w:t>
            </w:r>
          </w:p>
        </w:tc>
      </w:tr>
      <w:tr>
        <w:trPr>
          <w:trHeight w:val="34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6535</w:t>
            </w:r>
          </w:p>
        </w:tc>
      </w:tr>
      <w:tr>
        <w:trPr>
          <w:trHeight w:val="34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5400</w:t>
            </w:r>
          </w:p>
        </w:tc>
      </w:tr>
      <w:tr>
        <w:trPr>
          <w:trHeight w:val="34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5400</w:t>
            </w:r>
          </w:p>
        </w:tc>
      </w:tr>
      <w:tr>
        <w:trPr>
          <w:trHeight w:val="34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1135</w:t>
            </w:r>
          </w:p>
        </w:tc>
      </w:tr>
      <w:tr>
        <w:trPr>
          <w:trHeight w:val="34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1135</w:t>
            </w:r>
          </w:p>
        </w:tc>
      </w:tr>
      <w:tr>
        <w:trPr>
          <w:trHeight w:val="34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Негiзгi капиталды сатудан түскен түсімдер</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71136</w:t>
            </w:r>
          </w:p>
        </w:tc>
      </w:tr>
      <w:tr>
        <w:trPr>
          <w:trHeight w:val="34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71136</w:t>
            </w:r>
          </w:p>
        </w:tc>
      </w:tr>
      <w:tr>
        <w:trPr>
          <w:trHeight w:val="34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сату</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66636</w:t>
            </w:r>
          </w:p>
        </w:tc>
      </w:tr>
      <w:tr>
        <w:trPr>
          <w:trHeight w:val="34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 сату</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w:t>
            </w:r>
          </w:p>
        </w:tc>
      </w:tr>
      <w:tr>
        <w:trPr>
          <w:trHeight w:val="34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551692,7</w:t>
            </w:r>
          </w:p>
        </w:tc>
      </w:tr>
      <w:tr>
        <w:trPr>
          <w:trHeight w:val="34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551692,7</w:t>
            </w:r>
          </w:p>
        </w:tc>
      </w:tr>
      <w:tr>
        <w:trPr>
          <w:trHeight w:val="34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551692,7</w:t>
            </w:r>
          </w:p>
        </w:tc>
      </w:tr>
      <w:tr>
        <w:trPr>
          <w:trHeight w:val="34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қаржы активтерін сатудан түсетін түсімдер</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w:t>
            </w:r>
          </w:p>
        </w:tc>
      </w:tr>
      <w:tr>
        <w:trPr>
          <w:trHeight w:val="34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қаржы активтерін сатудан түсетін түсімдер</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w:t>
            </w:r>
          </w:p>
        </w:tc>
      </w:tr>
      <w:tr>
        <w:trPr>
          <w:trHeight w:val="34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ел ішінде сатудан түсетін түсімдер</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0"/>
        <w:gridCol w:w="623"/>
        <w:gridCol w:w="865"/>
        <w:gridCol w:w="865"/>
        <w:gridCol w:w="7979"/>
        <w:gridCol w:w="1918"/>
      </w:tblGrid>
      <w:tr>
        <w:trPr>
          <w:trHeight w:val="46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9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r>
      <w:tr>
        <w:trPr>
          <w:trHeight w:val="52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52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әкімшісі</w:t>
            </w:r>
          </w:p>
        </w:tc>
        <w:tc>
          <w:tcPr>
            <w:tcW w:w="0" w:type="auto"/>
            <w:vMerge/>
            <w:tcBorders>
              <w:top w:val="nil"/>
              <w:left w:val="single" w:color="cfcfcf" w:sz="5"/>
              <w:bottom w:val="single" w:color="cfcfcf" w:sz="5"/>
              <w:right w:val="single" w:color="cfcfcf" w:sz="5"/>
            </w:tcBorders>
          </w:tcPr>
          <w:p/>
        </w:tc>
      </w:tr>
      <w:tr>
        <w:trPr>
          <w:trHeight w:val="54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55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4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 Шығындар</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2263912,2</w:t>
            </w:r>
          </w:p>
        </w:tc>
      </w:tr>
      <w:tr>
        <w:trPr>
          <w:trHeight w:val="34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115270,7</w:t>
            </w:r>
          </w:p>
        </w:tc>
      </w:tr>
      <w:tr>
        <w:trPr>
          <w:trHeight w:val="69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82694,7</w:t>
            </w:r>
          </w:p>
        </w:tc>
      </w:tr>
      <w:tr>
        <w:trPr>
          <w:trHeight w:val="34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12981</w:t>
            </w:r>
          </w:p>
        </w:tc>
      </w:tr>
      <w:tr>
        <w:trPr>
          <w:trHeight w:val="69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12981</w:t>
            </w:r>
          </w:p>
        </w:tc>
      </w:tr>
      <w:tr>
        <w:trPr>
          <w:trHeight w:val="34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51362,7</w:t>
            </w:r>
          </w:p>
        </w:tc>
      </w:tr>
      <w:tr>
        <w:trPr>
          <w:trHeight w:val="67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47653,7</w:t>
            </w:r>
          </w:p>
        </w:tc>
      </w:tr>
      <w:tr>
        <w:trPr>
          <w:trHeight w:val="34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2301</w:t>
            </w:r>
          </w:p>
        </w:tc>
      </w:tr>
      <w:tr>
        <w:trPr>
          <w:trHeight w:val="34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1408</w:t>
            </w:r>
          </w:p>
        </w:tc>
      </w:tr>
      <w:tr>
        <w:trPr>
          <w:trHeight w:val="69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18351</w:t>
            </w:r>
          </w:p>
        </w:tc>
      </w:tr>
      <w:tr>
        <w:trPr>
          <w:trHeight w:val="103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 жөніндегі қызметтер</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18240</w:t>
            </w:r>
          </w:p>
        </w:tc>
      </w:tr>
      <w:tr>
        <w:trPr>
          <w:trHeight w:val="34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r>
      <w:tr>
        <w:trPr>
          <w:trHeight w:val="34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18393</w:t>
            </w:r>
          </w:p>
        </w:tc>
      </w:tr>
      <w:tr>
        <w:trPr>
          <w:trHeight w:val="34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18393</w:t>
            </w:r>
          </w:p>
        </w:tc>
      </w:tr>
      <w:tr>
        <w:trPr>
          <w:trHeight w:val="69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 қызметтер</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16528</w:t>
            </w:r>
          </w:p>
        </w:tc>
      </w:tr>
      <w:tr>
        <w:trPr>
          <w:trHeight w:val="34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565</w:t>
            </w:r>
          </w:p>
        </w:tc>
      </w:tr>
      <w:tr>
        <w:trPr>
          <w:trHeight w:val="69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жолғы талондарды беру жөніндегі жұмысты және біржолғы талондарды іске асырудан сомаларды жинаудың толықтығын қамтамасыз етуді ұйымдастыру</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1127</w:t>
            </w:r>
          </w:p>
        </w:tc>
      </w:tr>
      <w:tr>
        <w:trPr>
          <w:trHeight w:val="34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меншікті жекешелендіруді ұйымдастыру</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69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бағалау, сақтау, бағалау және сату</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4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w:t>
            </w:r>
          </w:p>
        </w:tc>
      </w:tr>
      <w:tr>
        <w:trPr>
          <w:trHeight w:val="34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14183</w:t>
            </w:r>
          </w:p>
        </w:tc>
      </w:tr>
      <w:tr>
        <w:trPr>
          <w:trHeight w:val="69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14183</w:t>
            </w:r>
          </w:p>
        </w:tc>
      </w:tr>
      <w:tr>
        <w:trPr>
          <w:trHeight w:val="103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аудандық (облыстық маңызы бар қаланы) басқару саласындағы мемлекеттік саясатты іске асыру жөніндегі қызметтер</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14028</w:t>
            </w:r>
          </w:p>
        </w:tc>
      </w:tr>
      <w:tr>
        <w:trPr>
          <w:trHeight w:val="34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w:t>
            </w:r>
          </w:p>
        </w:tc>
      </w:tr>
      <w:tr>
        <w:trPr>
          <w:trHeight w:val="34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8186</w:t>
            </w:r>
          </w:p>
        </w:tc>
      </w:tr>
      <w:tr>
        <w:trPr>
          <w:trHeight w:val="34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8186</w:t>
            </w:r>
          </w:p>
        </w:tc>
      </w:tr>
      <w:tr>
        <w:trPr>
          <w:trHeight w:val="34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8186</w:t>
            </w:r>
          </w:p>
        </w:tc>
      </w:tr>
      <w:tr>
        <w:trPr>
          <w:trHeight w:val="34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аясындағы іс-шаралар</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8186</w:t>
            </w:r>
          </w:p>
        </w:tc>
      </w:tr>
      <w:tr>
        <w:trPr>
          <w:trHeight w:val="34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1410</w:t>
            </w:r>
          </w:p>
        </w:tc>
      </w:tr>
      <w:tr>
        <w:trPr>
          <w:trHeight w:val="34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қызметi</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1410</w:t>
            </w:r>
          </w:p>
        </w:tc>
      </w:tr>
      <w:tr>
        <w:trPr>
          <w:trHeight w:val="69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 көлігі және автомобиль жолдары бөлімі</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1410</w:t>
            </w:r>
          </w:p>
        </w:tc>
      </w:tr>
      <w:tr>
        <w:trPr>
          <w:trHeight w:val="34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жүру қауiпсiздiгін қамтамасыз ету</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1410</w:t>
            </w:r>
          </w:p>
        </w:tc>
      </w:tr>
      <w:tr>
        <w:trPr>
          <w:trHeight w:val="34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1230417</w:t>
            </w:r>
          </w:p>
        </w:tc>
      </w:tr>
      <w:tr>
        <w:trPr>
          <w:trHeight w:val="34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201292</w:t>
            </w:r>
          </w:p>
        </w:tc>
      </w:tr>
      <w:tr>
        <w:trPr>
          <w:trHeight w:val="69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23429</w:t>
            </w:r>
          </w:p>
        </w:tc>
      </w:tr>
      <w:tr>
        <w:trPr>
          <w:trHeight w:val="34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және оқытуды ұйымдарын қолдау</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23429</w:t>
            </w:r>
          </w:p>
        </w:tc>
      </w:tr>
      <w:tr>
        <w:trPr>
          <w:trHeight w:val="34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177863</w:t>
            </w:r>
          </w:p>
        </w:tc>
      </w:tr>
      <w:tr>
        <w:trPr>
          <w:trHeight w:val="34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Мектепке дейінгі тәрбие ұйымдарының қызметін қамтамасыз ету </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177863</w:t>
            </w:r>
          </w:p>
        </w:tc>
      </w:tr>
      <w:tr>
        <w:trPr>
          <w:trHeight w:val="34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951000</w:t>
            </w:r>
          </w:p>
        </w:tc>
      </w:tr>
      <w:tr>
        <w:trPr>
          <w:trHeight w:val="69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572</w:t>
            </w:r>
          </w:p>
        </w:tc>
      </w:tr>
      <w:tr>
        <w:trPr>
          <w:trHeight w:val="69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572</w:t>
            </w:r>
          </w:p>
        </w:tc>
      </w:tr>
      <w:tr>
        <w:trPr>
          <w:trHeight w:val="34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950428</w:t>
            </w:r>
          </w:p>
        </w:tc>
      </w:tr>
      <w:tr>
        <w:trPr>
          <w:trHeight w:val="34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892734</w:t>
            </w:r>
          </w:p>
        </w:tc>
      </w:tr>
      <w:tr>
        <w:trPr>
          <w:trHeight w:val="34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57694</w:t>
            </w:r>
          </w:p>
        </w:tc>
      </w:tr>
      <w:tr>
        <w:trPr>
          <w:trHeight w:val="34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саласындағы өзге де қызметтер</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78125</w:t>
            </w:r>
          </w:p>
        </w:tc>
      </w:tr>
      <w:tr>
        <w:trPr>
          <w:trHeight w:val="69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9286</w:t>
            </w:r>
          </w:p>
        </w:tc>
      </w:tr>
      <w:tr>
        <w:trPr>
          <w:trHeight w:val="69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аясында білім беру объектілерін күрделі, ағымды жөндеу</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9286</w:t>
            </w:r>
          </w:p>
        </w:tc>
      </w:tr>
      <w:tr>
        <w:trPr>
          <w:trHeight w:val="34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68483</w:t>
            </w:r>
          </w:p>
        </w:tc>
      </w:tr>
      <w:tr>
        <w:trPr>
          <w:trHeight w:val="69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4612</w:t>
            </w:r>
          </w:p>
        </w:tc>
      </w:tr>
      <w:tr>
        <w:trPr>
          <w:trHeight w:val="90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20526</w:t>
            </w:r>
          </w:p>
        </w:tc>
      </w:tr>
      <w:tr>
        <w:trPr>
          <w:trHeight w:val="69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аясындағы білім беру объектілерін күрделі, ағымды жөндеу</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43235</w:t>
            </w:r>
          </w:p>
        </w:tc>
      </w:tr>
      <w:tr>
        <w:trPr>
          <w:trHeight w:val="34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r>
      <w:tr>
        <w:trPr>
          <w:trHeight w:val="69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w:t>
            </w:r>
          </w:p>
        </w:tc>
      </w:tr>
      <w:tr>
        <w:trPr>
          <w:trHeight w:val="34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нысандарын салу және қайта құру</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w:t>
            </w:r>
          </w:p>
        </w:tc>
      </w:tr>
      <w:tr>
        <w:trPr>
          <w:trHeight w:val="34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200900,8</w:t>
            </w:r>
          </w:p>
        </w:tc>
      </w:tr>
      <w:tr>
        <w:trPr>
          <w:trHeight w:val="34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174574,8</w:t>
            </w:r>
          </w:p>
        </w:tc>
      </w:tr>
      <w:tr>
        <w:trPr>
          <w:trHeight w:val="69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754</w:t>
            </w:r>
          </w:p>
        </w:tc>
      </w:tr>
      <w:tr>
        <w:trPr>
          <w:trHeight w:val="34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754</w:t>
            </w:r>
          </w:p>
        </w:tc>
      </w:tr>
      <w:tr>
        <w:trPr>
          <w:trHeight w:val="69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173820,8</w:t>
            </w:r>
          </w:p>
        </w:tc>
      </w:tr>
      <w:tr>
        <w:trPr>
          <w:trHeight w:val="34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бағдарламасы</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42265,1</w:t>
            </w:r>
          </w:p>
        </w:tc>
      </w:tr>
      <w:tr>
        <w:trPr>
          <w:trHeight w:val="103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қамсыздандыру ету, мәдениет және спорт мамандарына жанармай сатып алуға Қазақстан Республикасының заңнамасына сәйкес әлеуметтік көмек көрсету</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r>
      <w:tr>
        <w:trPr>
          <w:trHeight w:val="34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атаулы әлеуметтік көмек </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5724</w:t>
            </w:r>
          </w:p>
        </w:tc>
      </w:tr>
      <w:tr>
        <w:trPr>
          <w:trHeight w:val="34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19819</w:t>
            </w:r>
          </w:p>
        </w:tc>
      </w:tr>
      <w:tr>
        <w:trPr>
          <w:trHeight w:val="69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 санаттарына әлеуметтік көмек</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54317</w:t>
            </w:r>
          </w:p>
        </w:tc>
      </w:tr>
      <w:tr>
        <w:trPr>
          <w:trHeight w:val="69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тәрбиеленіп оқытылатын мүгедек балаларды материалдық қамтамасыз ету</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3624</w:t>
            </w:r>
          </w:p>
        </w:tc>
      </w:tr>
      <w:tr>
        <w:trPr>
          <w:trHeight w:val="34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14204</w:t>
            </w:r>
          </w:p>
        </w:tc>
      </w:tr>
      <w:tr>
        <w:trPr>
          <w:trHeight w:val="34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1857</w:t>
            </w:r>
          </w:p>
        </w:tc>
      </w:tr>
      <w:tr>
        <w:trPr>
          <w:trHeight w:val="103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қызметін көрсету</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1946</w:t>
            </w:r>
          </w:p>
        </w:tc>
      </w:tr>
      <w:tr>
        <w:trPr>
          <w:trHeight w:val="225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Тәуелсіз Мемлекеттер Достастығы елдері бойынша, Қазақстан Республикасының аумағы бойынша жол жүруін, сондай-ақ оларға және олармен бірге жүретін адамдарға Мәскеу, Астана қалаларында мерекелік іс-шараларға қатысуы үшін тамақтануына, тұруына, жол жүруіне арналған шығыстарын төлеуді қамтамасыз ету</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329,7</w:t>
            </w:r>
          </w:p>
        </w:tc>
      </w:tr>
      <w:tr>
        <w:trPr>
          <w:trHeight w:val="375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сондай-ақ оларға теңестірілген, оның ішінде майдандағы армия құрамына кірмеген, 1941 жылғы 22 маусымнан бастап 1945 жылғы 3 қыркүйек аралығындағы кезеңде әскери бөлімшелерде, мекемелерде, әскери-оқу орындарында әскери қызметтен өткен, запасқа босатылған (отставка), «1941-1945 ж.ж. Ұлы Отан соғысында Германияны жеңгенi үшiн» медалімен немесе «Жапонияны жеңгені үшін» медалімен марапатталған әскери қызметшілерге, Ұлы Отан соғысы жылдарында тылда кемінде алты ай жұмыс істеген (қызметте болған) адамдарға біржолғы материалдық көмек төлеу</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29655</w:t>
            </w:r>
          </w:p>
        </w:tc>
      </w:tr>
      <w:tr>
        <w:trPr>
          <w:trHeight w:val="69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26326</w:t>
            </w:r>
          </w:p>
        </w:tc>
      </w:tr>
      <w:tr>
        <w:trPr>
          <w:trHeight w:val="69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26326</w:t>
            </w:r>
          </w:p>
        </w:tc>
      </w:tr>
      <w:tr>
        <w:trPr>
          <w:trHeight w:val="103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25326</w:t>
            </w:r>
          </w:p>
        </w:tc>
      </w:tr>
      <w:tr>
        <w:trPr>
          <w:trHeight w:val="69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34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108085</w:t>
            </w:r>
          </w:p>
        </w:tc>
      </w:tr>
      <w:tr>
        <w:trPr>
          <w:trHeight w:val="34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10711</w:t>
            </w:r>
          </w:p>
        </w:tc>
      </w:tr>
      <w:tr>
        <w:trPr>
          <w:trHeight w:val="69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 көлігі және автомобиль жолдары бөлімі</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7500</w:t>
            </w:r>
          </w:p>
        </w:tc>
      </w:tr>
      <w:tr>
        <w:trPr>
          <w:trHeight w:val="34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7500</w:t>
            </w:r>
          </w:p>
        </w:tc>
      </w:tr>
      <w:tr>
        <w:trPr>
          <w:trHeight w:val="69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3211</w:t>
            </w:r>
          </w:p>
        </w:tc>
      </w:tr>
      <w:tr>
        <w:trPr>
          <w:trHeight w:val="69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коммуналдық тұрғын-үй қорының тұрғын-үй құрылысы және (немесе) сатып алу </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3211</w:t>
            </w:r>
          </w:p>
        </w:tc>
      </w:tr>
      <w:tr>
        <w:trPr>
          <w:trHeight w:val="34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64177</w:t>
            </w:r>
          </w:p>
        </w:tc>
      </w:tr>
      <w:tr>
        <w:trPr>
          <w:trHeight w:val="69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 көлігі және автомобиль жолдары бөлімі</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w:t>
            </w:r>
          </w:p>
        </w:tc>
      </w:tr>
      <w:tr>
        <w:trPr>
          <w:trHeight w:val="103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7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аясында инженерлік коммуникациялық инфрақұрылымды жөндеу және елді-мекендерді көркейту</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w:t>
            </w:r>
          </w:p>
        </w:tc>
      </w:tr>
      <w:tr>
        <w:trPr>
          <w:trHeight w:val="69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61577</w:t>
            </w:r>
          </w:p>
        </w:tc>
      </w:tr>
      <w:tr>
        <w:trPr>
          <w:trHeight w:val="36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61577</w:t>
            </w:r>
          </w:p>
        </w:tc>
      </w:tr>
      <w:tr>
        <w:trPr>
          <w:trHeight w:val="34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33197</w:t>
            </w:r>
          </w:p>
        </w:tc>
      </w:tr>
      <w:tr>
        <w:trPr>
          <w:trHeight w:val="69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2502</w:t>
            </w:r>
          </w:p>
        </w:tc>
      </w:tr>
      <w:tr>
        <w:trPr>
          <w:trHeight w:val="34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көшелердi жарықтандыру</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1813</w:t>
            </w:r>
          </w:p>
        </w:tc>
      </w:tr>
      <w:tr>
        <w:trPr>
          <w:trHeight w:val="34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689</w:t>
            </w:r>
          </w:p>
        </w:tc>
      </w:tr>
      <w:tr>
        <w:trPr>
          <w:trHeight w:val="69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 көлігі және автомобиль жолдары бөлімі</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30695</w:t>
            </w:r>
          </w:p>
        </w:tc>
      </w:tr>
      <w:tr>
        <w:trPr>
          <w:trHeight w:val="34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көшелердi жарықтандыру</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18346</w:t>
            </w:r>
          </w:p>
        </w:tc>
      </w:tr>
      <w:tr>
        <w:trPr>
          <w:trHeight w:val="34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4280</w:t>
            </w:r>
          </w:p>
        </w:tc>
      </w:tr>
      <w:tr>
        <w:trPr>
          <w:trHeight w:val="34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күтiп-ұстау және туысы жоқтарды жерлеу</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w:t>
            </w:r>
          </w:p>
        </w:tc>
      </w:tr>
      <w:tr>
        <w:trPr>
          <w:trHeight w:val="34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7409</w:t>
            </w:r>
          </w:p>
        </w:tc>
      </w:tr>
      <w:tr>
        <w:trPr>
          <w:trHeight w:val="34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177628,3</w:t>
            </w:r>
          </w:p>
        </w:tc>
      </w:tr>
      <w:tr>
        <w:trPr>
          <w:trHeight w:val="34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82508</w:t>
            </w:r>
          </w:p>
        </w:tc>
      </w:tr>
      <w:tr>
        <w:trPr>
          <w:trHeight w:val="69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82508</w:t>
            </w:r>
          </w:p>
        </w:tc>
      </w:tr>
      <w:tr>
        <w:trPr>
          <w:trHeight w:val="34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82508</w:t>
            </w:r>
          </w:p>
        </w:tc>
      </w:tr>
      <w:tr>
        <w:trPr>
          <w:trHeight w:val="34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8198</w:t>
            </w:r>
          </w:p>
        </w:tc>
      </w:tr>
      <w:tr>
        <w:trPr>
          <w:trHeight w:val="69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8198</w:t>
            </w:r>
          </w:p>
        </w:tc>
      </w:tr>
      <w:tr>
        <w:trPr>
          <w:trHeight w:val="34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1746</w:t>
            </w:r>
          </w:p>
        </w:tc>
      </w:tr>
      <w:tr>
        <w:trPr>
          <w:trHeight w:val="103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6452</w:t>
            </w:r>
          </w:p>
        </w:tc>
      </w:tr>
      <w:tr>
        <w:trPr>
          <w:trHeight w:val="34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48594</w:t>
            </w:r>
          </w:p>
        </w:tc>
      </w:tr>
      <w:tr>
        <w:trPr>
          <w:trHeight w:val="40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40621</w:t>
            </w:r>
          </w:p>
        </w:tc>
      </w:tr>
      <w:tr>
        <w:trPr>
          <w:trHeight w:val="34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36637</w:t>
            </w:r>
          </w:p>
        </w:tc>
      </w:tr>
      <w:tr>
        <w:trPr>
          <w:trHeight w:val="34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3984</w:t>
            </w:r>
          </w:p>
        </w:tc>
      </w:tr>
      <w:tr>
        <w:trPr>
          <w:trHeight w:val="34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7973</w:t>
            </w:r>
          </w:p>
        </w:tc>
      </w:tr>
      <w:tr>
        <w:trPr>
          <w:trHeight w:val="34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Газеттер мен журналдар арқылы мемлекеттік ақпараттық саясатын жүргізу </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5218</w:t>
            </w:r>
          </w:p>
        </w:tc>
      </w:tr>
      <w:tr>
        <w:trPr>
          <w:trHeight w:val="34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Телерадиохабарлары арқылы мемлекеттік ақпараттық саясат жүргізу</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2755</w:t>
            </w:r>
          </w:p>
        </w:tc>
      </w:tr>
      <w:tr>
        <w:trPr>
          <w:trHeight w:val="69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38328,3</w:t>
            </w:r>
          </w:p>
        </w:tc>
      </w:tr>
      <w:tr>
        <w:trPr>
          <w:trHeight w:val="69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22743</w:t>
            </w:r>
          </w:p>
        </w:tc>
      </w:tr>
      <w:tr>
        <w:trPr>
          <w:trHeight w:val="69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3288</w:t>
            </w:r>
          </w:p>
        </w:tc>
      </w:tr>
      <w:tr>
        <w:trPr>
          <w:trHeight w:val="69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мәдениет объектілерін күрделі, ағымды жөндеу</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19455</w:t>
            </w:r>
          </w:p>
        </w:tc>
      </w:tr>
      <w:tr>
        <w:trPr>
          <w:trHeight w:val="34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10245,3</w:t>
            </w:r>
          </w:p>
        </w:tc>
      </w:tr>
      <w:tr>
        <w:trPr>
          <w:trHeight w:val="103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6920,3</w:t>
            </w:r>
          </w:p>
        </w:tc>
      </w:tr>
      <w:tr>
        <w:trPr>
          <w:trHeight w:val="34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3217</w:t>
            </w:r>
          </w:p>
        </w:tc>
      </w:tr>
      <w:tr>
        <w:trPr>
          <w:trHeight w:val="34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r>
      <w:tr>
        <w:trPr>
          <w:trHeight w:val="46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5340</w:t>
            </w:r>
          </w:p>
        </w:tc>
      </w:tr>
      <w:tr>
        <w:trPr>
          <w:trHeight w:val="69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5340</w:t>
            </w:r>
          </w:p>
        </w:tc>
      </w:tr>
      <w:tr>
        <w:trPr>
          <w:trHeight w:val="69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39518</w:t>
            </w:r>
          </w:p>
        </w:tc>
      </w:tr>
      <w:tr>
        <w:trPr>
          <w:trHeight w:val="34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574</w:t>
            </w:r>
          </w:p>
        </w:tc>
      </w:tr>
      <w:tr>
        <w:trPr>
          <w:trHeight w:val="69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r>
      <w:tr>
        <w:trPr>
          <w:trHeight w:val="69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есебiнен ауылдық елді мекендер саласының мамандарын әлеуметтік қолдау шараларын іске асыру</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r>
      <w:tr>
        <w:trPr>
          <w:trHeight w:val="69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ауыл шаруашылығы және ветеринария бөлімі</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w:t>
            </w:r>
          </w:p>
        </w:tc>
      </w:tr>
      <w:tr>
        <w:trPr>
          <w:trHeight w:val="34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w:t>
            </w:r>
          </w:p>
        </w:tc>
      </w:tr>
      <w:tr>
        <w:trPr>
          <w:trHeight w:val="34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6187</w:t>
            </w:r>
          </w:p>
        </w:tc>
      </w:tr>
      <w:tr>
        <w:trPr>
          <w:trHeight w:val="34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6187</w:t>
            </w:r>
          </w:p>
        </w:tc>
      </w:tr>
      <w:tr>
        <w:trPr>
          <w:trHeight w:val="69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6187</w:t>
            </w:r>
          </w:p>
        </w:tc>
      </w:tr>
      <w:tr>
        <w:trPr>
          <w:trHeight w:val="69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32757</w:t>
            </w:r>
          </w:p>
        </w:tc>
      </w:tr>
      <w:tr>
        <w:trPr>
          <w:trHeight w:val="69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31219</w:t>
            </w:r>
          </w:p>
        </w:tc>
      </w:tr>
      <w:tr>
        <w:trPr>
          <w:trHeight w:val="103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аясында ауылдарда (селоларда), ауылдық (селолық) округтерде әлеуметтік жобаларды қаржыландыру</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31219</w:t>
            </w:r>
          </w:p>
        </w:tc>
      </w:tr>
      <w:tr>
        <w:trPr>
          <w:trHeight w:val="69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ауыл шаруашылығы және ветеринария бөлімі</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1538</w:t>
            </w:r>
          </w:p>
        </w:tc>
      </w:tr>
      <w:tr>
        <w:trPr>
          <w:trHeight w:val="34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1538</w:t>
            </w:r>
          </w:p>
        </w:tc>
      </w:tr>
      <w:tr>
        <w:trPr>
          <w:trHeight w:val="34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9795</w:t>
            </w:r>
          </w:p>
        </w:tc>
      </w:tr>
      <w:tr>
        <w:trPr>
          <w:trHeight w:val="34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9795</w:t>
            </w:r>
          </w:p>
        </w:tc>
      </w:tr>
      <w:tr>
        <w:trPr>
          <w:trHeight w:val="69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9795</w:t>
            </w:r>
          </w:p>
        </w:tc>
      </w:tr>
      <w:tr>
        <w:trPr>
          <w:trHeight w:val="138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9667</w:t>
            </w:r>
          </w:p>
        </w:tc>
      </w:tr>
      <w:tr>
        <w:trPr>
          <w:trHeight w:val="103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4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w:t>
            </w:r>
          </w:p>
        </w:tc>
      </w:tr>
      <w:tr>
        <w:trPr>
          <w:trHeight w:val="34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266932</w:t>
            </w:r>
          </w:p>
        </w:tc>
      </w:tr>
      <w:tr>
        <w:trPr>
          <w:trHeight w:val="34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34995</w:t>
            </w:r>
          </w:p>
        </w:tc>
      </w:tr>
      <w:tr>
        <w:trPr>
          <w:trHeight w:val="69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21875</w:t>
            </w:r>
          </w:p>
        </w:tc>
      </w:tr>
      <w:tr>
        <w:trPr>
          <w:trHeight w:val="69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қызмет етуін қамтамасыз ету</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21875</w:t>
            </w:r>
          </w:p>
        </w:tc>
      </w:tr>
      <w:tr>
        <w:trPr>
          <w:trHeight w:val="69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 көлігі және автомобиль жолдары бөлімі</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13120</w:t>
            </w:r>
          </w:p>
        </w:tc>
      </w:tr>
      <w:tr>
        <w:trPr>
          <w:trHeight w:val="34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қызмет етуін қамтамасыз ету</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13120</w:t>
            </w:r>
          </w:p>
        </w:tc>
      </w:tr>
      <w:tr>
        <w:trPr>
          <w:trHeight w:val="34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коммуникациялар саласындағы өзге де қызметтер</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231937</w:t>
            </w:r>
          </w:p>
        </w:tc>
      </w:tr>
      <w:tr>
        <w:trPr>
          <w:trHeight w:val="69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51161</w:t>
            </w:r>
          </w:p>
        </w:tc>
      </w:tr>
      <w:tr>
        <w:trPr>
          <w:trHeight w:val="69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аясында елді мекендер автомобиль жолдарын жөндеу және ұстау</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51161</w:t>
            </w:r>
          </w:p>
        </w:tc>
      </w:tr>
      <w:tr>
        <w:trPr>
          <w:trHeight w:val="69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 көлігі және автомобиль жолдары бөлімі</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180776</w:t>
            </w:r>
          </w:p>
        </w:tc>
      </w:tr>
      <w:tr>
        <w:trPr>
          <w:trHeight w:val="103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аясында аудандық маңызы бар автомобиль жолдарын, қала және елді-мекендер көшелерін жөндеу және ұстау</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180197</w:t>
            </w:r>
          </w:p>
        </w:tc>
      </w:tr>
      <w:tr>
        <w:trPr>
          <w:trHeight w:val="69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Кентішілік (қалаішілік) және ауданішілік қоғамдық жолаушылар тасымалдарын ұйымдастыру</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579</w:t>
            </w:r>
          </w:p>
        </w:tc>
      </w:tr>
      <w:tr>
        <w:trPr>
          <w:trHeight w:val="34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45655</w:t>
            </w:r>
          </w:p>
        </w:tc>
      </w:tr>
      <w:tr>
        <w:trPr>
          <w:trHeight w:val="34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45655</w:t>
            </w:r>
          </w:p>
        </w:tc>
      </w:tr>
      <w:tr>
        <w:trPr>
          <w:trHeight w:val="34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25880</w:t>
            </w:r>
          </w:p>
        </w:tc>
      </w:tr>
      <w:tr>
        <w:trPr>
          <w:trHeight w:val="69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25880</w:t>
            </w:r>
          </w:p>
        </w:tc>
      </w:tr>
      <w:tr>
        <w:trPr>
          <w:trHeight w:val="69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w:t>
            </w:r>
          </w:p>
        </w:tc>
      </w:tr>
      <w:tr>
        <w:trPr>
          <w:trHeight w:val="103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бюджеттік инвестициялық жобалардың және концессиялық жобалардың техникалық-экономикалық негіздемелерін әзірлеу және оған сараптама жүргізу</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w:t>
            </w:r>
          </w:p>
        </w:tc>
      </w:tr>
      <w:tr>
        <w:trPr>
          <w:trHeight w:val="69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ауыл шаруашылығы және ветеринария бөлімі</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11107</w:t>
            </w:r>
          </w:p>
        </w:tc>
      </w:tr>
      <w:tr>
        <w:trPr>
          <w:trHeight w:val="112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өнеркәсіп, ауыл шаруашылығы және ветеринарии саласындағы мемлекеттік саясатты іске асыру жөніндегі қызметтер</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10539</w:t>
            </w:r>
          </w:p>
        </w:tc>
      </w:tr>
      <w:tr>
        <w:trPr>
          <w:trHeight w:val="34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568</w:t>
            </w:r>
          </w:p>
        </w:tc>
      </w:tr>
      <w:tr>
        <w:trPr>
          <w:trHeight w:val="69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8487</w:t>
            </w:r>
          </w:p>
        </w:tc>
      </w:tr>
      <w:tr>
        <w:trPr>
          <w:trHeight w:val="103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 көлігі және автомобиль жолдары саласындағы мемлекеттік саясатты іске асыру жөніндегі қызметтер</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8389</w:t>
            </w:r>
          </w:p>
        </w:tc>
      </w:tr>
      <w:tr>
        <w:trPr>
          <w:trHeight w:val="34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r>
      <w:tr>
        <w:trPr>
          <w:trHeight w:val="34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60114,4</w:t>
            </w:r>
          </w:p>
        </w:tc>
      </w:tr>
      <w:tr>
        <w:trPr>
          <w:trHeight w:val="34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60114,4</w:t>
            </w:r>
          </w:p>
        </w:tc>
      </w:tr>
      <w:tr>
        <w:trPr>
          <w:trHeight w:val="34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60114,4</w:t>
            </w:r>
          </w:p>
        </w:tc>
      </w:tr>
      <w:tr>
        <w:trPr>
          <w:trHeight w:val="34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Мақсатты пайдаланылмаған (толық пайдаланылмаған) трансферттерді қайтару</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105,4</w:t>
            </w:r>
          </w:p>
        </w:tc>
      </w:tr>
      <w:tr>
        <w:trPr>
          <w:trHeight w:val="69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саласындағы еңбекақы төлеу қорының өзгеруіне байланысты жоғары тұрған бюджеттерге берілетін ағымдағы мақсатты трансферттер</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60009</w:t>
            </w:r>
          </w:p>
        </w:tc>
      </w:tr>
      <w:tr>
        <w:trPr>
          <w:trHeight w:val="34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кредит беру</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1761</w:t>
            </w:r>
          </w:p>
        </w:tc>
      </w:tr>
      <w:tr>
        <w:trPr>
          <w:trHeight w:val="34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1781</w:t>
            </w:r>
          </w:p>
        </w:tc>
      </w:tr>
      <w:tr>
        <w:trPr>
          <w:trHeight w:val="69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1781</w:t>
            </w:r>
          </w:p>
        </w:tc>
      </w:tr>
      <w:tr>
        <w:trPr>
          <w:trHeight w:val="34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1781</w:t>
            </w:r>
          </w:p>
        </w:tc>
      </w:tr>
      <w:tr>
        <w:trPr>
          <w:trHeight w:val="69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1781</w:t>
            </w:r>
          </w:p>
        </w:tc>
      </w:tr>
      <w:tr>
        <w:trPr>
          <w:trHeight w:val="75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1781</w:t>
            </w:r>
          </w:p>
        </w:tc>
      </w:tr>
      <w:tr>
        <w:trPr>
          <w:trHeight w:val="34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4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4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4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активтерімен операциялар бойынша сальдо</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4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 профициті)</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-80662,5</w:t>
            </w:r>
          </w:p>
        </w:tc>
      </w:tr>
      <w:tr>
        <w:trPr>
          <w:trHeight w:val="34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(профицитін пайдалану)</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80662,5</w:t>
            </w:r>
          </w:p>
        </w:tc>
      </w:tr>
      <w:tr>
        <w:trPr>
          <w:trHeight w:val="34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1781</w:t>
            </w:r>
          </w:p>
        </w:tc>
      </w:tr>
      <w:tr>
        <w:trPr>
          <w:trHeight w:val="34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1781</w:t>
            </w:r>
          </w:p>
        </w:tc>
      </w:tr>
      <w:tr>
        <w:trPr>
          <w:trHeight w:val="33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 шарттары</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1781</w:t>
            </w:r>
          </w:p>
        </w:tc>
      </w:tr>
      <w:tr>
        <w:trPr>
          <w:trHeight w:val="33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3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3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3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3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пайдаланылатын қалдықтары</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78901,5</w:t>
            </w:r>
          </w:p>
        </w:tc>
      </w:tr>
      <w:tr>
        <w:trPr>
          <w:trHeight w:val="33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78901,5</w:t>
            </w:r>
          </w:p>
        </w:tc>
      </w:tr>
      <w:tr>
        <w:trPr>
          <w:trHeight w:val="34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78901,5</w:t>
            </w:r>
          </w:p>
        </w:tc>
      </w:tr>
    </w:tbl>
    <w:p>
      <w:pPr>
        <w:spacing w:after="0"/>
        <w:ind w:left="0"/>
        <w:jc w:val="both"/>
      </w:pPr>
      <w:r>
        <w:rPr>
          <w:rFonts w:ascii="Times New Roman"/>
          <w:b w:val="false"/>
          <w:i w:val="false"/>
          <w:color w:val="000000"/>
          <w:sz w:val="28"/>
        </w:rPr>
        <w:t>      </w:t>
      </w:r>
      <w:r>
        <w:rPr>
          <w:rFonts w:ascii="Times New Roman"/>
          <w:b w:val="false"/>
          <w:i/>
          <w:color w:val="000000"/>
          <w:sz w:val="28"/>
        </w:rPr>
        <w:t>Қалалық мәслихат хатшысы                   А. Ермаков</w:t>
      </w:r>
    </w:p>
    <w:bookmarkStart w:name="z15" w:id="3"/>
    <w:p>
      <w:pPr>
        <w:spacing w:after="0"/>
        <w:ind w:left="0"/>
        <w:jc w:val="both"/>
      </w:pPr>
      <w:r>
        <w:rPr>
          <w:rFonts w:ascii="Times New Roman"/>
          <w:b w:val="false"/>
          <w:i w:val="false"/>
          <w:color w:val="000000"/>
          <w:sz w:val="28"/>
        </w:rPr>
        <w:t>
2009 жылғы 25 желтоқсандағы № 21/2-IV</w:t>
      </w:r>
      <w:r>
        <w:br/>
      </w:r>
      <w:r>
        <w:rPr>
          <w:rFonts w:ascii="Times New Roman"/>
          <w:b w:val="false"/>
          <w:i w:val="false"/>
          <w:color w:val="000000"/>
          <w:sz w:val="28"/>
        </w:rPr>
        <w:t>
Риддер қалалық мәслихаттың</w:t>
      </w:r>
      <w:r>
        <w:br/>
      </w:r>
      <w:r>
        <w:rPr>
          <w:rFonts w:ascii="Times New Roman"/>
          <w:b w:val="false"/>
          <w:i w:val="false"/>
          <w:color w:val="000000"/>
          <w:sz w:val="28"/>
        </w:rPr>
        <w:t>
XXI сессияcының шешіміне</w:t>
      </w:r>
      <w:r>
        <w:br/>
      </w:r>
      <w:r>
        <w:rPr>
          <w:rFonts w:ascii="Times New Roman"/>
          <w:b w:val="false"/>
          <w:i w:val="false"/>
          <w:color w:val="000000"/>
          <w:sz w:val="28"/>
        </w:rPr>
        <w:t>
№ 2 қосымша</w:t>
      </w:r>
    </w:p>
    <w:bookmarkEnd w:id="3"/>
    <w:bookmarkStart w:name="z68" w:id="4"/>
    <w:p>
      <w:pPr>
        <w:spacing w:after="0"/>
        <w:ind w:left="0"/>
        <w:jc w:val="left"/>
      </w:pPr>
      <w:r>
        <w:rPr>
          <w:rFonts w:ascii="Times New Roman"/>
          <w:b/>
          <w:i w:val="false"/>
          <w:color w:val="000000"/>
        </w:rPr>
        <w:t xml:space="preserve"> 
2011 жылға арналған Риддер қаласының бюджеті</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5"/>
        <w:gridCol w:w="645"/>
        <w:gridCol w:w="795"/>
        <w:gridCol w:w="614"/>
        <w:gridCol w:w="8512"/>
        <w:gridCol w:w="1559"/>
      </w:tblGrid>
      <w:tr>
        <w:trPr>
          <w:trHeight w:val="6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Санаты</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мыңтеңге
</w:t>
            </w:r>
          </w:p>
        </w:tc>
      </w:tr>
      <w:tr>
        <w:trPr>
          <w:trHeight w:val="6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Сыныбы</w:t>
            </w:r>
          </w:p>
        </w:tc>
      </w:tr>
      <w:tr>
        <w:trPr>
          <w:trHeight w:val="6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Iшкi сыныбы</w:t>
            </w:r>
          </w:p>
        </w:tc>
      </w:tr>
      <w:tr>
        <w:trPr>
          <w:trHeight w:val="6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Ерекшелігі</w:t>
            </w:r>
          </w:p>
        </w:tc>
      </w:tr>
      <w:tr>
        <w:trPr>
          <w:trHeight w:val="6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r>
      <w:tr>
        <w:trPr>
          <w:trHeight w:val="3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 Кірістер</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1756061</w:t>
            </w:r>
          </w:p>
        </w:tc>
      </w:tr>
      <w:tr>
        <w:trPr>
          <w:trHeight w:val="27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1568617</w:t>
            </w:r>
          </w:p>
        </w:tc>
      </w:tr>
      <w:tr>
        <w:trPr>
          <w:trHeight w:val="24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506223</w:t>
            </w:r>
          </w:p>
        </w:tc>
      </w:tr>
      <w:tr>
        <w:trPr>
          <w:trHeight w:val="24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506223</w:t>
            </w:r>
          </w:p>
        </w:tc>
      </w:tr>
      <w:tr>
        <w:trPr>
          <w:trHeight w:val="24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397762</w:t>
            </w:r>
          </w:p>
        </w:tc>
      </w:tr>
      <w:tr>
        <w:trPr>
          <w:trHeight w:val="24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397762</w:t>
            </w:r>
          </w:p>
        </w:tc>
      </w:tr>
      <w:tr>
        <w:trPr>
          <w:trHeight w:val="25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583486</w:t>
            </w:r>
          </w:p>
        </w:tc>
      </w:tr>
      <w:tr>
        <w:trPr>
          <w:trHeight w:val="24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281357</w:t>
            </w:r>
          </w:p>
        </w:tc>
      </w:tr>
      <w:tr>
        <w:trPr>
          <w:trHeight w:val="24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228608</w:t>
            </w:r>
          </w:p>
        </w:tc>
      </w:tr>
      <w:tr>
        <w:trPr>
          <w:trHeight w:val="24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73337</w:t>
            </w:r>
          </w:p>
        </w:tc>
      </w:tr>
      <w:tr>
        <w:trPr>
          <w:trHeight w:val="24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w:t>
            </w:r>
          </w:p>
        </w:tc>
      </w:tr>
      <w:tr>
        <w:trPr>
          <w:trHeight w:val="21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w:t>
            </w:r>
            <w:r>
              <w:br/>
            </w:r>
            <w:r>
              <w:rPr>
                <w:rFonts w:ascii="Times New Roman"/>
                <w:b w:val="false"/>
                <w:i w:val="false"/>
                <w:color w:val="000000"/>
                <w:sz w:val="20"/>
              </w:rPr>
              <w:t>
салынатын iшкi салықтар</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63894</w:t>
            </w:r>
          </w:p>
        </w:tc>
      </w:tr>
      <w:tr>
        <w:trPr>
          <w:trHeight w:val="21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6024</w:t>
            </w:r>
          </w:p>
        </w:tc>
      </w:tr>
      <w:tr>
        <w:trPr>
          <w:trHeight w:val="21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w:t>
            </w:r>
            <w:r>
              <w:br/>
            </w:r>
            <w:r>
              <w:rPr>
                <w:rFonts w:ascii="Times New Roman"/>
                <w:b w:val="false"/>
                <w:i w:val="false"/>
                <w:color w:val="000000"/>
                <w:sz w:val="20"/>
              </w:rPr>
              <w:t>
үшiн түсетiн түсiмдер</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44300</w:t>
            </w:r>
          </w:p>
        </w:tc>
      </w:tr>
      <w:tr>
        <w:trPr>
          <w:trHeight w:val="21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w:t>
            </w:r>
            <w:r>
              <w:br/>
            </w:r>
            <w:r>
              <w:rPr>
                <w:rFonts w:ascii="Times New Roman"/>
                <w:b w:val="false"/>
                <w:i w:val="false"/>
                <w:color w:val="000000"/>
                <w:sz w:val="20"/>
              </w:rPr>
              <w:t>
үшiн алынатын алымдар</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12507</w:t>
            </w:r>
          </w:p>
        </w:tc>
      </w:tr>
      <w:tr>
        <w:trPr>
          <w:trHeight w:val="27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Құмар ойын бизнеске салық</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1063</w:t>
            </w:r>
          </w:p>
        </w:tc>
      </w:tr>
      <w:tr>
        <w:trPr>
          <w:trHeight w:val="6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w:t>
            </w:r>
            <w:r>
              <w:br/>
            </w:r>
            <w:r>
              <w:rPr>
                <w:rFonts w:ascii="Times New Roman"/>
                <w:b w:val="false"/>
                <w:i w:val="false"/>
                <w:color w:val="000000"/>
                <w:sz w:val="20"/>
              </w:rPr>
              <w:t>
(немесе) оған уәкілеттігі бар мемлекеттік</w:t>
            </w:r>
            <w:r>
              <w:br/>
            </w:r>
            <w:r>
              <w:rPr>
                <w:rFonts w:ascii="Times New Roman"/>
                <w:b w:val="false"/>
                <w:i w:val="false"/>
                <w:color w:val="000000"/>
                <w:sz w:val="20"/>
              </w:rPr>
              <w:t>
органдар немесе лауазымды адамдар құжаттар</w:t>
            </w:r>
            <w:r>
              <w:br/>
            </w:r>
            <w:r>
              <w:rPr>
                <w:rFonts w:ascii="Times New Roman"/>
                <w:b w:val="false"/>
                <w:i w:val="false"/>
                <w:color w:val="000000"/>
                <w:sz w:val="20"/>
              </w:rPr>
              <w:t>
бергені үшін алынатын міндетті төлемдер</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17252</w:t>
            </w:r>
          </w:p>
        </w:tc>
      </w:tr>
      <w:tr>
        <w:trPr>
          <w:trHeight w:val="21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17252</w:t>
            </w:r>
          </w:p>
        </w:tc>
      </w:tr>
      <w:tr>
        <w:trPr>
          <w:trHeight w:val="21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7613</w:t>
            </w:r>
          </w:p>
        </w:tc>
      </w:tr>
      <w:tr>
        <w:trPr>
          <w:trHeight w:val="21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r>
      <w:tr>
        <w:trPr>
          <w:trHeight w:val="21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w:t>
            </w:r>
            <w:r>
              <w:br/>
            </w:r>
            <w:r>
              <w:rPr>
                <w:rFonts w:ascii="Times New Roman"/>
                <w:b w:val="false"/>
                <w:i w:val="false"/>
                <w:color w:val="000000"/>
                <w:sz w:val="20"/>
              </w:rPr>
              <w:t>
түсетін кірістер</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r>
      <w:tr>
        <w:trPr>
          <w:trHeight w:val="21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1613</w:t>
            </w:r>
          </w:p>
        </w:tc>
      </w:tr>
      <w:tr>
        <w:trPr>
          <w:trHeight w:val="21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1613</w:t>
            </w:r>
          </w:p>
        </w:tc>
      </w:tr>
      <w:tr>
        <w:trPr>
          <w:trHeight w:val="21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Негiзгi капиталды сатудан түскен түсімдер</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20269</w:t>
            </w:r>
          </w:p>
        </w:tc>
      </w:tr>
      <w:tr>
        <w:trPr>
          <w:trHeight w:val="21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20269</w:t>
            </w:r>
          </w:p>
        </w:tc>
      </w:tr>
      <w:tr>
        <w:trPr>
          <w:trHeight w:val="21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сату</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21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 сату</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w:t>
            </w:r>
          </w:p>
        </w:tc>
      </w:tr>
      <w:tr>
        <w:trPr>
          <w:trHeight w:val="21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159562</w:t>
            </w:r>
          </w:p>
        </w:tc>
      </w:tr>
      <w:tr>
        <w:trPr>
          <w:trHeight w:val="21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w:t>
            </w:r>
            <w:r>
              <w:br/>
            </w:r>
            <w:r>
              <w:rPr>
                <w:rFonts w:ascii="Times New Roman"/>
                <w:b w:val="false"/>
                <w:i w:val="false"/>
                <w:color w:val="000000"/>
                <w:sz w:val="20"/>
              </w:rPr>
              <w:t>
органдарынан түсетiн трансферттер</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159562</w:t>
            </w:r>
          </w:p>
        </w:tc>
      </w:tr>
      <w:tr>
        <w:trPr>
          <w:trHeight w:val="21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159562</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6"/>
        <w:gridCol w:w="629"/>
        <w:gridCol w:w="818"/>
        <w:gridCol w:w="657"/>
        <w:gridCol w:w="8454"/>
        <w:gridCol w:w="1556"/>
      </w:tblGrid>
      <w:tr>
        <w:trPr>
          <w:trHeight w:val="61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Функционалдық топ</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мың теңге
</w:t>
            </w:r>
          </w:p>
        </w:tc>
      </w:tr>
      <w:tr>
        <w:trPr>
          <w:trHeight w:val="57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Кіші функция</w:t>
            </w:r>
          </w:p>
        </w:tc>
      </w:tr>
      <w:tr>
        <w:trPr>
          <w:trHeight w:val="54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бағдарлама әкімшілігі</w:t>
            </w:r>
          </w:p>
        </w:tc>
      </w:tr>
      <w:tr>
        <w:trPr>
          <w:trHeight w:val="58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Бағдарлама</w:t>
            </w:r>
          </w:p>
        </w:tc>
      </w:tr>
      <w:tr>
        <w:trPr>
          <w:trHeight w:val="55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r>
      <w:tr>
        <w:trPr>
          <w:trHeight w:val="24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ІІ. Шығындар</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1756061</w:t>
            </w:r>
          </w:p>
        </w:tc>
      </w:tr>
      <w:tr>
        <w:trPr>
          <w:trHeight w:val="21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117483</w:t>
            </w:r>
          </w:p>
        </w:tc>
      </w:tr>
      <w:tr>
        <w:trPr>
          <w:trHeight w:val="42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w:t>
            </w:r>
            <w:r>
              <w:br/>
            </w:r>
            <w:r>
              <w:rPr>
                <w:rFonts w:ascii="Times New Roman"/>
                <w:b w:val="false"/>
                <w:i w:val="false"/>
                <w:color w:val="000000"/>
                <w:sz w:val="20"/>
              </w:rPr>
              <w:t>
орындайтын өкiлдi, атқарушы және басқа</w:t>
            </w:r>
            <w:r>
              <w:br/>
            </w:r>
            <w:r>
              <w:rPr>
                <w:rFonts w:ascii="Times New Roman"/>
                <w:b w:val="false"/>
                <w:i w:val="false"/>
                <w:color w:val="000000"/>
                <w:sz w:val="20"/>
              </w:rPr>
              <w:t>
органдар</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84381</w:t>
            </w:r>
          </w:p>
        </w:tc>
      </w:tr>
      <w:tr>
        <w:trPr>
          <w:trHeight w:val="21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14203</w:t>
            </w:r>
          </w:p>
        </w:tc>
      </w:tr>
      <w:tr>
        <w:trPr>
          <w:trHeight w:val="42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14203</w:t>
            </w:r>
          </w:p>
        </w:tc>
      </w:tr>
      <w:tr>
        <w:trPr>
          <w:trHeight w:val="21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w:t>
            </w:r>
            <w:r>
              <w:br/>
            </w:r>
            <w:r>
              <w:rPr>
                <w:rFonts w:ascii="Times New Roman"/>
                <w:b w:val="false"/>
                <w:i w:val="false"/>
                <w:color w:val="000000"/>
                <w:sz w:val="20"/>
              </w:rPr>
              <w:t>
аппараты</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50381</w:t>
            </w:r>
          </w:p>
        </w:tc>
      </w:tr>
      <w:tr>
        <w:trPr>
          <w:trHeight w:val="42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w:t>
            </w:r>
            <w:r>
              <w:br/>
            </w:r>
            <w:r>
              <w:rPr>
                <w:rFonts w:ascii="Times New Roman"/>
                <w:b w:val="false"/>
                <w:i w:val="false"/>
                <w:color w:val="000000"/>
                <w:sz w:val="20"/>
              </w:rPr>
              <w:t>
қызметін қамтамасыз ету жөніндегі қызметтер</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50381</w:t>
            </w:r>
          </w:p>
        </w:tc>
      </w:tr>
      <w:tr>
        <w:trPr>
          <w:trHeight w:val="42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19797</w:t>
            </w:r>
          </w:p>
        </w:tc>
      </w:tr>
      <w:tr>
        <w:trPr>
          <w:trHeight w:val="48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w:t>
            </w:r>
            <w:r>
              <w:br/>
            </w:r>
            <w:r>
              <w:rPr>
                <w:rFonts w:ascii="Times New Roman"/>
                <w:b w:val="false"/>
                <w:i w:val="false"/>
                <w:color w:val="000000"/>
                <w:sz w:val="20"/>
              </w:rPr>
              <w:t>
қаланың, кенттің, ауылдың (селоның), ауылдық (селолық) округтің әкімі аппаратының қызметін қамтамасыз ету жөніндегі қызметтер</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19797</w:t>
            </w:r>
          </w:p>
        </w:tc>
      </w:tr>
      <w:tr>
        <w:trPr>
          <w:trHeight w:val="21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18179</w:t>
            </w:r>
          </w:p>
        </w:tc>
      </w:tr>
      <w:tr>
        <w:trPr>
          <w:trHeight w:val="21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18179</w:t>
            </w:r>
          </w:p>
        </w:tc>
      </w:tr>
      <w:tr>
        <w:trPr>
          <w:trHeight w:val="42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w:t>
            </w:r>
            <w:r>
              <w:br/>
            </w:r>
            <w:r>
              <w:rPr>
                <w:rFonts w:ascii="Times New Roman"/>
                <w:b w:val="false"/>
                <w:i w:val="false"/>
                <w:color w:val="000000"/>
                <w:sz w:val="20"/>
              </w:rPr>
              <w:t>
меншікті (облыстық маңызы бар қала)</w:t>
            </w:r>
            <w:r>
              <w:br/>
            </w:r>
            <w:r>
              <w:rPr>
                <w:rFonts w:ascii="Times New Roman"/>
                <w:b w:val="false"/>
                <w:i w:val="false"/>
                <w:color w:val="000000"/>
                <w:sz w:val="20"/>
              </w:rPr>
              <w:t>
саласындағы мемлекеттік саясатты іске асыру</w:t>
            </w:r>
            <w:r>
              <w:br/>
            </w:r>
            <w:r>
              <w:rPr>
                <w:rFonts w:ascii="Times New Roman"/>
                <w:b w:val="false"/>
                <w:i w:val="false"/>
                <w:color w:val="000000"/>
                <w:sz w:val="20"/>
              </w:rPr>
              <w:t>
жөніндегі қызметтер</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17463</w:t>
            </w:r>
          </w:p>
        </w:tc>
      </w:tr>
      <w:tr>
        <w:trPr>
          <w:trHeight w:val="21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w:t>
            </w:r>
            <w:r>
              <w:br/>
            </w:r>
            <w:r>
              <w:rPr>
                <w:rFonts w:ascii="Times New Roman"/>
                <w:b w:val="false"/>
                <w:i w:val="false"/>
                <w:color w:val="000000"/>
                <w:sz w:val="20"/>
              </w:rPr>
              <w:t>
жүргізу</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w:t>
            </w:r>
          </w:p>
        </w:tc>
      </w:tr>
      <w:tr>
        <w:trPr>
          <w:trHeight w:val="21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меншікті жекешелендіруді</w:t>
            </w:r>
            <w:r>
              <w:br/>
            </w:r>
            <w:r>
              <w:rPr>
                <w:rFonts w:ascii="Times New Roman"/>
                <w:b w:val="false"/>
                <w:i w:val="false"/>
                <w:color w:val="000000"/>
                <w:sz w:val="20"/>
              </w:rPr>
              <w:t>
ұйымдастыру</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w:t>
            </w:r>
          </w:p>
        </w:tc>
      </w:tr>
      <w:tr>
        <w:trPr>
          <w:trHeight w:val="21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w:t>
            </w:r>
            <w:r>
              <w:br/>
            </w:r>
            <w:r>
              <w:rPr>
                <w:rFonts w:ascii="Times New Roman"/>
                <w:b w:val="false"/>
                <w:i w:val="false"/>
                <w:color w:val="000000"/>
                <w:sz w:val="20"/>
              </w:rPr>
              <w:t>
алу, бағалау, сақтау, бағалау және сату</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r>
        <w:trPr>
          <w:trHeight w:val="21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8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r>
      <w:tr>
        <w:trPr>
          <w:trHeight w:val="21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14923</w:t>
            </w:r>
          </w:p>
        </w:tc>
      </w:tr>
      <w:tr>
        <w:trPr>
          <w:trHeight w:val="42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экономика және бюджеттік жоспарлау бөлімі</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14923</w:t>
            </w:r>
          </w:p>
        </w:tc>
      </w:tr>
      <w:tr>
        <w:trPr>
          <w:trHeight w:val="6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аудандық (облыстық маңызы бар қаланы) басқару саласындағы мемлекеттік саясатты іске асыру жөніндегі қызметтер</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14789</w:t>
            </w:r>
          </w:p>
        </w:tc>
      </w:tr>
      <w:tr>
        <w:trPr>
          <w:trHeight w:val="21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w:t>
            </w:r>
          </w:p>
        </w:tc>
      </w:tr>
      <w:tr>
        <w:trPr>
          <w:trHeight w:val="21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12660</w:t>
            </w:r>
          </w:p>
        </w:tc>
      </w:tr>
      <w:tr>
        <w:trPr>
          <w:trHeight w:val="21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8337</w:t>
            </w:r>
          </w:p>
        </w:tc>
      </w:tr>
      <w:tr>
        <w:trPr>
          <w:trHeight w:val="21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w:t>
            </w:r>
            <w:r>
              <w:br/>
            </w:r>
            <w:r>
              <w:rPr>
                <w:rFonts w:ascii="Times New Roman"/>
                <w:b w:val="false"/>
                <w:i w:val="false"/>
                <w:color w:val="000000"/>
                <w:sz w:val="20"/>
              </w:rPr>
              <w:t>
аппараты</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8337</w:t>
            </w:r>
          </w:p>
        </w:tc>
      </w:tr>
      <w:tr>
        <w:trPr>
          <w:trHeight w:val="21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w:t>
            </w:r>
            <w:r>
              <w:br/>
            </w:r>
            <w:r>
              <w:rPr>
                <w:rFonts w:ascii="Times New Roman"/>
                <w:b w:val="false"/>
                <w:i w:val="false"/>
                <w:color w:val="000000"/>
                <w:sz w:val="20"/>
              </w:rPr>
              <w:t>
шеңберіндегі іс-шаралар</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8337</w:t>
            </w:r>
          </w:p>
        </w:tc>
      </w:tr>
      <w:tr>
        <w:trPr>
          <w:trHeight w:val="21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жөніндегі жұмыстарды</w:t>
            </w:r>
            <w:r>
              <w:br/>
            </w:r>
            <w:r>
              <w:rPr>
                <w:rFonts w:ascii="Times New Roman"/>
                <w:b w:val="false"/>
                <w:i w:val="false"/>
                <w:color w:val="000000"/>
                <w:sz w:val="20"/>
              </w:rPr>
              <w:t>
ұйымдастыру</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4323</w:t>
            </w:r>
          </w:p>
        </w:tc>
      </w:tr>
      <w:tr>
        <w:trPr>
          <w:trHeight w:val="21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w:t>
            </w:r>
            <w:r>
              <w:br/>
            </w:r>
            <w:r>
              <w:rPr>
                <w:rFonts w:ascii="Times New Roman"/>
                <w:b w:val="false"/>
                <w:i w:val="false"/>
                <w:color w:val="000000"/>
                <w:sz w:val="20"/>
              </w:rPr>
              <w:t>
аппараты</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4323</w:t>
            </w:r>
          </w:p>
        </w:tc>
      </w:tr>
      <w:tr>
        <w:trPr>
          <w:trHeight w:val="42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4323</w:t>
            </w:r>
          </w:p>
        </w:tc>
      </w:tr>
      <w:tr>
        <w:trPr>
          <w:trHeight w:val="21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1459</w:t>
            </w:r>
          </w:p>
        </w:tc>
      </w:tr>
      <w:tr>
        <w:trPr>
          <w:trHeight w:val="21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қызметi</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1459</w:t>
            </w:r>
          </w:p>
        </w:tc>
      </w:tr>
      <w:tr>
        <w:trPr>
          <w:trHeight w:val="42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1459</w:t>
            </w:r>
          </w:p>
        </w:tc>
      </w:tr>
      <w:tr>
        <w:trPr>
          <w:trHeight w:val="21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w:t>
            </w:r>
            <w:r>
              <w:br/>
            </w:r>
            <w:r>
              <w:rPr>
                <w:rFonts w:ascii="Times New Roman"/>
                <w:b w:val="false"/>
                <w:i w:val="false"/>
                <w:color w:val="000000"/>
                <w:sz w:val="20"/>
              </w:rPr>
              <w:t>
қамтамасыз ету</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1459</w:t>
            </w:r>
          </w:p>
        </w:tc>
      </w:tr>
      <w:tr>
        <w:trPr>
          <w:trHeight w:val="21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1223519</w:t>
            </w:r>
          </w:p>
        </w:tc>
      </w:tr>
      <w:tr>
        <w:trPr>
          <w:trHeight w:val="21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182625</w:t>
            </w:r>
          </w:p>
        </w:tc>
      </w:tr>
      <w:tr>
        <w:trPr>
          <w:trHeight w:val="42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w:t>
            </w:r>
            <w:r>
              <w:br/>
            </w:r>
            <w:r>
              <w:rPr>
                <w:rFonts w:ascii="Times New Roman"/>
                <w:b w:val="false"/>
                <w:i w:val="false"/>
                <w:color w:val="000000"/>
                <w:sz w:val="20"/>
              </w:rPr>
              <w:t>
кент, ауыл (село), ауылдық (селолық) округ</w:t>
            </w:r>
            <w:r>
              <w:br/>
            </w:r>
            <w:r>
              <w:rPr>
                <w:rFonts w:ascii="Times New Roman"/>
                <w:b w:val="false"/>
                <w:i w:val="false"/>
                <w:color w:val="000000"/>
                <w:sz w:val="20"/>
              </w:rPr>
              <w:t>
әкімінің аппараты</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15453</w:t>
            </w:r>
          </w:p>
        </w:tc>
      </w:tr>
      <w:tr>
        <w:trPr>
          <w:trHeight w:val="21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15453</w:t>
            </w:r>
          </w:p>
        </w:tc>
      </w:tr>
      <w:tr>
        <w:trPr>
          <w:trHeight w:val="21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167172</w:t>
            </w:r>
          </w:p>
        </w:tc>
      </w:tr>
      <w:tr>
        <w:trPr>
          <w:trHeight w:val="21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167172</w:t>
            </w:r>
          </w:p>
        </w:tc>
      </w:tr>
      <w:tr>
        <w:trPr>
          <w:trHeight w:val="21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1008242</w:t>
            </w:r>
          </w:p>
        </w:tc>
      </w:tr>
      <w:tr>
        <w:trPr>
          <w:trHeight w:val="42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w:t>
            </w:r>
            <w:r>
              <w:br/>
            </w:r>
            <w:r>
              <w:rPr>
                <w:rFonts w:ascii="Times New Roman"/>
                <w:b w:val="false"/>
                <w:i w:val="false"/>
                <w:color w:val="000000"/>
                <w:sz w:val="20"/>
              </w:rPr>
              <w:t>
кент, ауыл (село), ауылдық (селолық) округ</w:t>
            </w:r>
            <w:r>
              <w:br/>
            </w:r>
            <w:r>
              <w:rPr>
                <w:rFonts w:ascii="Times New Roman"/>
                <w:b w:val="false"/>
                <w:i w:val="false"/>
                <w:color w:val="000000"/>
                <w:sz w:val="20"/>
              </w:rPr>
              <w:t>
әкімінің аппараты</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534</w:t>
            </w:r>
          </w:p>
        </w:tc>
      </w:tr>
      <w:tr>
        <w:trPr>
          <w:trHeight w:val="42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534</w:t>
            </w:r>
          </w:p>
        </w:tc>
      </w:tr>
      <w:tr>
        <w:trPr>
          <w:trHeight w:val="21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1007708</w:t>
            </w:r>
          </w:p>
        </w:tc>
      </w:tr>
      <w:tr>
        <w:trPr>
          <w:trHeight w:val="21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939673</w:t>
            </w:r>
          </w:p>
        </w:tc>
      </w:tr>
      <w:tr>
        <w:trPr>
          <w:trHeight w:val="21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68035</w:t>
            </w:r>
          </w:p>
        </w:tc>
      </w:tr>
      <w:tr>
        <w:trPr>
          <w:trHeight w:val="21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саласындағы өзге де қызметтер</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32652</w:t>
            </w:r>
          </w:p>
        </w:tc>
      </w:tr>
      <w:tr>
        <w:trPr>
          <w:trHeight w:val="42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w:t>
            </w:r>
            <w:r>
              <w:br/>
            </w:r>
            <w:r>
              <w:rPr>
                <w:rFonts w:ascii="Times New Roman"/>
                <w:b w:val="false"/>
                <w:i w:val="false"/>
                <w:color w:val="000000"/>
                <w:sz w:val="20"/>
              </w:rPr>
              <w:t>
кент, ауыл (село), ауылдық (селолық) округ</w:t>
            </w:r>
            <w:r>
              <w:br/>
            </w:r>
            <w:r>
              <w:rPr>
                <w:rFonts w:ascii="Times New Roman"/>
                <w:b w:val="false"/>
                <w:i w:val="false"/>
                <w:color w:val="000000"/>
                <w:sz w:val="20"/>
              </w:rPr>
              <w:t>
әкімінің аппараты</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2667</w:t>
            </w:r>
          </w:p>
        </w:tc>
      </w:tr>
      <w:tr>
        <w:trPr>
          <w:trHeight w:val="42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w:t>
            </w:r>
            <w:r>
              <w:br/>
            </w:r>
            <w:r>
              <w:rPr>
                <w:rFonts w:ascii="Times New Roman"/>
                <w:b w:val="false"/>
                <w:i w:val="false"/>
                <w:color w:val="000000"/>
                <w:sz w:val="20"/>
              </w:rPr>
              <w:t>
даярлау стратегиясын іске асыру шеңберінде</w:t>
            </w:r>
            <w:r>
              <w:br/>
            </w:r>
            <w:r>
              <w:rPr>
                <w:rFonts w:ascii="Times New Roman"/>
                <w:b w:val="false"/>
                <w:i w:val="false"/>
                <w:color w:val="000000"/>
                <w:sz w:val="20"/>
              </w:rPr>
              <w:t>
білім беру объектілерін күрделі, ағымды жөндеу</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2667</w:t>
            </w:r>
          </w:p>
        </w:tc>
      </w:tr>
      <w:tr>
        <w:trPr>
          <w:trHeight w:val="21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29985</w:t>
            </w:r>
          </w:p>
        </w:tc>
      </w:tr>
      <w:tr>
        <w:trPr>
          <w:trHeight w:val="42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w:t>
            </w:r>
            <w:r>
              <w:br/>
            </w:r>
            <w:r>
              <w:rPr>
                <w:rFonts w:ascii="Times New Roman"/>
                <w:b w:val="false"/>
                <w:i w:val="false"/>
                <w:color w:val="000000"/>
                <w:sz w:val="20"/>
              </w:rPr>
              <w:t>
мемлекеттік саясатты іске асыру жөніндегі</w:t>
            </w:r>
            <w:r>
              <w:br/>
            </w:r>
            <w:r>
              <w:rPr>
                <w:rFonts w:ascii="Times New Roman"/>
                <w:b w:val="false"/>
                <w:i w:val="false"/>
                <w:color w:val="000000"/>
                <w:sz w:val="20"/>
              </w:rPr>
              <w:t>
қызметтер</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5408</w:t>
            </w:r>
          </w:p>
        </w:tc>
      </w:tr>
      <w:tr>
        <w:trPr>
          <w:trHeight w:val="57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мемлекеттік білім беру мекемелер үшін</w:t>
            </w:r>
            <w:r>
              <w:br/>
            </w:r>
            <w:r>
              <w:rPr>
                <w:rFonts w:ascii="Times New Roman"/>
                <w:b w:val="false"/>
                <w:i w:val="false"/>
                <w:color w:val="000000"/>
                <w:sz w:val="20"/>
              </w:rPr>
              <w:t>
оқулықтар мен оқу-әдiстемелiк кешендерді сатып алу және жеткізу</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13467</w:t>
            </w:r>
          </w:p>
        </w:tc>
      </w:tr>
      <w:tr>
        <w:trPr>
          <w:trHeight w:val="42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w:t>
            </w:r>
            <w:r>
              <w:br/>
            </w:r>
            <w:r>
              <w:rPr>
                <w:rFonts w:ascii="Times New Roman"/>
                <w:b w:val="false"/>
                <w:i w:val="false"/>
                <w:color w:val="000000"/>
                <w:sz w:val="20"/>
              </w:rPr>
              <w:t>
даярлау стратегиясын іске асыру шеңберінде</w:t>
            </w:r>
            <w:r>
              <w:br/>
            </w:r>
            <w:r>
              <w:rPr>
                <w:rFonts w:ascii="Times New Roman"/>
                <w:b w:val="false"/>
                <w:i w:val="false"/>
                <w:color w:val="000000"/>
                <w:sz w:val="20"/>
              </w:rPr>
              <w:t>
білім беру объектілерін күрделі, ағымды жөндеу</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11110</w:t>
            </w:r>
          </w:p>
        </w:tc>
      </w:tr>
      <w:tr>
        <w:trPr>
          <w:trHeight w:val="21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118517</w:t>
            </w:r>
          </w:p>
        </w:tc>
      </w:tr>
      <w:tr>
        <w:trPr>
          <w:trHeight w:val="21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90833</w:t>
            </w:r>
          </w:p>
        </w:tc>
      </w:tr>
      <w:tr>
        <w:trPr>
          <w:trHeight w:val="42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w:t>
            </w:r>
            <w:r>
              <w:br/>
            </w:r>
            <w:r>
              <w:rPr>
                <w:rFonts w:ascii="Times New Roman"/>
                <w:b w:val="false"/>
                <w:i w:val="false"/>
                <w:color w:val="000000"/>
                <w:sz w:val="20"/>
              </w:rPr>
              <w:t>
кент, ауыл (село), ауылдық (селолық) округ</w:t>
            </w:r>
            <w:r>
              <w:br/>
            </w:r>
            <w:r>
              <w:rPr>
                <w:rFonts w:ascii="Times New Roman"/>
                <w:b w:val="false"/>
                <w:i w:val="false"/>
                <w:color w:val="000000"/>
                <w:sz w:val="20"/>
              </w:rPr>
              <w:t>
әкімінің аппараты</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894</w:t>
            </w:r>
          </w:p>
        </w:tc>
      </w:tr>
      <w:tr>
        <w:trPr>
          <w:trHeight w:val="21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w:t>
            </w:r>
            <w:r>
              <w:br/>
            </w:r>
            <w:r>
              <w:rPr>
                <w:rFonts w:ascii="Times New Roman"/>
                <w:b w:val="false"/>
                <w:i w:val="false"/>
                <w:color w:val="000000"/>
                <w:sz w:val="20"/>
              </w:rPr>
              <w:t>
көрсету</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894</w:t>
            </w:r>
          </w:p>
        </w:tc>
      </w:tr>
      <w:tr>
        <w:trPr>
          <w:trHeight w:val="42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жұмыспен қамту және әлеуметтік бағдарламалар бөлімі</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89939</w:t>
            </w:r>
          </w:p>
        </w:tc>
      </w:tr>
      <w:tr>
        <w:trPr>
          <w:trHeight w:val="21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22949</w:t>
            </w:r>
          </w:p>
        </w:tc>
      </w:tr>
      <w:tr>
        <w:trPr>
          <w:trHeight w:val="70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w:t>
            </w:r>
            <w:r>
              <w:br/>
            </w:r>
            <w:r>
              <w:rPr>
                <w:rFonts w:ascii="Times New Roman"/>
                <w:b w:val="false"/>
                <w:i w:val="false"/>
                <w:color w:val="000000"/>
                <w:sz w:val="20"/>
              </w:rPr>
              <w:t>
білім беру, әлеуметтік қамтамасыз ету,</w:t>
            </w:r>
            <w:r>
              <w:br/>
            </w:r>
            <w:r>
              <w:rPr>
                <w:rFonts w:ascii="Times New Roman"/>
                <w:b w:val="false"/>
                <w:i w:val="false"/>
                <w:color w:val="000000"/>
                <w:sz w:val="20"/>
              </w:rPr>
              <w:t>
мәдениет және спорт мамандарына отын сатып</w:t>
            </w:r>
            <w:r>
              <w:br/>
            </w:r>
            <w:r>
              <w:rPr>
                <w:rFonts w:ascii="Times New Roman"/>
                <w:b w:val="false"/>
                <w:i w:val="false"/>
                <w:color w:val="000000"/>
                <w:sz w:val="20"/>
              </w:rPr>
              <w:t>
алуға Қазақстан Республикасының заңнамасына</w:t>
            </w:r>
            <w:r>
              <w:br/>
            </w:r>
            <w:r>
              <w:rPr>
                <w:rFonts w:ascii="Times New Roman"/>
                <w:b w:val="false"/>
                <w:i w:val="false"/>
                <w:color w:val="000000"/>
                <w:sz w:val="20"/>
              </w:rPr>
              <w:t>
сәйкес әлеуметтік көмек көрсету</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r>
      <w:tr>
        <w:trPr>
          <w:trHeight w:val="21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3936</w:t>
            </w:r>
          </w:p>
        </w:tc>
      </w:tr>
      <w:tr>
        <w:trPr>
          <w:trHeight w:val="21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19679</w:t>
            </w:r>
          </w:p>
        </w:tc>
      </w:tr>
      <w:tr>
        <w:trPr>
          <w:trHeight w:val="42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15677</w:t>
            </w:r>
          </w:p>
        </w:tc>
      </w:tr>
      <w:tr>
        <w:trPr>
          <w:trHeight w:val="34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тәрбиеленіп оқытылатын мүгедек балаларды материалдық қамтамасыз ету</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3174</w:t>
            </w:r>
          </w:p>
        </w:tc>
      </w:tr>
      <w:tr>
        <w:trPr>
          <w:trHeight w:val="21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w:t>
            </w:r>
            <w:r>
              <w:br/>
            </w:r>
            <w:r>
              <w:rPr>
                <w:rFonts w:ascii="Times New Roman"/>
                <w:b w:val="false"/>
                <w:i w:val="false"/>
                <w:color w:val="000000"/>
                <w:sz w:val="20"/>
              </w:rPr>
              <w:t>
көрсету</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17431</w:t>
            </w:r>
          </w:p>
        </w:tc>
      </w:tr>
      <w:tr>
        <w:trPr>
          <w:trHeight w:val="21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w:t>
            </w:r>
            <w:r>
              <w:br/>
            </w:r>
            <w:r>
              <w:rPr>
                <w:rFonts w:ascii="Times New Roman"/>
                <w:b w:val="false"/>
                <w:i w:val="false"/>
                <w:color w:val="000000"/>
                <w:sz w:val="20"/>
              </w:rPr>
              <w:t>
жәрдемақылар</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1444</w:t>
            </w:r>
          </w:p>
        </w:tc>
      </w:tr>
      <w:tr>
        <w:trPr>
          <w:trHeight w:val="6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w:t>
            </w:r>
            <w:r>
              <w:br/>
            </w:r>
            <w:r>
              <w:rPr>
                <w:rFonts w:ascii="Times New Roman"/>
                <w:b w:val="false"/>
                <w:i w:val="false"/>
                <w:color w:val="000000"/>
                <w:sz w:val="20"/>
              </w:rPr>
              <w:t>
сәйкес, мұқтаж мүгедектерді міндетті</w:t>
            </w:r>
            <w:r>
              <w:br/>
            </w:r>
            <w:r>
              <w:rPr>
                <w:rFonts w:ascii="Times New Roman"/>
                <w:b w:val="false"/>
                <w:i w:val="false"/>
                <w:color w:val="000000"/>
                <w:sz w:val="20"/>
              </w:rPr>
              <w:t>
гигиеналық құралдармен қамтамасыз етуге, және ымдау тілі мамандарының, жеке көмекшілердің қызмет көрсетуі</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5586</w:t>
            </w:r>
          </w:p>
        </w:tc>
      </w:tr>
      <w:tr>
        <w:trPr>
          <w:trHeight w:val="21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w:t>
            </w:r>
            <w:r>
              <w:br/>
            </w:r>
            <w:r>
              <w:rPr>
                <w:rFonts w:ascii="Times New Roman"/>
                <w:b w:val="false"/>
                <w:i w:val="false"/>
                <w:color w:val="000000"/>
                <w:sz w:val="20"/>
              </w:rPr>
              <w:t>
ету салаларындағы өзге де қызметтер</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27684</w:t>
            </w:r>
          </w:p>
        </w:tc>
      </w:tr>
      <w:tr>
        <w:trPr>
          <w:trHeight w:val="42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жұмыспен қамту және әлеуметтік бағдарламалар бөлімі</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27684</w:t>
            </w:r>
          </w:p>
        </w:tc>
      </w:tr>
      <w:tr>
        <w:trPr>
          <w:trHeight w:val="6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w:t>
            </w:r>
            <w:r>
              <w:br/>
            </w:r>
            <w:r>
              <w:rPr>
                <w:rFonts w:ascii="Times New Roman"/>
                <w:b w:val="false"/>
                <w:i w:val="false"/>
                <w:color w:val="000000"/>
                <w:sz w:val="20"/>
              </w:rPr>
              <w:t>
бағдарламаларды жұмыспен қамтуды қамтамасыз</w:t>
            </w:r>
            <w:r>
              <w:br/>
            </w:r>
            <w:r>
              <w:rPr>
                <w:rFonts w:ascii="Times New Roman"/>
                <w:b w:val="false"/>
                <w:i w:val="false"/>
                <w:color w:val="000000"/>
                <w:sz w:val="20"/>
              </w:rPr>
              <w:t>
етуді іске асыру саласындағы мемлекеттік</w:t>
            </w:r>
            <w:r>
              <w:br/>
            </w:r>
            <w:r>
              <w:rPr>
                <w:rFonts w:ascii="Times New Roman"/>
                <w:b w:val="false"/>
                <w:i w:val="false"/>
                <w:color w:val="000000"/>
                <w:sz w:val="20"/>
              </w:rPr>
              <w:t>
саясатты іске асыру жөніндегі қызметтер</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27184</w:t>
            </w:r>
          </w:p>
        </w:tc>
      </w:tr>
      <w:tr>
        <w:trPr>
          <w:trHeight w:val="42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w:t>
            </w:r>
            <w:r>
              <w:br/>
            </w:r>
            <w:r>
              <w:rPr>
                <w:rFonts w:ascii="Times New Roman"/>
                <w:b w:val="false"/>
                <w:i w:val="false"/>
                <w:color w:val="000000"/>
                <w:sz w:val="20"/>
              </w:rPr>
              <w:t>
төлемдерді есептеу, төлеу мен жеткізу бойынша қызметтерге ақы төлеу</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21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20696</w:t>
            </w:r>
          </w:p>
        </w:tc>
      </w:tr>
      <w:tr>
        <w:trPr>
          <w:trHeight w:val="21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1019</w:t>
            </w:r>
          </w:p>
        </w:tc>
      </w:tr>
      <w:tr>
        <w:trPr>
          <w:trHeight w:val="42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1019</w:t>
            </w:r>
          </w:p>
        </w:tc>
      </w:tr>
      <w:tr>
        <w:trPr>
          <w:trHeight w:val="6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8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w:t>
            </w:r>
            <w:r>
              <w:br/>
            </w:r>
            <w:r>
              <w:rPr>
                <w:rFonts w:ascii="Times New Roman"/>
                <w:b w:val="false"/>
                <w:i w:val="false"/>
                <w:color w:val="000000"/>
                <w:sz w:val="20"/>
              </w:rPr>
              <w:t>
даярлау стратегиясын іске асыру шеңберінде</w:t>
            </w:r>
            <w:r>
              <w:br/>
            </w:r>
            <w:r>
              <w:rPr>
                <w:rFonts w:ascii="Times New Roman"/>
                <w:b w:val="false"/>
                <w:i w:val="false"/>
                <w:color w:val="000000"/>
                <w:sz w:val="20"/>
              </w:rPr>
              <w:t>
инженерлік коммуникациялық инфрақұрылымды</w:t>
            </w:r>
            <w:r>
              <w:br/>
            </w:r>
            <w:r>
              <w:rPr>
                <w:rFonts w:ascii="Times New Roman"/>
                <w:b w:val="false"/>
                <w:i w:val="false"/>
                <w:color w:val="000000"/>
                <w:sz w:val="20"/>
              </w:rPr>
              <w:t>
жөндеу және елді-мекендерді көркейту</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1019</w:t>
            </w:r>
          </w:p>
        </w:tc>
      </w:tr>
      <w:tr>
        <w:trPr>
          <w:trHeight w:val="21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19677</w:t>
            </w:r>
          </w:p>
        </w:tc>
      </w:tr>
      <w:tr>
        <w:trPr>
          <w:trHeight w:val="42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w:t>
            </w:r>
            <w:r>
              <w:br/>
            </w:r>
            <w:r>
              <w:rPr>
                <w:rFonts w:ascii="Times New Roman"/>
                <w:b w:val="false"/>
                <w:i w:val="false"/>
                <w:color w:val="000000"/>
                <w:sz w:val="20"/>
              </w:rPr>
              <w:t>
кент, ауыл (село), ауылдық (селолық) округ</w:t>
            </w:r>
            <w:r>
              <w:br/>
            </w:r>
            <w:r>
              <w:rPr>
                <w:rFonts w:ascii="Times New Roman"/>
                <w:b w:val="false"/>
                <w:i w:val="false"/>
                <w:color w:val="000000"/>
                <w:sz w:val="20"/>
              </w:rPr>
              <w:t>
әкімінің аппараты</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2144</w:t>
            </w:r>
          </w:p>
        </w:tc>
      </w:tr>
      <w:tr>
        <w:trPr>
          <w:trHeight w:val="21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көшелердi жарықтандыру</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1515</w:t>
            </w:r>
          </w:p>
        </w:tc>
      </w:tr>
      <w:tr>
        <w:trPr>
          <w:trHeight w:val="21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629</w:t>
            </w:r>
          </w:p>
        </w:tc>
      </w:tr>
      <w:tr>
        <w:trPr>
          <w:trHeight w:val="42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17533</w:t>
            </w:r>
          </w:p>
        </w:tc>
      </w:tr>
      <w:tr>
        <w:trPr>
          <w:trHeight w:val="21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көшелердi жарықтандыру</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13184</w:t>
            </w:r>
          </w:p>
        </w:tc>
      </w:tr>
      <w:tr>
        <w:trPr>
          <w:trHeight w:val="21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2178</w:t>
            </w:r>
          </w:p>
        </w:tc>
      </w:tr>
      <w:tr>
        <w:trPr>
          <w:trHeight w:val="21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күтiп-ұстау және туысы</w:t>
            </w:r>
            <w:r>
              <w:br/>
            </w:r>
            <w:r>
              <w:rPr>
                <w:rFonts w:ascii="Times New Roman"/>
                <w:b w:val="false"/>
                <w:i w:val="false"/>
                <w:color w:val="000000"/>
                <w:sz w:val="20"/>
              </w:rPr>
              <w:t>
жоқтарды жерлеу</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723</w:t>
            </w:r>
          </w:p>
        </w:tc>
      </w:tr>
      <w:tr>
        <w:trPr>
          <w:trHeight w:val="21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1448</w:t>
            </w:r>
          </w:p>
        </w:tc>
      </w:tr>
      <w:tr>
        <w:trPr>
          <w:trHeight w:val="21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w:t>
            </w:r>
            <w:r>
              <w:br/>
            </w:r>
            <w:r>
              <w:rPr>
                <w:rFonts w:ascii="Times New Roman"/>
                <w:b w:val="false"/>
                <w:i w:val="false"/>
                <w:color w:val="000000"/>
                <w:sz w:val="20"/>
              </w:rPr>
              <w:t>
кеңістiк</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124266</w:t>
            </w:r>
          </w:p>
        </w:tc>
      </w:tr>
      <w:tr>
        <w:trPr>
          <w:trHeight w:val="21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42405</w:t>
            </w:r>
          </w:p>
        </w:tc>
      </w:tr>
      <w:tr>
        <w:trPr>
          <w:trHeight w:val="21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мәдениет және тілдерді дамыту бөлімі</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42405</w:t>
            </w:r>
          </w:p>
        </w:tc>
      </w:tr>
      <w:tr>
        <w:trPr>
          <w:trHeight w:val="21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42405</w:t>
            </w:r>
          </w:p>
        </w:tc>
      </w:tr>
      <w:tr>
        <w:trPr>
          <w:trHeight w:val="21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6538</w:t>
            </w:r>
          </w:p>
        </w:tc>
      </w:tr>
      <w:tr>
        <w:trPr>
          <w:trHeight w:val="21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w:t>
            </w:r>
            <w:r>
              <w:br/>
            </w:r>
            <w:r>
              <w:rPr>
                <w:rFonts w:ascii="Times New Roman"/>
                <w:b w:val="false"/>
                <w:i w:val="false"/>
                <w:color w:val="000000"/>
                <w:sz w:val="20"/>
              </w:rPr>
              <w:t>
шынықтыру және спорт бөлімі</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6538</w:t>
            </w:r>
          </w:p>
        </w:tc>
      </w:tr>
      <w:tr>
        <w:trPr>
          <w:trHeight w:val="21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w:t>
            </w:r>
            <w:r>
              <w:br/>
            </w:r>
            <w:r>
              <w:rPr>
                <w:rFonts w:ascii="Times New Roman"/>
                <w:b w:val="false"/>
                <w:i w:val="false"/>
                <w:color w:val="000000"/>
                <w:sz w:val="20"/>
              </w:rPr>
              <w:t>
деңгейде спорттық жарыстар өткiзу</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1489</w:t>
            </w:r>
          </w:p>
        </w:tc>
      </w:tr>
      <w:tr>
        <w:trPr>
          <w:trHeight w:val="6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5049</w:t>
            </w:r>
          </w:p>
        </w:tc>
      </w:tr>
      <w:tr>
        <w:trPr>
          <w:trHeight w:val="21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50537</w:t>
            </w:r>
          </w:p>
        </w:tc>
      </w:tr>
      <w:tr>
        <w:trPr>
          <w:trHeight w:val="25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мәдениет және тілдерді дамыту бөлімі</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44659</w:t>
            </w:r>
          </w:p>
        </w:tc>
      </w:tr>
      <w:tr>
        <w:trPr>
          <w:trHeight w:val="21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w:t>
            </w:r>
            <w:r>
              <w:br/>
            </w:r>
            <w:r>
              <w:rPr>
                <w:rFonts w:ascii="Times New Roman"/>
                <w:b w:val="false"/>
                <w:i w:val="false"/>
                <w:color w:val="000000"/>
                <w:sz w:val="20"/>
              </w:rPr>
              <w:t>
iстеуi</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40267</w:t>
            </w:r>
          </w:p>
        </w:tc>
      </w:tr>
      <w:tr>
        <w:trPr>
          <w:trHeight w:val="21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4392</w:t>
            </w:r>
          </w:p>
        </w:tc>
      </w:tr>
      <w:tr>
        <w:trPr>
          <w:trHeight w:val="21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w:t>
            </w:r>
            <w:r>
              <w:br/>
            </w:r>
            <w:r>
              <w:rPr>
                <w:rFonts w:ascii="Times New Roman"/>
                <w:b w:val="false"/>
                <w:i w:val="false"/>
                <w:color w:val="000000"/>
                <w:sz w:val="20"/>
              </w:rPr>
              <w:t>
саясат бөлімі</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5878</w:t>
            </w:r>
          </w:p>
        </w:tc>
      </w:tr>
      <w:tr>
        <w:trPr>
          <w:trHeight w:val="21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w:t>
            </w:r>
            <w:r>
              <w:br/>
            </w:r>
            <w:r>
              <w:rPr>
                <w:rFonts w:ascii="Times New Roman"/>
                <w:b w:val="false"/>
                <w:i w:val="false"/>
                <w:color w:val="000000"/>
                <w:sz w:val="20"/>
              </w:rPr>
              <w:t>
ақпараттық саясатын жүргізу</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4237</w:t>
            </w:r>
          </w:p>
        </w:tc>
      </w:tr>
      <w:tr>
        <w:trPr>
          <w:trHeight w:val="21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Телерадиохабарлары арқылы мемлекеттік</w:t>
            </w:r>
            <w:r>
              <w:br/>
            </w:r>
            <w:r>
              <w:rPr>
                <w:rFonts w:ascii="Times New Roman"/>
                <w:b w:val="false"/>
                <w:i w:val="false"/>
                <w:color w:val="000000"/>
                <w:sz w:val="20"/>
              </w:rPr>
              <w:t>
ақпараттық саясат жүргізу</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1641</w:t>
            </w:r>
          </w:p>
        </w:tc>
      </w:tr>
      <w:tr>
        <w:trPr>
          <w:trHeight w:val="42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w:t>
            </w:r>
            <w:r>
              <w:br/>
            </w:r>
            <w:r>
              <w:rPr>
                <w:rFonts w:ascii="Times New Roman"/>
                <w:b w:val="false"/>
                <w:i w:val="false"/>
                <w:color w:val="000000"/>
                <w:sz w:val="20"/>
              </w:rPr>
              <w:t>
кеңiстiктi ұйымдастыру жөнiндегi өзге де</w:t>
            </w:r>
            <w:r>
              <w:br/>
            </w:r>
            <w:r>
              <w:rPr>
                <w:rFonts w:ascii="Times New Roman"/>
                <w:b w:val="false"/>
                <w:i w:val="false"/>
                <w:color w:val="000000"/>
                <w:sz w:val="20"/>
              </w:rPr>
              <w:t>
қызметтер</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24786</w:t>
            </w:r>
          </w:p>
        </w:tc>
      </w:tr>
      <w:tr>
        <w:trPr>
          <w:trHeight w:val="21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мәдениет және тілдерді дамыту бөлімі</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9202</w:t>
            </w:r>
          </w:p>
        </w:tc>
      </w:tr>
      <w:tr>
        <w:trPr>
          <w:trHeight w:val="42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3981</w:t>
            </w:r>
          </w:p>
        </w:tc>
      </w:tr>
      <w:tr>
        <w:trPr>
          <w:trHeight w:val="42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w:t>
            </w:r>
            <w:r>
              <w:br/>
            </w:r>
            <w:r>
              <w:rPr>
                <w:rFonts w:ascii="Times New Roman"/>
                <w:b w:val="false"/>
                <w:i w:val="false"/>
                <w:color w:val="000000"/>
                <w:sz w:val="20"/>
              </w:rPr>
              <w:t>
даярлау стратегиясын іске асыру шеңберінде</w:t>
            </w:r>
            <w:r>
              <w:br/>
            </w:r>
            <w:r>
              <w:rPr>
                <w:rFonts w:ascii="Times New Roman"/>
                <w:b w:val="false"/>
                <w:i w:val="false"/>
                <w:color w:val="000000"/>
                <w:sz w:val="20"/>
              </w:rPr>
              <w:t>
мәдениет объектілерін күрделі, ағымды жөндеу</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5221</w:t>
            </w:r>
          </w:p>
        </w:tc>
      </w:tr>
      <w:tr>
        <w:trPr>
          <w:trHeight w:val="21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w:t>
            </w:r>
            <w:r>
              <w:br/>
            </w:r>
            <w:r>
              <w:rPr>
                <w:rFonts w:ascii="Times New Roman"/>
                <w:b w:val="false"/>
                <w:i w:val="false"/>
                <w:color w:val="000000"/>
                <w:sz w:val="20"/>
              </w:rPr>
              <w:t>
саясат бөлімі</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10095</w:t>
            </w:r>
          </w:p>
        </w:tc>
      </w:tr>
      <w:tr>
        <w:trPr>
          <w:trHeight w:val="6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7563</w:t>
            </w:r>
          </w:p>
        </w:tc>
      </w:tr>
      <w:tr>
        <w:trPr>
          <w:trHeight w:val="21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w:t>
            </w:r>
            <w:r>
              <w:br/>
            </w:r>
            <w:r>
              <w:rPr>
                <w:rFonts w:ascii="Times New Roman"/>
                <w:b w:val="false"/>
                <w:i w:val="false"/>
                <w:color w:val="000000"/>
                <w:sz w:val="20"/>
              </w:rPr>
              <w:t>
бағдарламаларды iске асыру</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2532</w:t>
            </w:r>
          </w:p>
        </w:tc>
      </w:tr>
      <w:tr>
        <w:trPr>
          <w:trHeight w:val="30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w:t>
            </w:r>
            <w:r>
              <w:br/>
            </w:r>
            <w:r>
              <w:rPr>
                <w:rFonts w:ascii="Times New Roman"/>
                <w:b w:val="false"/>
                <w:i w:val="false"/>
                <w:color w:val="000000"/>
                <w:sz w:val="20"/>
              </w:rPr>
              <w:t>
шынықтыру және спорт бөлімі</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5489</w:t>
            </w:r>
          </w:p>
        </w:tc>
      </w:tr>
      <w:tr>
        <w:trPr>
          <w:trHeight w:val="42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5489</w:t>
            </w:r>
          </w:p>
        </w:tc>
      </w:tr>
      <w:tr>
        <w:trPr>
          <w:trHeight w:val="42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w:t>
            </w:r>
            <w:r>
              <w:br/>
            </w:r>
            <w:r>
              <w:rPr>
                <w:rFonts w:ascii="Times New Roman"/>
                <w:b w:val="false"/>
                <w:i w:val="false"/>
                <w:color w:val="000000"/>
                <w:sz w:val="20"/>
              </w:rPr>
              <w:t>
қорғалатын табиғи аумақтар, қоршаған ортаны</w:t>
            </w:r>
            <w:r>
              <w:br/>
            </w:r>
            <w:r>
              <w:rPr>
                <w:rFonts w:ascii="Times New Roman"/>
                <w:b w:val="false"/>
                <w:i w:val="false"/>
                <w:color w:val="000000"/>
                <w:sz w:val="20"/>
              </w:rPr>
              <w:t>
және жануарлар дүниесін қорғау, жер</w:t>
            </w:r>
            <w:r>
              <w:br/>
            </w:r>
            <w:r>
              <w:rPr>
                <w:rFonts w:ascii="Times New Roman"/>
                <w:b w:val="false"/>
                <w:i w:val="false"/>
                <w:color w:val="000000"/>
                <w:sz w:val="20"/>
              </w:rPr>
              <w:t>
қатынастары</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14734</w:t>
            </w:r>
          </w:p>
        </w:tc>
      </w:tr>
      <w:tr>
        <w:trPr>
          <w:trHeight w:val="21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6551</w:t>
            </w:r>
          </w:p>
        </w:tc>
      </w:tr>
      <w:tr>
        <w:trPr>
          <w:trHeight w:val="21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w:t>
            </w:r>
            <w:r>
              <w:br/>
            </w:r>
            <w:r>
              <w:rPr>
                <w:rFonts w:ascii="Times New Roman"/>
                <w:b w:val="false"/>
                <w:i w:val="false"/>
                <w:color w:val="000000"/>
                <w:sz w:val="20"/>
              </w:rPr>
              <w:t>
қатынастары бөлімі</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6551</w:t>
            </w:r>
          </w:p>
        </w:tc>
      </w:tr>
      <w:tr>
        <w:trPr>
          <w:trHeight w:val="42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6551</w:t>
            </w:r>
          </w:p>
        </w:tc>
      </w:tr>
      <w:tr>
        <w:trPr>
          <w:trHeight w:val="42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w:t>
            </w:r>
            <w:r>
              <w:br/>
            </w:r>
            <w:r>
              <w:rPr>
                <w:rFonts w:ascii="Times New Roman"/>
                <w:b w:val="false"/>
                <w:i w:val="false"/>
                <w:color w:val="000000"/>
                <w:sz w:val="20"/>
              </w:rPr>
              <w:t>
қоршаған ортаны қорғау мен жер қатынастары</w:t>
            </w:r>
            <w:r>
              <w:br/>
            </w:r>
            <w:r>
              <w:rPr>
                <w:rFonts w:ascii="Times New Roman"/>
                <w:b w:val="false"/>
                <w:i w:val="false"/>
                <w:color w:val="000000"/>
                <w:sz w:val="20"/>
              </w:rPr>
              <w:t>
саласындағы өзге де қызметтер</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8183</w:t>
            </w:r>
          </w:p>
        </w:tc>
      </w:tr>
      <w:tr>
        <w:trPr>
          <w:trHeight w:val="42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w:t>
            </w:r>
            <w:r>
              <w:br/>
            </w:r>
            <w:r>
              <w:rPr>
                <w:rFonts w:ascii="Times New Roman"/>
                <w:b w:val="false"/>
                <w:i w:val="false"/>
                <w:color w:val="000000"/>
                <w:sz w:val="20"/>
              </w:rPr>
              <w:t>
кент, ауыл (село), ауылдық (селолық) округ</w:t>
            </w:r>
            <w:r>
              <w:br/>
            </w:r>
            <w:r>
              <w:rPr>
                <w:rFonts w:ascii="Times New Roman"/>
                <w:b w:val="false"/>
                <w:i w:val="false"/>
                <w:color w:val="000000"/>
                <w:sz w:val="20"/>
              </w:rPr>
              <w:t>
әкімінің аппараты</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8183</w:t>
            </w:r>
          </w:p>
        </w:tc>
      </w:tr>
      <w:tr>
        <w:trPr>
          <w:trHeight w:val="6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8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w:t>
            </w:r>
            <w:r>
              <w:br/>
            </w:r>
            <w:r>
              <w:rPr>
                <w:rFonts w:ascii="Times New Roman"/>
                <w:b w:val="false"/>
                <w:i w:val="false"/>
                <w:color w:val="000000"/>
                <w:sz w:val="20"/>
              </w:rPr>
              <w:t>
даярлау стратегиясын іске асыру шеңберінде</w:t>
            </w:r>
            <w:r>
              <w:br/>
            </w:r>
            <w:r>
              <w:rPr>
                <w:rFonts w:ascii="Times New Roman"/>
                <w:b w:val="false"/>
                <w:i w:val="false"/>
                <w:color w:val="000000"/>
                <w:sz w:val="20"/>
              </w:rPr>
              <w:t>
ауылдарда (селоларда), ауылдық (селолық)</w:t>
            </w:r>
            <w:r>
              <w:br/>
            </w:r>
            <w:r>
              <w:rPr>
                <w:rFonts w:ascii="Times New Roman"/>
                <w:b w:val="false"/>
                <w:i w:val="false"/>
                <w:color w:val="000000"/>
                <w:sz w:val="20"/>
              </w:rPr>
              <w:t>
округтерде әлеуметтік жобаларды қаржыландыру</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8183</w:t>
            </w:r>
          </w:p>
        </w:tc>
      </w:tr>
      <w:tr>
        <w:trPr>
          <w:trHeight w:val="21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11179</w:t>
            </w:r>
          </w:p>
        </w:tc>
      </w:tr>
      <w:tr>
        <w:trPr>
          <w:trHeight w:val="21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11179</w:t>
            </w:r>
          </w:p>
        </w:tc>
      </w:tr>
      <w:tr>
        <w:trPr>
          <w:trHeight w:val="21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5901</w:t>
            </w:r>
          </w:p>
        </w:tc>
      </w:tr>
      <w:tr>
        <w:trPr>
          <w:trHeight w:val="42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w:t>
            </w:r>
            <w:r>
              <w:br/>
            </w:r>
            <w:r>
              <w:rPr>
                <w:rFonts w:ascii="Times New Roman"/>
                <w:b w:val="false"/>
                <w:i w:val="false"/>
                <w:color w:val="000000"/>
                <w:sz w:val="20"/>
              </w:rPr>
              <w:t>
мемлекеттік саясатты іске асыру жөніндегі</w:t>
            </w:r>
            <w:r>
              <w:br/>
            </w:r>
            <w:r>
              <w:rPr>
                <w:rFonts w:ascii="Times New Roman"/>
                <w:b w:val="false"/>
                <w:i w:val="false"/>
                <w:color w:val="000000"/>
                <w:sz w:val="20"/>
              </w:rPr>
              <w:t>
қызметтер</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5799</w:t>
            </w:r>
          </w:p>
        </w:tc>
      </w:tr>
      <w:tr>
        <w:trPr>
          <w:trHeight w:val="21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r>
      <w:tr>
        <w:trPr>
          <w:trHeight w:val="21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5278</w:t>
            </w:r>
          </w:p>
        </w:tc>
      </w:tr>
      <w:tr>
        <w:trPr>
          <w:trHeight w:val="42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5278</w:t>
            </w:r>
          </w:p>
        </w:tc>
      </w:tr>
      <w:tr>
        <w:trPr>
          <w:trHeight w:val="21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87102</w:t>
            </w:r>
          </w:p>
        </w:tc>
      </w:tr>
      <w:tr>
        <w:trPr>
          <w:trHeight w:val="21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24956</w:t>
            </w:r>
          </w:p>
        </w:tc>
      </w:tr>
      <w:tr>
        <w:trPr>
          <w:trHeight w:val="42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w:t>
            </w:r>
            <w:r>
              <w:br/>
            </w:r>
            <w:r>
              <w:rPr>
                <w:rFonts w:ascii="Times New Roman"/>
                <w:b w:val="false"/>
                <w:i w:val="false"/>
                <w:color w:val="000000"/>
                <w:sz w:val="20"/>
              </w:rPr>
              <w:t>
кент, ауыл (село), ауылдық (селолық) округ</w:t>
            </w:r>
            <w:r>
              <w:br/>
            </w:r>
            <w:r>
              <w:rPr>
                <w:rFonts w:ascii="Times New Roman"/>
                <w:b w:val="false"/>
                <w:i w:val="false"/>
                <w:color w:val="000000"/>
                <w:sz w:val="20"/>
              </w:rPr>
              <w:t>
әкімінің аппараты</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18336</w:t>
            </w:r>
          </w:p>
        </w:tc>
      </w:tr>
      <w:tr>
        <w:trPr>
          <w:trHeight w:val="42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w:t>
            </w:r>
            <w:r>
              <w:br/>
            </w:r>
            <w:r>
              <w:rPr>
                <w:rFonts w:ascii="Times New Roman"/>
                <w:b w:val="false"/>
                <w:i w:val="false"/>
                <w:color w:val="000000"/>
                <w:sz w:val="20"/>
              </w:rPr>
              <w:t>
ауылдарда (селоларда), ауылдық (селолық)</w:t>
            </w:r>
            <w:r>
              <w:br/>
            </w:r>
            <w:r>
              <w:rPr>
                <w:rFonts w:ascii="Times New Roman"/>
                <w:b w:val="false"/>
                <w:i w:val="false"/>
                <w:color w:val="000000"/>
                <w:sz w:val="20"/>
              </w:rPr>
              <w:t>
округтерде автомобиль жолдарының жұмыс істеуін қамтамасыз ету</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18336</w:t>
            </w:r>
          </w:p>
        </w:tc>
      </w:tr>
      <w:tr>
        <w:trPr>
          <w:trHeight w:val="42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6620</w:t>
            </w:r>
          </w:p>
        </w:tc>
      </w:tr>
      <w:tr>
        <w:trPr>
          <w:trHeight w:val="21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6620</w:t>
            </w:r>
          </w:p>
        </w:tc>
      </w:tr>
      <w:tr>
        <w:trPr>
          <w:trHeight w:val="21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коммуникациялар саласындағы өзге де қызметтер</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62146</w:t>
            </w:r>
          </w:p>
        </w:tc>
      </w:tr>
      <w:tr>
        <w:trPr>
          <w:trHeight w:val="42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w:t>
            </w:r>
            <w:r>
              <w:br/>
            </w:r>
            <w:r>
              <w:rPr>
                <w:rFonts w:ascii="Times New Roman"/>
                <w:b w:val="false"/>
                <w:i w:val="false"/>
                <w:color w:val="000000"/>
                <w:sz w:val="20"/>
              </w:rPr>
              <w:t>
кент, ауыл (село), ауылдық (селолық) округ</w:t>
            </w:r>
            <w:r>
              <w:br/>
            </w:r>
            <w:r>
              <w:rPr>
                <w:rFonts w:ascii="Times New Roman"/>
                <w:b w:val="false"/>
                <w:i w:val="false"/>
                <w:color w:val="000000"/>
                <w:sz w:val="20"/>
              </w:rPr>
              <w:t>
әкімінің аппараты</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13781</w:t>
            </w:r>
          </w:p>
        </w:tc>
      </w:tr>
      <w:tr>
        <w:trPr>
          <w:trHeight w:val="42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w:t>
            </w:r>
            <w:r>
              <w:br/>
            </w:r>
            <w:r>
              <w:rPr>
                <w:rFonts w:ascii="Times New Roman"/>
                <w:b w:val="false"/>
                <w:i w:val="false"/>
                <w:color w:val="000000"/>
                <w:sz w:val="20"/>
              </w:rPr>
              <w:t>
даярлау стратегиясын іске асыру шеңберінде</w:t>
            </w:r>
            <w:r>
              <w:br/>
            </w:r>
            <w:r>
              <w:rPr>
                <w:rFonts w:ascii="Times New Roman"/>
                <w:b w:val="false"/>
                <w:i w:val="false"/>
                <w:color w:val="000000"/>
                <w:sz w:val="20"/>
              </w:rPr>
              <w:t>
елді мекендер көшелерін жөндеу және ұстау</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13781</w:t>
            </w:r>
          </w:p>
        </w:tc>
      </w:tr>
      <w:tr>
        <w:trPr>
          <w:trHeight w:val="42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48365</w:t>
            </w:r>
          </w:p>
        </w:tc>
      </w:tr>
      <w:tr>
        <w:trPr>
          <w:trHeight w:val="6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w:t>
            </w:r>
            <w:r>
              <w:br/>
            </w:r>
            <w:r>
              <w:rPr>
                <w:rFonts w:ascii="Times New Roman"/>
                <w:b w:val="false"/>
                <w:i w:val="false"/>
                <w:color w:val="000000"/>
                <w:sz w:val="20"/>
              </w:rPr>
              <w:t>
даярлау стратегиясын іске асыру шеңберінде</w:t>
            </w:r>
            <w:r>
              <w:br/>
            </w:r>
            <w:r>
              <w:rPr>
                <w:rFonts w:ascii="Times New Roman"/>
                <w:b w:val="false"/>
                <w:i w:val="false"/>
                <w:color w:val="000000"/>
                <w:sz w:val="20"/>
              </w:rPr>
              <w:t>
аудандық маңызы бар автомобиль жолдарын, қала және елді-мекендер көшелерін жөндеу және ұстау</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48051</w:t>
            </w:r>
          </w:p>
        </w:tc>
      </w:tr>
      <w:tr>
        <w:trPr>
          <w:trHeight w:val="42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8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Кентішілік (қалаішілік) және ауданішілік</w:t>
            </w:r>
            <w:r>
              <w:br/>
            </w:r>
            <w:r>
              <w:rPr>
                <w:rFonts w:ascii="Times New Roman"/>
                <w:b w:val="false"/>
                <w:i w:val="false"/>
                <w:color w:val="000000"/>
                <w:sz w:val="20"/>
              </w:rPr>
              <w:t>
қоғамдық жолаушылар тасымалдарын ұйымдастыру</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w:t>
            </w:r>
          </w:p>
        </w:tc>
      </w:tr>
      <w:tr>
        <w:trPr>
          <w:trHeight w:val="21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24446</w:t>
            </w:r>
          </w:p>
        </w:tc>
      </w:tr>
      <w:tr>
        <w:trPr>
          <w:trHeight w:val="21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24446</w:t>
            </w:r>
          </w:p>
        </w:tc>
      </w:tr>
      <w:tr>
        <w:trPr>
          <w:trHeight w:val="21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8133</w:t>
            </w:r>
          </w:p>
        </w:tc>
      </w:tr>
      <w:tr>
        <w:trPr>
          <w:trHeight w:val="21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жергілікті атқарушы органының резерві</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8133</w:t>
            </w:r>
          </w:p>
        </w:tc>
      </w:tr>
      <w:tr>
        <w:trPr>
          <w:trHeight w:val="42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кәсіпкерлік және ауыл шаруашылығы бөлімі</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6395</w:t>
            </w:r>
          </w:p>
        </w:tc>
      </w:tr>
      <w:tr>
        <w:trPr>
          <w:trHeight w:val="42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w:t>
            </w:r>
            <w:r>
              <w:br/>
            </w:r>
            <w:r>
              <w:rPr>
                <w:rFonts w:ascii="Times New Roman"/>
                <w:b w:val="false"/>
                <w:i w:val="false"/>
                <w:color w:val="000000"/>
                <w:sz w:val="20"/>
              </w:rPr>
              <w:t>
өнеркәсіпті дамыту саласындағы мемлекеттік</w:t>
            </w:r>
            <w:r>
              <w:br/>
            </w:r>
            <w:r>
              <w:rPr>
                <w:rFonts w:ascii="Times New Roman"/>
                <w:b w:val="false"/>
                <w:i w:val="false"/>
                <w:color w:val="000000"/>
                <w:sz w:val="20"/>
              </w:rPr>
              <w:t>
саясатты іске асыру жөніндегі қызметтер</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6395</w:t>
            </w:r>
          </w:p>
        </w:tc>
      </w:tr>
      <w:tr>
        <w:trPr>
          <w:trHeight w:val="42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9918</w:t>
            </w:r>
          </w:p>
        </w:tc>
      </w:tr>
      <w:tr>
        <w:trPr>
          <w:trHeight w:val="6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w:t>
            </w:r>
            <w:r>
              <w:br/>
            </w:r>
            <w:r>
              <w:rPr>
                <w:rFonts w:ascii="Times New Roman"/>
                <w:b w:val="false"/>
                <w:i w:val="false"/>
                <w:color w:val="000000"/>
                <w:sz w:val="20"/>
              </w:rPr>
              <w:t>
шаруашылығы, жолаушылар көлігі және автомобиль жолдары саласындағы мемлекеттік саясатты іске асыру жөніндегі қызметтер</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9816</w:t>
            </w:r>
          </w:p>
        </w:tc>
      </w:tr>
      <w:tr>
        <w:trPr>
          <w:trHeight w:val="21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r>
      <w:tr>
        <w:trPr>
          <w:trHeight w:val="21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кредит беру</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1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активтерімен жасалатын операциялар бойынша сальдо</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1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(профициті)</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1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(профицитін пайдалану)</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1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қалдықтарын пайдалану</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val="false"/>
          <w:i/>
          <w:color w:val="000000"/>
          <w:sz w:val="28"/>
        </w:rPr>
        <w:t>Қалалық мәслихат хатшысы                   А. Ермаков</w:t>
      </w:r>
    </w:p>
    <w:bookmarkStart w:name="z16" w:id="5"/>
    <w:p>
      <w:pPr>
        <w:spacing w:after="0"/>
        <w:ind w:left="0"/>
        <w:jc w:val="both"/>
      </w:pPr>
      <w:r>
        <w:rPr>
          <w:rFonts w:ascii="Times New Roman"/>
          <w:b w:val="false"/>
          <w:i w:val="false"/>
          <w:color w:val="000000"/>
          <w:sz w:val="28"/>
        </w:rPr>
        <w:t>
2009 жылғы 25 желтоқсандағы № 21/2-IV</w:t>
      </w:r>
      <w:r>
        <w:br/>
      </w:r>
      <w:r>
        <w:rPr>
          <w:rFonts w:ascii="Times New Roman"/>
          <w:b w:val="false"/>
          <w:i w:val="false"/>
          <w:color w:val="000000"/>
          <w:sz w:val="28"/>
        </w:rPr>
        <w:t>
Риддер қалалық мәслихаттың</w:t>
      </w:r>
      <w:r>
        <w:br/>
      </w:r>
      <w:r>
        <w:rPr>
          <w:rFonts w:ascii="Times New Roman"/>
          <w:b w:val="false"/>
          <w:i w:val="false"/>
          <w:color w:val="000000"/>
          <w:sz w:val="28"/>
        </w:rPr>
        <w:t>
XXI сессияcының шешіміне</w:t>
      </w:r>
      <w:r>
        <w:br/>
      </w:r>
      <w:r>
        <w:rPr>
          <w:rFonts w:ascii="Times New Roman"/>
          <w:b w:val="false"/>
          <w:i w:val="false"/>
          <w:color w:val="000000"/>
          <w:sz w:val="28"/>
        </w:rPr>
        <w:t>
№ 3 қосымша</w:t>
      </w:r>
    </w:p>
    <w:bookmarkEnd w:id="5"/>
    <w:bookmarkStart w:name="z69" w:id="6"/>
    <w:p>
      <w:pPr>
        <w:spacing w:after="0"/>
        <w:ind w:left="0"/>
        <w:jc w:val="left"/>
      </w:pPr>
      <w:r>
        <w:rPr>
          <w:rFonts w:ascii="Times New Roman"/>
          <w:b/>
          <w:i w:val="false"/>
          <w:color w:val="000000"/>
        </w:rPr>
        <w:t xml:space="preserve"> 
2012 жылға арналған Риддер қаласының бюджеті</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7"/>
        <w:gridCol w:w="619"/>
        <w:gridCol w:w="621"/>
        <w:gridCol w:w="423"/>
        <w:gridCol w:w="8611"/>
        <w:gridCol w:w="1879"/>
      </w:tblGrid>
      <w:tr>
        <w:trPr>
          <w:trHeight w:val="61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Санаты</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мыңтеңге
</w:t>
            </w:r>
          </w:p>
        </w:tc>
      </w:tr>
      <w:tr>
        <w:trPr>
          <w:trHeight w:val="61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Сыныбы</w:t>
            </w:r>
          </w:p>
        </w:tc>
      </w:tr>
      <w:tr>
        <w:trPr>
          <w:trHeight w:val="61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Iшкi сыныбы</w:t>
            </w:r>
          </w:p>
        </w:tc>
      </w:tr>
      <w:tr>
        <w:trPr>
          <w:trHeight w:val="61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Ерекшелігі</w:t>
            </w:r>
          </w:p>
        </w:tc>
      </w:tr>
      <w:tr>
        <w:trPr>
          <w:trHeight w:val="61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r>
      <w:tr>
        <w:trPr>
          <w:trHeight w:val="3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 Кірістер</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1842214</w:t>
            </w:r>
          </w:p>
        </w:tc>
      </w:tr>
      <w:tr>
        <w:trPr>
          <w:trHeight w:val="21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1641865</w:t>
            </w:r>
          </w:p>
        </w:tc>
      </w:tr>
      <w:tr>
        <w:trPr>
          <w:trHeight w:val="21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546872</w:t>
            </w:r>
          </w:p>
        </w:tc>
      </w:tr>
      <w:tr>
        <w:trPr>
          <w:trHeight w:val="21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546872</w:t>
            </w:r>
          </w:p>
        </w:tc>
      </w:tr>
      <w:tr>
        <w:trPr>
          <w:trHeight w:val="21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421628</w:t>
            </w:r>
          </w:p>
        </w:tc>
      </w:tr>
      <w:tr>
        <w:trPr>
          <w:trHeight w:val="21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421628</w:t>
            </w:r>
          </w:p>
        </w:tc>
      </w:tr>
      <w:tr>
        <w:trPr>
          <w:trHeight w:val="21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589605</w:t>
            </w:r>
          </w:p>
        </w:tc>
      </w:tr>
      <w:tr>
        <w:trPr>
          <w:trHeight w:val="21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281976</w:t>
            </w:r>
          </w:p>
        </w:tc>
      </w:tr>
      <w:tr>
        <w:trPr>
          <w:trHeight w:val="21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228608</w:t>
            </w:r>
          </w:p>
        </w:tc>
      </w:tr>
      <w:tr>
        <w:trPr>
          <w:trHeight w:val="21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78837</w:t>
            </w:r>
          </w:p>
        </w:tc>
      </w:tr>
      <w:tr>
        <w:trPr>
          <w:trHeight w:val="25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w:t>
            </w:r>
          </w:p>
        </w:tc>
      </w:tr>
      <w:tr>
        <w:trPr>
          <w:trHeight w:val="25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w:t>
            </w:r>
            <w:r>
              <w:br/>
            </w:r>
            <w:r>
              <w:rPr>
                <w:rFonts w:ascii="Times New Roman"/>
                <w:b w:val="false"/>
                <w:i w:val="false"/>
                <w:color w:val="000000"/>
                <w:sz w:val="20"/>
              </w:rPr>
              <w:t>
салынатын iшкi салықтар</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65214</w:t>
            </w:r>
          </w:p>
        </w:tc>
      </w:tr>
      <w:tr>
        <w:trPr>
          <w:trHeight w:val="25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6326</w:t>
            </w:r>
          </w:p>
        </w:tc>
      </w:tr>
      <w:tr>
        <w:trPr>
          <w:trHeight w:val="21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w:t>
            </w:r>
            <w:r>
              <w:br/>
            </w:r>
            <w:r>
              <w:rPr>
                <w:rFonts w:ascii="Times New Roman"/>
                <w:b w:val="false"/>
                <w:i w:val="false"/>
                <w:color w:val="000000"/>
                <w:sz w:val="20"/>
              </w:rPr>
              <w:t>
үшiн түсетiн түсiмдер</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44300</w:t>
            </w:r>
          </w:p>
        </w:tc>
      </w:tr>
      <w:tr>
        <w:trPr>
          <w:trHeight w:val="21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w:t>
            </w:r>
            <w:r>
              <w:br/>
            </w:r>
            <w:r>
              <w:rPr>
                <w:rFonts w:ascii="Times New Roman"/>
                <w:b w:val="false"/>
                <w:i w:val="false"/>
                <w:color w:val="000000"/>
                <w:sz w:val="20"/>
              </w:rPr>
              <w:t>
алынатын алымдар</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13445</w:t>
            </w:r>
          </w:p>
        </w:tc>
      </w:tr>
      <w:tr>
        <w:trPr>
          <w:trHeight w:val="28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Құмар ойын бизнеске салық</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1143</w:t>
            </w:r>
          </w:p>
        </w:tc>
      </w:tr>
      <w:tr>
        <w:trPr>
          <w:trHeight w:val="76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w:t>
            </w:r>
            <w:r>
              <w:br/>
            </w:r>
            <w:r>
              <w:rPr>
                <w:rFonts w:ascii="Times New Roman"/>
                <w:b w:val="false"/>
                <w:i w:val="false"/>
                <w:color w:val="000000"/>
                <w:sz w:val="20"/>
              </w:rPr>
              <w:t>
(немесе) оған уәкілеттігі бар мемлекеттік</w:t>
            </w:r>
            <w:r>
              <w:br/>
            </w:r>
            <w:r>
              <w:rPr>
                <w:rFonts w:ascii="Times New Roman"/>
                <w:b w:val="false"/>
                <w:i w:val="false"/>
                <w:color w:val="000000"/>
                <w:sz w:val="20"/>
              </w:rPr>
              <w:t>
органдар немесе лауазымды адамдар құжаттар</w:t>
            </w:r>
            <w:r>
              <w:br/>
            </w:r>
            <w:r>
              <w:rPr>
                <w:rFonts w:ascii="Times New Roman"/>
                <w:b w:val="false"/>
                <w:i w:val="false"/>
                <w:color w:val="000000"/>
                <w:sz w:val="20"/>
              </w:rPr>
              <w:t>
бергені үшін алынатын міндетті төлемдер</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18546</w:t>
            </w:r>
          </w:p>
        </w:tc>
      </w:tr>
      <w:tr>
        <w:trPr>
          <w:trHeight w:val="36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18546</w:t>
            </w:r>
          </w:p>
        </w:tc>
      </w:tr>
      <w:tr>
        <w:trPr>
          <w:trHeight w:val="21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7733</w:t>
            </w:r>
          </w:p>
        </w:tc>
      </w:tr>
      <w:tr>
        <w:trPr>
          <w:trHeight w:val="21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r>
      <w:tr>
        <w:trPr>
          <w:trHeight w:val="27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w:t>
            </w:r>
            <w:r>
              <w:br/>
            </w:r>
            <w:r>
              <w:rPr>
                <w:rFonts w:ascii="Times New Roman"/>
                <w:b w:val="false"/>
                <w:i w:val="false"/>
                <w:color w:val="000000"/>
                <w:sz w:val="20"/>
              </w:rPr>
              <w:t>
түсетін кірістер</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r>
      <w:tr>
        <w:trPr>
          <w:trHeight w:val="30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1733</w:t>
            </w:r>
          </w:p>
        </w:tc>
      </w:tr>
      <w:tr>
        <w:trPr>
          <w:trHeight w:val="31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1733</w:t>
            </w:r>
          </w:p>
        </w:tc>
      </w:tr>
      <w:tr>
        <w:trPr>
          <w:trHeight w:val="27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Негiзгi капиталды сатудан түскен түсімдер</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20289</w:t>
            </w:r>
          </w:p>
        </w:tc>
      </w:tr>
      <w:tr>
        <w:trPr>
          <w:trHeight w:val="27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20289</w:t>
            </w:r>
          </w:p>
        </w:tc>
      </w:tr>
      <w:tr>
        <w:trPr>
          <w:trHeight w:val="25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сату</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25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 сату</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w:t>
            </w:r>
          </w:p>
        </w:tc>
      </w:tr>
      <w:tr>
        <w:trPr>
          <w:trHeight w:val="24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172327</w:t>
            </w:r>
          </w:p>
        </w:tc>
      </w:tr>
      <w:tr>
        <w:trPr>
          <w:trHeight w:val="21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w:t>
            </w:r>
            <w:r>
              <w:br/>
            </w:r>
            <w:r>
              <w:rPr>
                <w:rFonts w:ascii="Times New Roman"/>
                <w:b w:val="false"/>
                <w:i w:val="false"/>
                <w:color w:val="000000"/>
                <w:sz w:val="20"/>
              </w:rPr>
              <w:t>
органдарынан түсетiн трансферттер</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172327</w:t>
            </w:r>
          </w:p>
        </w:tc>
      </w:tr>
      <w:tr>
        <w:trPr>
          <w:trHeight w:val="24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172327</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7"/>
        <w:gridCol w:w="610"/>
        <w:gridCol w:w="799"/>
        <w:gridCol w:w="638"/>
        <w:gridCol w:w="8443"/>
        <w:gridCol w:w="1643"/>
      </w:tblGrid>
      <w:tr>
        <w:trPr>
          <w:trHeight w:val="57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Функционалдық топ</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мың теңге
</w:t>
            </w:r>
          </w:p>
        </w:tc>
      </w:tr>
      <w:tr>
        <w:trPr>
          <w:trHeight w:val="52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Кіші функция</w:t>
            </w:r>
          </w:p>
        </w:tc>
      </w:tr>
      <w:tr>
        <w:trPr>
          <w:trHeight w:val="52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бағдарлама әкімшілігі</w:t>
            </w:r>
          </w:p>
        </w:tc>
      </w:tr>
      <w:tr>
        <w:trPr>
          <w:trHeight w:val="51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Бағдарлама</w:t>
            </w:r>
          </w:p>
        </w:tc>
      </w:tr>
      <w:tr>
        <w:trPr>
          <w:trHeight w:val="55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r>
      <w:tr>
        <w:trPr>
          <w:trHeight w:val="24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ІІ. Шығындар</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1842214</w:t>
            </w:r>
          </w:p>
        </w:tc>
      </w:tr>
      <w:tr>
        <w:trPr>
          <w:trHeight w:val="21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124921</w:t>
            </w:r>
          </w:p>
        </w:tc>
      </w:tr>
      <w:tr>
        <w:trPr>
          <w:trHeight w:val="49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w:t>
            </w:r>
            <w:r>
              <w:br/>
            </w:r>
            <w:r>
              <w:rPr>
                <w:rFonts w:ascii="Times New Roman"/>
                <w:b w:val="false"/>
                <w:i w:val="false"/>
                <w:color w:val="000000"/>
                <w:sz w:val="20"/>
              </w:rPr>
              <w:t>
орындайтын өкiлдi, атқарушы және басқа</w:t>
            </w:r>
            <w:r>
              <w:br/>
            </w:r>
            <w:r>
              <w:rPr>
                <w:rFonts w:ascii="Times New Roman"/>
                <w:b w:val="false"/>
                <w:i w:val="false"/>
                <w:color w:val="000000"/>
                <w:sz w:val="20"/>
              </w:rPr>
              <w:t>
органдар</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90131</w:t>
            </w:r>
          </w:p>
        </w:tc>
      </w:tr>
      <w:tr>
        <w:trPr>
          <w:trHeight w:val="24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w:t>
            </w:r>
            <w:r>
              <w:br/>
            </w:r>
            <w:r>
              <w:rPr>
                <w:rFonts w:ascii="Times New Roman"/>
                <w:b w:val="false"/>
                <w:i w:val="false"/>
                <w:color w:val="000000"/>
                <w:sz w:val="20"/>
              </w:rPr>
              <w:t>
аппараты</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15344</w:t>
            </w:r>
          </w:p>
        </w:tc>
      </w:tr>
      <w:tr>
        <w:trPr>
          <w:trHeight w:val="45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w:t>
            </w:r>
            <w:r>
              <w:br/>
            </w:r>
            <w:r>
              <w:rPr>
                <w:rFonts w:ascii="Times New Roman"/>
                <w:b w:val="false"/>
                <w:i w:val="false"/>
                <w:color w:val="000000"/>
                <w:sz w:val="20"/>
              </w:rPr>
              <w:t>
қызметін қамтамасыз ету жөніндегі қызметтер</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15344</w:t>
            </w:r>
          </w:p>
        </w:tc>
      </w:tr>
      <w:tr>
        <w:trPr>
          <w:trHeight w:val="24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w:t>
            </w:r>
            <w:r>
              <w:br/>
            </w:r>
            <w:r>
              <w:rPr>
                <w:rFonts w:ascii="Times New Roman"/>
                <w:b w:val="false"/>
                <w:i w:val="false"/>
                <w:color w:val="000000"/>
                <w:sz w:val="20"/>
              </w:rPr>
              <w:t>
аппараты</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53711</w:t>
            </w:r>
          </w:p>
        </w:tc>
      </w:tr>
      <w:tr>
        <w:trPr>
          <w:trHeight w:val="48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w:t>
            </w:r>
            <w:r>
              <w:br/>
            </w:r>
            <w:r>
              <w:rPr>
                <w:rFonts w:ascii="Times New Roman"/>
                <w:b w:val="false"/>
                <w:i w:val="false"/>
                <w:color w:val="000000"/>
                <w:sz w:val="20"/>
              </w:rPr>
              <w:t>
қызметін қамтамасыз ету жөніндегі қызметтер</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53711</w:t>
            </w:r>
          </w:p>
        </w:tc>
      </w:tr>
      <w:tr>
        <w:trPr>
          <w:trHeight w:val="40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21076</w:t>
            </w:r>
          </w:p>
        </w:tc>
      </w:tr>
      <w:tr>
        <w:trPr>
          <w:trHeight w:val="61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w:t>
            </w:r>
            <w:r>
              <w:br/>
            </w:r>
            <w:r>
              <w:rPr>
                <w:rFonts w:ascii="Times New Roman"/>
                <w:b w:val="false"/>
                <w:i w:val="false"/>
                <w:color w:val="000000"/>
                <w:sz w:val="20"/>
              </w:rPr>
              <w:t>
қаланың, кенттің, ауылдың (селоның), ауылдық (селолық) округтің әкімі аппаратының қызметін қамтамасыз ету жөніндегі қызметтер</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21076</w:t>
            </w:r>
          </w:p>
        </w:tc>
      </w:tr>
      <w:tr>
        <w:trPr>
          <w:trHeight w:val="21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19063</w:t>
            </w:r>
          </w:p>
        </w:tc>
      </w:tr>
      <w:tr>
        <w:trPr>
          <w:trHeight w:val="21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19063</w:t>
            </w:r>
          </w:p>
        </w:tc>
      </w:tr>
      <w:tr>
        <w:trPr>
          <w:trHeight w:val="40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w:t>
            </w:r>
            <w:r>
              <w:br/>
            </w:r>
            <w:r>
              <w:rPr>
                <w:rFonts w:ascii="Times New Roman"/>
                <w:b w:val="false"/>
                <w:i w:val="false"/>
                <w:color w:val="000000"/>
                <w:sz w:val="20"/>
              </w:rPr>
              <w:t>
меншікті (облыстық маңызы бар қала)</w:t>
            </w:r>
            <w:r>
              <w:br/>
            </w:r>
            <w:r>
              <w:rPr>
                <w:rFonts w:ascii="Times New Roman"/>
                <w:b w:val="false"/>
                <w:i w:val="false"/>
                <w:color w:val="000000"/>
                <w:sz w:val="20"/>
              </w:rPr>
              <w:t>
саласындағы мемлекеттік саясатты іске асыру</w:t>
            </w:r>
            <w:r>
              <w:br/>
            </w:r>
            <w:r>
              <w:rPr>
                <w:rFonts w:ascii="Times New Roman"/>
                <w:b w:val="false"/>
                <w:i w:val="false"/>
                <w:color w:val="000000"/>
                <w:sz w:val="20"/>
              </w:rPr>
              <w:t>
жөніндегі қызметтер</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18477</w:t>
            </w:r>
          </w:p>
        </w:tc>
      </w:tr>
      <w:tr>
        <w:trPr>
          <w:trHeight w:val="21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w:t>
            </w:r>
            <w:r>
              <w:br/>
            </w:r>
            <w:r>
              <w:rPr>
                <w:rFonts w:ascii="Times New Roman"/>
                <w:b w:val="false"/>
                <w:i w:val="false"/>
                <w:color w:val="000000"/>
                <w:sz w:val="20"/>
              </w:rPr>
              <w:t>
жүргізу</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w:t>
            </w:r>
          </w:p>
        </w:tc>
      </w:tr>
      <w:tr>
        <w:trPr>
          <w:trHeight w:val="42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меншікті жекешелендіруді</w:t>
            </w:r>
            <w:r>
              <w:br/>
            </w:r>
            <w:r>
              <w:rPr>
                <w:rFonts w:ascii="Times New Roman"/>
                <w:b w:val="false"/>
                <w:i w:val="false"/>
                <w:color w:val="000000"/>
                <w:sz w:val="20"/>
              </w:rPr>
              <w:t>
ұйымдастыру</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r>
      <w:tr>
        <w:trPr>
          <w:trHeight w:val="21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w:t>
            </w:r>
            <w:r>
              <w:br/>
            </w:r>
            <w:r>
              <w:rPr>
                <w:rFonts w:ascii="Times New Roman"/>
                <w:b w:val="false"/>
                <w:i w:val="false"/>
                <w:color w:val="000000"/>
                <w:sz w:val="20"/>
              </w:rPr>
              <w:t>
алу, бағалау, сақтау, бағалау және сату</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21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8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r>
      <w:tr>
        <w:trPr>
          <w:trHeight w:val="21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15727</w:t>
            </w:r>
          </w:p>
        </w:tc>
      </w:tr>
      <w:tr>
        <w:trPr>
          <w:trHeight w:val="40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экономика және бюджеттік жоспарлау бөлімі</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15727</w:t>
            </w:r>
          </w:p>
        </w:tc>
      </w:tr>
      <w:tr>
        <w:trPr>
          <w:trHeight w:val="61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аудандық (облыстық маңызы бар қаланы) басқару саласындағы мемлекеттік саясатты іске асыру жөніндегі қызметтер</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15617</w:t>
            </w:r>
          </w:p>
        </w:tc>
      </w:tr>
      <w:tr>
        <w:trPr>
          <w:trHeight w:val="21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r>
      <w:tr>
        <w:trPr>
          <w:trHeight w:val="21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12612</w:t>
            </w:r>
          </w:p>
        </w:tc>
      </w:tr>
      <w:tr>
        <w:trPr>
          <w:trHeight w:val="21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9071</w:t>
            </w:r>
          </w:p>
        </w:tc>
      </w:tr>
      <w:tr>
        <w:trPr>
          <w:trHeight w:val="21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w:t>
            </w:r>
            <w:r>
              <w:br/>
            </w:r>
            <w:r>
              <w:rPr>
                <w:rFonts w:ascii="Times New Roman"/>
                <w:b w:val="false"/>
                <w:i w:val="false"/>
                <w:color w:val="000000"/>
                <w:sz w:val="20"/>
              </w:rPr>
              <w:t>
аппараты</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9071</w:t>
            </w:r>
          </w:p>
        </w:tc>
      </w:tr>
      <w:tr>
        <w:trPr>
          <w:trHeight w:val="21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w:t>
            </w:r>
            <w:r>
              <w:br/>
            </w:r>
            <w:r>
              <w:rPr>
                <w:rFonts w:ascii="Times New Roman"/>
                <w:b w:val="false"/>
                <w:i w:val="false"/>
                <w:color w:val="000000"/>
                <w:sz w:val="20"/>
              </w:rPr>
              <w:t>
шеңберіндегі іс-шаралар</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9071</w:t>
            </w:r>
          </w:p>
        </w:tc>
      </w:tr>
      <w:tr>
        <w:trPr>
          <w:trHeight w:val="21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жөніндегі жұмыстарды</w:t>
            </w:r>
            <w:r>
              <w:br/>
            </w:r>
            <w:r>
              <w:rPr>
                <w:rFonts w:ascii="Times New Roman"/>
                <w:b w:val="false"/>
                <w:i w:val="false"/>
                <w:color w:val="000000"/>
                <w:sz w:val="20"/>
              </w:rPr>
              <w:t>
ұйымдастыру</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3541</w:t>
            </w:r>
          </w:p>
        </w:tc>
      </w:tr>
      <w:tr>
        <w:trPr>
          <w:trHeight w:val="21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w:t>
            </w:r>
            <w:r>
              <w:br/>
            </w:r>
            <w:r>
              <w:rPr>
                <w:rFonts w:ascii="Times New Roman"/>
                <w:b w:val="false"/>
                <w:i w:val="false"/>
                <w:color w:val="000000"/>
                <w:sz w:val="20"/>
              </w:rPr>
              <w:t>
аппараты</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3541</w:t>
            </w:r>
          </w:p>
        </w:tc>
      </w:tr>
      <w:tr>
        <w:trPr>
          <w:trHeight w:val="40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3541</w:t>
            </w:r>
          </w:p>
        </w:tc>
      </w:tr>
      <w:tr>
        <w:trPr>
          <w:trHeight w:val="21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1195</w:t>
            </w:r>
          </w:p>
        </w:tc>
      </w:tr>
      <w:tr>
        <w:trPr>
          <w:trHeight w:val="21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қызметi</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1195</w:t>
            </w:r>
          </w:p>
        </w:tc>
      </w:tr>
      <w:tr>
        <w:trPr>
          <w:trHeight w:val="40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1195</w:t>
            </w:r>
          </w:p>
        </w:tc>
      </w:tr>
      <w:tr>
        <w:trPr>
          <w:trHeight w:val="21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w:t>
            </w:r>
            <w:r>
              <w:br/>
            </w:r>
            <w:r>
              <w:rPr>
                <w:rFonts w:ascii="Times New Roman"/>
                <w:b w:val="false"/>
                <w:i w:val="false"/>
                <w:color w:val="000000"/>
                <w:sz w:val="20"/>
              </w:rPr>
              <w:t>
қамтамасыз ету</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1195</w:t>
            </w:r>
          </w:p>
        </w:tc>
      </w:tr>
      <w:tr>
        <w:trPr>
          <w:trHeight w:val="21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1326579</w:t>
            </w:r>
          </w:p>
        </w:tc>
      </w:tr>
      <w:tr>
        <w:trPr>
          <w:trHeight w:val="21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198414</w:t>
            </w:r>
          </w:p>
        </w:tc>
      </w:tr>
      <w:tr>
        <w:trPr>
          <w:trHeight w:val="40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w:t>
            </w:r>
            <w:r>
              <w:br/>
            </w:r>
            <w:r>
              <w:rPr>
                <w:rFonts w:ascii="Times New Roman"/>
                <w:b w:val="false"/>
                <w:i w:val="false"/>
                <w:color w:val="000000"/>
                <w:sz w:val="20"/>
              </w:rPr>
              <w:t>
кент, ауыл (село), ауылдық (селолық) округ</w:t>
            </w:r>
            <w:r>
              <w:br/>
            </w:r>
            <w:r>
              <w:rPr>
                <w:rFonts w:ascii="Times New Roman"/>
                <w:b w:val="false"/>
                <w:i w:val="false"/>
                <w:color w:val="000000"/>
                <w:sz w:val="20"/>
              </w:rPr>
              <w:t>
әкімінің аппараты</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16675</w:t>
            </w:r>
          </w:p>
        </w:tc>
      </w:tr>
      <w:tr>
        <w:trPr>
          <w:trHeight w:val="21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16675</w:t>
            </w:r>
          </w:p>
        </w:tc>
      </w:tr>
      <w:tr>
        <w:trPr>
          <w:trHeight w:val="21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181739</w:t>
            </w:r>
          </w:p>
        </w:tc>
      </w:tr>
      <w:tr>
        <w:trPr>
          <w:trHeight w:val="21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181739</w:t>
            </w:r>
          </w:p>
        </w:tc>
      </w:tr>
      <w:tr>
        <w:trPr>
          <w:trHeight w:val="21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1099956</w:t>
            </w:r>
          </w:p>
        </w:tc>
      </w:tr>
      <w:tr>
        <w:trPr>
          <w:trHeight w:val="40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w:t>
            </w:r>
            <w:r>
              <w:br/>
            </w:r>
            <w:r>
              <w:rPr>
                <w:rFonts w:ascii="Times New Roman"/>
                <w:b w:val="false"/>
                <w:i w:val="false"/>
                <w:color w:val="000000"/>
                <w:sz w:val="20"/>
              </w:rPr>
              <w:t>
кент, ауыл (село), ауылдық (селолық) округ</w:t>
            </w:r>
            <w:r>
              <w:br/>
            </w:r>
            <w:r>
              <w:rPr>
                <w:rFonts w:ascii="Times New Roman"/>
                <w:b w:val="false"/>
                <w:i w:val="false"/>
                <w:color w:val="000000"/>
                <w:sz w:val="20"/>
              </w:rPr>
              <w:t>
әкімінің аппараты</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438</w:t>
            </w:r>
          </w:p>
        </w:tc>
      </w:tr>
      <w:tr>
        <w:trPr>
          <w:trHeight w:val="40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438</w:t>
            </w:r>
          </w:p>
        </w:tc>
      </w:tr>
      <w:tr>
        <w:trPr>
          <w:trHeight w:val="21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1099518</w:t>
            </w:r>
          </w:p>
        </w:tc>
      </w:tr>
      <w:tr>
        <w:trPr>
          <w:trHeight w:val="21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1023736</w:t>
            </w:r>
          </w:p>
        </w:tc>
      </w:tr>
      <w:tr>
        <w:trPr>
          <w:trHeight w:val="21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75782</w:t>
            </w:r>
          </w:p>
        </w:tc>
      </w:tr>
      <w:tr>
        <w:trPr>
          <w:trHeight w:val="21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саласындағы өзге де қызметтер</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28209</w:t>
            </w:r>
          </w:p>
        </w:tc>
      </w:tr>
      <w:tr>
        <w:trPr>
          <w:trHeight w:val="40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w:t>
            </w:r>
            <w:r>
              <w:br/>
            </w:r>
            <w:r>
              <w:rPr>
                <w:rFonts w:ascii="Times New Roman"/>
                <w:b w:val="false"/>
                <w:i w:val="false"/>
                <w:color w:val="000000"/>
                <w:sz w:val="20"/>
              </w:rPr>
              <w:t>
кент, ауыл (село), ауылдық (селолық) округ</w:t>
            </w:r>
            <w:r>
              <w:br/>
            </w:r>
            <w:r>
              <w:rPr>
                <w:rFonts w:ascii="Times New Roman"/>
                <w:b w:val="false"/>
                <w:i w:val="false"/>
                <w:color w:val="000000"/>
                <w:sz w:val="20"/>
              </w:rPr>
              <w:t>
әкімінің аппараты</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2184</w:t>
            </w:r>
          </w:p>
        </w:tc>
      </w:tr>
      <w:tr>
        <w:trPr>
          <w:trHeight w:val="40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w:t>
            </w:r>
            <w:r>
              <w:br/>
            </w:r>
            <w:r>
              <w:rPr>
                <w:rFonts w:ascii="Times New Roman"/>
                <w:b w:val="false"/>
                <w:i w:val="false"/>
                <w:color w:val="000000"/>
                <w:sz w:val="20"/>
              </w:rPr>
              <w:t>
даярлау стратегиясын іске асыру шеңберінде</w:t>
            </w:r>
            <w:r>
              <w:br/>
            </w:r>
            <w:r>
              <w:rPr>
                <w:rFonts w:ascii="Times New Roman"/>
                <w:b w:val="false"/>
                <w:i w:val="false"/>
                <w:color w:val="000000"/>
                <w:sz w:val="20"/>
              </w:rPr>
              <w:t>
білім беру объектілерін күрделі, ағымды жөндеу</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2184</w:t>
            </w:r>
          </w:p>
        </w:tc>
      </w:tr>
      <w:tr>
        <w:trPr>
          <w:trHeight w:val="21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26025</w:t>
            </w:r>
          </w:p>
        </w:tc>
      </w:tr>
      <w:tr>
        <w:trPr>
          <w:trHeight w:val="40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w:t>
            </w:r>
            <w:r>
              <w:br/>
            </w:r>
            <w:r>
              <w:rPr>
                <w:rFonts w:ascii="Times New Roman"/>
                <w:b w:val="false"/>
                <w:i w:val="false"/>
                <w:color w:val="000000"/>
                <w:sz w:val="20"/>
              </w:rPr>
              <w:t>
мемлекеттік саясатты іске асыру жөніндегі</w:t>
            </w:r>
            <w:r>
              <w:br/>
            </w:r>
            <w:r>
              <w:rPr>
                <w:rFonts w:ascii="Times New Roman"/>
                <w:b w:val="false"/>
                <w:i w:val="false"/>
                <w:color w:val="000000"/>
                <w:sz w:val="20"/>
              </w:rPr>
              <w:t>
қызметтер</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5896</w:t>
            </w:r>
          </w:p>
        </w:tc>
      </w:tr>
      <w:tr>
        <w:trPr>
          <w:trHeight w:val="40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мемлекеттік білім беру мекемелер үшін</w:t>
            </w:r>
            <w:r>
              <w:br/>
            </w:r>
            <w:r>
              <w:rPr>
                <w:rFonts w:ascii="Times New Roman"/>
                <w:b w:val="false"/>
                <w:i w:val="false"/>
                <w:color w:val="000000"/>
                <w:sz w:val="20"/>
              </w:rPr>
              <w:t>
оқулықтар мен оқу-әдiстемелiк кешендерді сатып алу және жеткізу</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11029</w:t>
            </w:r>
          </w:p>
        </w:tc>
      </w:tr>
      <w:tr>
        <w:trPr>
          <w:trHeight w:val="40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w:t>
            </w:r>
            <w:r>
              <w:br/>
            </w:r>
            <w:r>
              <w:rPr>
                <w:rFonts w:ascii="Times New Roman"/>
                <w:b w:val="false"/>
                <w:i w:val="false"/>
                <w:color w:val="000000"/>
                <w:sz w:val="20"/>
              </w:rPr>
              <w:t>
даярлау стратегиясын іске асыру шеңберінде</w:t>
            </w:r>
            <w:r>
              <w:br/>
            </w:r>
            <w:r>
              <w:rPr>
                <w:rFonts w:ascii="Times New Roman"/>
                <w:b w:val="false"/>
                <w:i w:val="false"/>
                <w:color w:val="000000"/>
                <w:sz w:val="20"/>
              </w:rPr>
              <w:t>
білім беру объектілерін күрделі, ағымды жөндеу</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9100</w:t>
            </w:r>
          </w:p>
        </w:tc>
      </w:tr>
      <w:tr>
        <w:trPr>
          <w:trHeight w:val="21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108952</w:t>
            </w:r>
          </w:p>
        </w:tc>
      </w:tr>
      <w:tr>
        <w:trPr>
          <w:trHeight w:val="21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79752</w:t>
            </w:r>
          </w:p>
        </w:tc>
      </w:tr>
      <w:tr>
        <w:trPr>
          <w:trHeight w:val="40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w:t>
            </w:r>
            <w:r>
              <w:br/>
            </w:r>
            <w:r>
              <w:rPr>
                <w:rFonts w:ascii="Times New Roman"/>
                <w:b w:val="false"/>
                <w:i w:val="false"/>
                <w:color w:val="000000"/>
                <w:sz w:val="20"/>
              </w:rPr>
              <w:t>
кент, ауыл (село), ауылдық (селолық) округ</w:t>
            </w:r>
            <w:r>
              <w:br/>
            </w:r>
            <w:r>
              <w:rPr>
                <w:rFonts w:ascii="Times New Roman"/>
                <w:b w:val="false"/>
                <w:i w:val="false"/>
                <w:color w:val="000000"/>
                <w:sz w:val="20"/>
              </w:rPr>
              <w:t>
әкімінің аппараты</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999</w:t>
            </w:r>
          </w:p>
        </w:tc>
      </w:tr>
      <w:tr>
        <w:trPr>
          <w:trHeight w:val="21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w:t>
            </w:r>
            <w:r>
              <w:br/>
            </w:r>
            <w:r>
              <w:rPr>
                <w:rFonts w:ascii="Times New Roman"/>
                <w:b w:val="false"/>
                <w:i w:val="false"/>
                <w:color w:val="000000"/>
                <w:sz w:val="20"/>
              </w:rPr>
              <w:t>
көрсету</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999</w:t>
            </w:r>
          </w:p>
        </w:tc>
      </w:tr>
      <w:tr>
        <w:trPr>
          <w:trHeight w:val="40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жұмыспен қамту және әлеуметтік бағдарламалар бөлімі</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78753</w:t>
            </w:r>
          </w:p>
        </w:tc>
      </w:tr>
      <w:tr>
        <w:trPr>
          <w:trHeight w:val="21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18794</w:t>
            </w:r>
          </w:p>
        </w:tc>
      </w:tr>
      <w:tr>
        <w:trPr>
          <w:trHeight w:val="61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w:t>
            </w:r>
            <w:r>
              <w:br/>
            </w:r>
            <w:r>
              <w:rPr>
                <w:rFonts w:ascii="Times New Roman"/>
                <w:b w:val="false"/>
                <w:i w:val="false"/>
                <w:color w:val="000000"/>
                <w:sz w:val="20"/>
              </w:rPr>
              <w:t>
білім беру, әлеуметтік қамтамасыз ету,</w:t>
            </w:r>
            <w:r>
              <w:br/>
            </w:r>
            <w:r>
              <w:rPr>
                <w:rFonts w:ascii="Times New Roman"/>
                <w:b w:val="false"/>
                <w:i w:val="false"/>
                <w:color w:val="000000"/>
                <w:sz w:val="20"/>
              </w:rPr>
              <w:t>
мәдениет және спорт мамандарына отын сатып</w:t>
            </w:r>
            <w:r>
              <w:br/>
            </w:r>
            <w:r>
              <w:rPr>
                <w:rFonts w:ascii="Times New Roman"/>
                <w:b w:val="false"/>
                <w:i w:val="false"/>
                <w:color w:val="000000"/>
                <w:sz w:val="20"/>
              </w:rPr>
              <w:t>
алуға Қазақстан Республикасының заңнамасына</w:t>
            </w:r>
            <w:r>
              <w:br/>
            </w:r>
            <w:r>
              <w:rPr>
                <w:rFonts w:ascii="Times New Roman"/>
                <w:b w:val="false"/>
                <w:i w:val="false"/>
                <w:color w:val="000000"/>
                <w:sz w:val="20"/>
              </w:rPr>
              <w:t>
сәйкес әлеуметтік көмек көрсету</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r>
      <w:tr>
        <w:trPr>
          <w:trHeight w:val="21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3223</w:t>
            </w:r>
          </w:p>
        </w:tc>
      </w:tr>
      <w:tr>
        <w:trPr>
          <w:trHeight w:val="21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16117</w:t>
            </w:r>
          </w:p>
        </w:tc>
      </w:tr>
      <w:tr>
        <w:trPr>
          <w:trHeight w:val="40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12839</w:t>
            </w:r>
          </w:p>
        </w:tc>
      </w:tr>
      <w:tr>
        <w:trPr>
          <w:trHeight w:val="21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тәрбиеленіп оқытылатын мүгедек балаларды материалдық қамтамасыз ету</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2599</w:t>
            </w:r>
          </w:p>
        </w:tc>
      </w:tr>
      <w:tr>
        <w:trPr>
          <w:trHeight w:val="21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w:t>
            </w:r>
            <w:r>
              <w:br/>
            </w:r>
            <w:r>
              <w:rPr>
                <w:rFonts w:ascii="Times New Roman"/>
                <w:b w:val="false"/>
                <w:i w:val="false"/>
                <w:color w:val="000000"/>
                <w:sz w:val="20"/>
              </w:rPr>
              <w:t>
көрсету</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19371</w:t>
            </w:r>
          </w:p>
        </w:tc>
      </w:tr>
      <w:tr>
        <w:trPr>
          <w:trHeight w:val="21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w:t>
            </w:r>
            <w:r>
              <w:br/>
            </w:r>
            <w:r>
              <w:rPr>
                <w:rFonts w:ascii="Times New Roman"/>
                <w:b w:val="false"/>
                <w:i w:val="false"/>
                <w:color w:val="000000"/>
                <w:sz w:val="20"/>
              </w:rPr>
              <w:t>
жәрдемақылар</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1183</w:t>
            </w:r>
          </w:p>
        </w:tc>
      </w:tr>
      <w:tr>
        <w:trPr>
          <w:trHeight w:val="61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w:t>
            </w:r>
            <w:r>
              <w:br/>
            </w:r>
            <w:r>
              <w:rPr>
                <w:rFonts w:ascii="Times New Roman"/>
                <w:b w:val="false"/>
                <w:i w:val="false"/>
                <w:color w:val="000000"/>
                <w:sz w:val="20"/>
              </w:rPr>
              <w:t>
сәйкес, мұқтаж мүгедектерді міндетті</w:t>
            </w:r>
            <w:r>
              <w:br/>
            </w:r>
            <w:r>
              <w:rPr>
                <w:rFonts w:ascii="Times New Roman"/>
                <w:b w:val="false"/>
                <w:i w:val="false"/>
                <w:color w:val="000000"/>
                <w:sz w:val="20"/>
              </w:rPr>
              <w:t>
гигиеналық құралдармен қамтамасыз етуге, және ымдау тілі мамандарының, жеке көмекшілердің қызмет көрсетуі</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4575</w:t>
            </w:r>
          </w:p>
        </w:tc>
      </w:tr>
      <w:tr>
        <w:trPr>
          <w:trHeight w:val="21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w:t>
            </w:r>
            <w:r>
              <w:br/>
            </w:r>
            <w:r>
              <w:rPr>
                <w:rFonts w:ascii="Times New Roman"/>
                <w:b w:val="false"/>
                <w:i w:val="false"/>
                <w:color w:val="000000"/>
                <w:sz w:val="20"/>
              </w:rPr>
              <w:t>
ету салаларындағы өзге де қызметтер</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29200</w:t>
            </w:r>
          </w:p>
        </w:tc>
      </w:tr>
      <w:tr>
        <w:trPr>
          <w:trHeight w:val="40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жұмыспен қамту және әлеуметтік бағдарламалар бөлімі</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29200</w:t>
            </w:r>
          </w:p>
        </w:tc>
      </w:tr>
      <w:tr>
        <w:trPr>
          <w:trHeight w:val="61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w:t>
            </w:r>
            <w:r>
              <w:br/>
            </w:r>
            <w:r>
              <w:rPr>
                <w:rFonts w:ascii="Times New Roman"/>
                <w:b w:val="false"/>
                <w:i w:val="false"/>
                <w:color w:val="000000"/>
                <w:sz w:val="20"/>
              </w:rPr>
              <w:t>
бағдарламаларды жұмыспен қамтуды қамтамасыз</w:t>
            </w:r>
            <w:r>
              <w:br/>
            </w:r>
            <w:r>
              <w:rPr>
                <w:rFonts w:ascii="Times New Roman"/>
                <w:b w:val="false"/>
                <w:i w:val="false"/>
                <w:color w:val="000000"/>
                <w:sz w:val="20"/>
              </w:rPr>
              <w:t>
етуді іске асыру саласындағы мемлекеттік</w:t>
            </w:r>
            <w:r>
              <w:br/>
            </w:r>
            <w:r>
              <w:rPr>
                <w:rFonts w:ascii="Times New Roman"/>
                <w:b w:val="false"/>
                <w:i w:val="false"/>
                <w:color w:val="000000"/>
                <w:sz w:val="20"/>
              </w:rPr>
              <w:t>
саясатты іске асыру жөніндегі қызметтер</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28791</w:t>
            </w:r>
          </w:p>
        </w:tc>
      </w:tr>
      <w:tr>
        <w:trPr>
          <w:trHeight w:val="40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w:t>
            </w:r>
            <w:r>
              <w:br/>
            </w:r>
            <w:r>
              <w:rPr>
                <w:rFonts w:ascii="Times New Roman"/>
                <w:b w:val="false"/>
                <w:i w:val="false"/>
                <w:color w:val="000000"/>
                <w:sz w:val="20"/>
              </w:rPr>
              <w:t>
төлемдерді есептеу, төлеу мен жеткізу бойынша қызметтерге ақы төлеу</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409</w:t>
            </w:r>
          </w:p>
        </w:tc>
      </w:tr>
      <w:tr>
        <w:trPr>
          <w:trHeight w:val="21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16949</w:t>
            </w:r>
          </w:p>
        </w:tc>
      </w:tr>
      <w:tr>
        <w:trPr>
          <w:trHeight w:val="21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835</w:t>
            </w:r>
          </w:p>
        </w:tc>
      </w:tr>
      <w:tr>
        <w:trPr>
          <w:trHeight w:val="40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835</w:t>
            </w:r>
          </w:p>
        </w:tc>
      </w:tr>
      <w:tr>
        <w:trPr>
          <w:trHeight w:val="61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8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w:t>
            </w:r>
            <w:r>
              <w:br/>
            </w:r>
            <w:r>
              <w:rPr>
                <w:rFonts w:ascii="Times New Roman"/>
                <w:b w:val="false"/>
                <w:i w:val="false"/>
                <w:color w:val="000000"/>
                <w:sz w:val="20"/>
              </w:rPr>
              <w:t>
даярлау стратегиясын іске асыру шеңберінде</w:t>
            </w:r>
            <w:r>
              <w:br/>
            </w:r>
            <w:r>
              <w:rPr>
                <w:rFonts w:ascii="Times New Roman"/>
                <w:b w:val="false"/>
                <w:i w:val="false"/>
                <w:color w:val="000000"/>
                <w:sz w:val="20"/>
              </w:rPr>
              <w:t>
инженерлік коммуникациялық инфрақұрылымды</w:t>
            </w:r>
            <w:r>
              <w:br/>
            </w:r>
            <w:r>
              <w:rPr>
                <w:rFonts w:ascii="Times New Roman"/>
                <w:b w:val="false"/>
                <w:i w:val="false"/>
                <w:color w:val="000000"/>
                <w:sz w:val="20"/>
              </w:rPr>
              <w:t>
жөндеу және елді-мекендерді көркейту</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835</w:t>
            </w:r>
          </w:p>
        </w:tc>
      </w:tr>
      <w:tr>
        <w:trPr>
          <w:trHeight w:val="21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16114</w:t>
            </w:r>
          </w:p>
        </w:tc>
      </w:tr>
      <w:tr>
        <w:trPr>
          <w:trHeight w:val="40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w:t>
            </w:r>
            <w:r>
              <w:br/>
            </w:r>
            <w:r>
              <w:rPr>
                <w:rFonts w:ascii="Times New Roman"/>
                <w:b w:val="false"/>
                <w:i w:val="false"/>
                <w:color w:val="000000"/>
                <w:sz w:val="20"/>
              </w:rPr>
              <w:t>
кент, ауыл (село), ауылдық (селолық) округ</w:t>
            </w:r>
            <w:r>
              <w:br/>
            </w:r>
            <w:r>
              <w:rPr>
                <w:rFonts w:ascii="Times New Roman"/>
                <w:b w:val="false"/>
                <w:i w:val="false"/>
                <w:color w:val="000000"/>
                <w:sz w:val="20"/>
              </w:rPr>
              <w:t>
әкімінің аппараты</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1755</w:t>
            </w:r>
          </w:p>
        </w:tc>
      </w:tr>
      <w:tr>
        <w:trPr>
          <w:trHeight w:val="21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көшелердi жарықтандыру</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1240</w:t>
            </w:r>
          </w:p>
        </w:tc>
      </w:tr>
      <w:tr>
        <w:trPr>
          <w:trHeight w:val="21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w:t>
            </w:r>
          </w:p>
        </w:tc>
      </w:tr>
      <w:tr>
        <w:trPr>
          <w:trHeight w:val="40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14359</w:t>
            </w:r>
          </w:p>
        </w:tc>
      </w:tr>
      <w:tr>
        <w:trPr>
          <w:trHeight w:val="21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көшелердi жарықтандыру</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10797</w:t>
            </w:r>
          </w:p>
        </w:tc>
      </w:tr>
      <w:tr>
        <w:trPr>
          <w:trHeight w:val="21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1784</w:t>
            </w:r>
          </w:p>
        </w:tc>
      </w:tr>
      <w:tr>
        <w:trPr>
          <w:trHeight w:val="21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күтiп-ұстау және туысы</w:t>
            </w:r>
            <w:r>
              <w:br/>
            </w:r>
            <w:r>
              <w:rPr>
                <w:rFonts w:ascii="Times New Roman"/>
                <w:b w:val="false"/>
                <w:i w:val="false"/>
                <w:color w:val="000000"/>
                <w:sz w:val="20"/>
              </w:rPr>
              <w:t>
жоқтарды жерлеу</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592</w:t>
            </w:r>
          </w:p>
        </w:tc>
      </w:tr>
      <w:tr>
        <w:trPr>
          <w:trHeight w:val="21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1186</w:t>
            </w:r>
          </w:p>
        </w:tc>
      </w:tr>
      <w:tr>
        <w:trPr>
          <w:trHeight w:val="21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w:t>
            </w:r>
            <w:r>
              <w:br/>
            </w:r>
            <w:r>
              <w:rPr>
                <w:rFonts w:ascii="Times New Roman"/>
                <w:b w:val="false"/>
                <w:i w:val="false"/>
                <w:color w:val="000000"/>
                <w:sz w:val="20"/>
              </w:rPr>
              <w:t>
кеңістiк</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129861</w:t>
            </w:r>
          </w:p>
        </w:tc>
      </w:tr>
      <w:tr>
        <w:trPr>
          <w:trHeight w:val="21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46614</w:t>
            </w:r>
          </w:p>
        </w:tc>
      </w:tr>
      <w:tr>
        <w:trPr>
          <w:trHeight w:val="21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мәдениет және тілдерді дамыту бөлімі</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46614</w:t>
            </w:r>
          </w:p>
        </w:tc>
      </w:tr>
      <w:tr>
        <w:trPr>
          <w:trHeight w:val="21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46614</w:t>
            </w:r>
          </w:p>
        </w:tc>
      </w:tr>
      <w:tr>
        <w:trPr>
          <w:trHeight w:val="21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5354</w:t>
            </w:r>
          </w:p>
        </w:tc>
      </w:tr>
      <w:tr>
        <w:trPr>
          <w:trHeight w:val="21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w:t>
            </w:r>
            <w:r>
              <w:br/>
            </w:r>
            <w:r>
              <w:rPr>
                <w:rFonts w:ascii="Times New Roman"/>
                <w:b w:val="false"/>
                <w:i w:val="false"/>
                <w:color w:val="000000"/>
                <w:sz w:val="20"/>
              </w:rPr>
              <w:t>
шынықтыру және спорт бөлімі</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5354</w:t>
            </w:r>
          </w:p>
        </w:tc>
      </w:tr>
      <w:tr>
        <w:trPr>
          <w:trHeight w:val="21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w:t>
            </w:r>
            <w:r>
              <w:br/>
            </w:r>
            <w:r>
              <w:rPr>
                <w:rFonts w:ascii="Times New Roman"/>
                <w:b w:val="false"/>
                <w:i w:val="false"/>
                <w:color w:val="000000"/>
                <w:sz w:val="20"/>
              </w:rPr>
              <w:t>
деңгейде спорттық жарыстар өткiзу</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1219</w:t>
            </w:r>
          </w:p>
        </w:tc>
      </w:tr>
      <w:tr>
        <w:trPr>
          <w:trHeight w:val="61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4135</w:t>
            </w:r>
          </w:p>
        </w:tc>
      </w:tr>
      <w:tr>
        <w:trPr>
          <w:trHeight w:val="21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53463</w:t>
            </w:r>
          </w:p>
        </w:tc>
      </w:tr>
      <w:tr>
        <w:trPr>
          <w:trHeight w:val="21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мәдениет және тілдерді дамыту бөлімі</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48649</w:t>
            </w:r>
          </w:p>
        </w:tc>
      </w:tr>
      <w:tr>
        <w:trPr>
          <w:trHeight w:val="21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w:t>
            </w:r>
            <w:r>
              <w:br/>
            </w:r>
            <w:r>
              <w:rPr>
                <w:rFonts w:ascii="Times New Roman"/>
                <w:b w:val="false"/>
                <w:i w:val="false"/>
                <w:color w:val="000000"/>
                <w:sz w:val="20"/>
              </w:rPr>
              <w:t>
iстеуi</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43896</w:t>
            </w:r>
          </w:p>
        </w:tc>
      </w:tr>
      <w:tr>
        <w:trPr>
          <w:trHeight w:val="21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4753</w:t>
            </w:r>
          </w:p>
        </w:tc>
      </w:tr>
      <w:tr>
        <w:trPr>
          <w:trHeight w:val="21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w:t>
            </w:r>
            <w:r>
              <w:br/>
            </w:r>
            <w:r>
              <w:rPr>
                <w:rFonts w:ascii="Times New Roman"/>
                <w:b w:val="false"/>
                <w:i w:val="false"/>
                <w:color w:val="000000"/>
                <w:sz w:val="20"/>
              </w:rPr>
              <w:t>
саясат бөлімі</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4814</w:t>
            </w:r>
          </w:p>
        </w:tc>
      </w:tr>
      <w:tr>
        <w:trPr>
          <w:trHeight w:val="21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w:t>
            </w:r>
            <w:r>
              <w:br/>
            </w:r>
            <w:r>
              <w:rPr>
                <w:rFonts w:ascii="Times New Roman"/>
                <w:b w:val="false"/>
                <w:i w:val="false"/>
                <w:color w:val="000000"/>
                <w:sz w:val="20"/>
              </w:rPr>
              <w:t>
ақпараттық саясатын жүргізу</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3470</w:t>
            </w:r>
          </w:p>
        </w:tc>
      </w:tr>
      <w:tr>
        <w:trPr>
          <w:trHeight w:val="21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Телерадиохабарлары арқылы мемлекеттік</w:t>
            </w:r>
            <w:r>
              <w:br/>
            </w:r>
            <w:r>
              <w:rPr>
                <w:rFonts w:ascii="Times New Roman"/>
                <w:b w:val="false"/>
                <w:i w:val="false"/>
                <w:color w:val="000000"/>
                <w:sz w:val="20"/>
              </w:rPr>
              <w:t>
ақпараттық саясат жүргізу</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1344</w:t>
            </w:r>
          </w:p>
        </w:tc>
      </w:tr>
      <w:tr>
        <w:trPr>
          <w:trHeight w:val="40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w:t>
            </w:r>
            <w:r>
              <w:br/>
            </w:r>
            <w:r>
              <w:rPr>
                <w:rFonts w:ascii="Times New Roman"/>
                <w:b w:val="false"/>
                <w:i w:val="false"/>
                <w:color w:val="000000"/>
                <w:sz w:val="20"/>
              </w:rPr>
              <w:t>
кеңiстiктi ұйымдастыру жөнiндегi өзге де</w:t>
            </w:r>
            <w:r>
              <w:br/>
            </w:r>
            <w:r>
              <w:rPr>
                <w:rFonts w:ascii="Times New Roman"/>
                <w:b w:val="false"/>
                <w:i w:val="false"/>
                <w:color w:val="000000"/>
                <w:sz w:val="20"/>
              </w:rPr>
              <w:t>
қызметтер</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24430</w:t>
            </w:r>
          </w:p>
        </w:tc>
      </w:tr>
      <w:tr>
        <w:trPr>
          <w:trHeight w:val="21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мәдениет және тілдерді дамыту бөлімі</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8645</w:t>
            </w:r>
          </w:p>
        </w:tc>
      </w:tr>
      <w:tr>
        <w:trPr>
          <w:trHeight w:val="46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4370</w:t>
            </w:r>
          </w:p>
        </w:tc>
      </w:tr>
      <w:tr>
        <w:trPr>
          <w:trHeight w:val="40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w:t>
            </w:r>
            <w:r>
              <w:br/>
            </w:r>
            <w:r>
              <w:rPr>
                <w:rFonts w:ascii="Times New Roman"/>
                <w:b w:val="false"/>
                <w:i w:val="false"/>
                <w:color w:val="000000"/>
                <w:sz w:val="20"/>
              </w:rPr>
              <w:t>
даярлау стратегиясын іске асыру шеңберінде</w:t>
            </w:r>
            <w:r>
              <w:br/>
            </w:r>
            <w:r>
              <w:rPr>
                <w:rFonts w:ascii="Times New Roman"/>
                <w:b w:val="false"/>
                <w:i w:val="false"/>
                <w:color w:val="000000"/>
                <w:sz w:val="20"/>
              </w:rPr>
              <w:t>
мәдениет объектілерін күрделі, ағымды жөндеу</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4275</w:t>
            </w:r>
          </w:p>
        </w:tc>
      </w:tr>
      <w:tr>
        <w:trPr>
          <w:trHeight w:val="21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w:t>
            </w:r>
            <w:r>
              <w:br/>
            </w:r>
            <w:r>
              <w:rPr>
                <w:rFonts w:ascii="Times New Roman"/>
                <w:b w:val="false"/>
                <w:i w:val="false"/>
                <w:color w:val="000000"/>
                <w:sz w:val="20"/>
              </w:rPr>
              <w:t>
саясат бөлімі</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9843</w:t>
            </w:r>
          </w:p>
        </w:tc>
      </w:tr>
      <w:tr>
        <w:trPr>
          <w:trHeight w:val="61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7769</w:t>
            </w:r>
          </w:p>
        </w:tc>
      </w:tr>
      <w:tr>
        <w:trPr>
          <w:trHeight w:val="21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w:t>
            </w:r>
            <w:r>
              <w:br/>
            </w:r>
            <w:r>
              <w:rPr>
                <w:rFonts w:ascii="Times New Roman"/>
                <w:b w:val="false"/>
                <w:i w:val="false"/>
                <w:color w:val="000000"/>
                <w:sz w:val="20"/>
              </w:rPr>
              <w:t>
бағдарламаларды iске асыру</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2074</w:t>
            </w:r>
          </w:p>
        </w:tc>
      </w:tr>
      <w:tr>
        <w:trPr>
          <w:trHeight w:val="21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w:t>
            </w:r>
            <w:r>
              <w:br/>
            </w:r>
            <w:r>
              <w:rPr>
                <w:rFonts w:ascii="Times New Roman"/>
                <w:b w:val="false"/>
                <w:i w:val="false"/>
                <w:color w:val="000000"/>
                <w:sz w:val="20"/>
              </w:rPr>
              <w:t>
шынықтыру және спорт бөлімі</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5942</w:t>
            </w:r>
          </w:p>
        </w:tc>
      </w:tr>
      <w:tr>
        <w:trPr>
          <w:trHeight w:val="40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5942</w:t>
            </w:r>
          </w:p>
        </w:tc>
      </w:tr>
      <w:tr>
        <w:trPr>
          <w:trHeight w:val="40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w:t>
            </w:r>
            <w:r>
              <w:br/>
            </w:r>
            <w:r>
              <w:rPr>
                <w:rFonts w:ascii="Times New Roman"/>
                <w:b w:val="false"/>
                <w:i w:val="false"/>
                <w:color w:val="000000"/>
                <w:sz w:val="20"/>
              </w:rPr>
              <w:t>
қорғалатын табиғи аумақтар, қоршаған ортаны</w:t>
            </w:r>
            <w:r>
              <w:br/>
            </w:r>
            <w:r>
              <w:rPr>
                <w:rFonts w:ascii="Times New Roman"/>
                <w:b w:val="false"/>
                <w:i w:val="false"/>
                <w:color w:val="000000"/>
                <w:sz w:val="20"/>
              </w:rPr>
              <w:t>
және жануарлар дүниесін қорғау, жер</w:t>
            </w:r>
            <w:r>
              <w:br/>
            </w:r>
            <w:r>
              <w:rPr>
                <w:rFonts w:ascii="Times New Roman"/>
                <w:b w:val="false"/>
                <w:i w:val="false"/>
                <w:color w:val="000000"/>
                <w:sz w:val="20"/>
              </w:rPr>
              <w:t>
қатынастары</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13823</w:t>
            </w:r>
          </w:p>
        </w:tc>
      </w:tr>
      <w:tr>
        <w:trPr>
          <w:trHeight w:val="21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7121</w:t>
            </w:r>
          </w:p>
        </w:tc>
      </w:tr>
      <w:tr>
        <w:trPr>
          <w:trHeight w:val="21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w:t>
            </w:r>
            <w:r>
              <w:br/>
            </w:r>
            <w:r>
              <w:rPr>
                <w:rFonts w:ascii="Times New Roman"/>
                <w:b w:val="false"/>
                <w:i w:val="false"/>
                <w:color w:val="000000"/>
                <w:sz w:val="20"/>
              </w:rPr>
              <w:t>
қатынастары бөлімі</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7121</w:t>
            </w:r>
          </w:p>
        </w:tc>
      </w:tr>
      <w:tr>
        <w:trPr>
          <w:trHeight w:val="40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7121</w:t>
            </w:r>
          </w:p>
        </w:tc>
      </w:tr>
      <w:tr>
        <w:trPr>
          <w:trHeight w:val="40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w:t>
            </w:r>
            <w:r>
              <w:br/>
            </w:r>
            <w:r>
              <w:rPr>
                <w:rFonts w:ascii="Times New Roman"/>
                <w:b w:val="false"/>
                <w:i w:val="false"/>
                <w:color w:val="000000"/>
                <w:sz w:val="20"/>
              </w:rPr>
              <w:t>
қоршаған ортаны қорғау мен жер қатынастары</w:t>
            </w:r>
            <w:r>
              <w:br/>
            </w:r>
            <w:r>
              <w:rPr>
                <w:rFonts w:ascii="Times New Roman"/>
                <w:b w:val="false"/>
                <w:i w:val="false"/>
                <w:color w:val="000000"/>
                <w:sz w:val="20"/>
              </w:rPr>
              <w:t>
саласындағы өзге де қызметтер</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6702</w:t>
            </w:r>
          </w:p>
        </w:tc>
      </w:tr>
      <w:tr>
        <w:trPr>
          <w:trHeight w:val="40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w:t>
            </w:r>
            <w:r>
              <w:br/>
            </w:r>
            <w:r>
              <w:rPr>
                <w:rFonts w:ascii="Times New Roman"/>
                <w:b w:val="false"/>
                <w:i w:val="false"/>
                <w:color w:val="000000"/>
                <w:sz w:val="20"/>
              </w:rPr>
              <w:t>
кент, ауыл (село), ауылдық (селолық) округ</w:t>
            </w:r>
            <w:r>
              <w:br/>
            </w:r>
            <w:r>
              <w:rPr>
                <w:rFonts w:ascii="Times New Roman"/>
                <w:b w:val="false"/>
                <w:i w:val="false"/>
                <w:color w:val="000000"/>
                <w:sz w:val="20"/>
              </w:rPr>
              <w:t>
әкімінің аппараты</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6702</w:t>
            </w:r>
          </w:p>
        </w:tc>
      </w:tr>
      <w:tr>
        <w:trPr>
          <w:trHeight w:val="61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8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w:t>
            </w:r>
            <w:r>
              <w:br/>
            </w:r>
            <w:r>
              <w:rPr>
                <w:rFonts w:ascii="Times New Roman"/>
                <w:b w:val="false"/>
                <w:i w:val="false"/>
                <w:color w:val="000000"/>
                <w:sz w:val="20"/>
              </w:rPr>
              <w:t>
даярлау стратегиясын іске асыру шеңберінде</w:t>
            </w:r>
            <w:r>
              <w:br/>
            </w:r>
            <w:r>
              <w:rPr>
                <w:rFonts w:ascii="Times New Roman"/>
                <w:b w:val="false"/>
                <w:i w:val="false"/>
                <w:color w:val="000000"/>
                <w:sz w:val="20"/>
              </w:rPr>
              <w:t>
ауылдарда (селоларда), ауылдық (селолық)</w:t>
            </w:r>
            <w:r>
              <w:br/>
            </w:r>
            <w:r>
              <w:rPr>
                <w:rFonts w:ascii="Times New Roman"/>
                <w:b w:val="false"/>
                <w:i w:val="false"/>
                <w:color w:val="000000"/>
                <w:sz w:val="20"/>
              </w:rPr>
              <w:t>
округтерде әлеуметтік жобаларды қаржыландыру</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6702</w:t>
            </w:r>
          </w:p>
        </w:tc>
      </w:tr>
      <w:tr>
        <w:trPr>
          <w:trHeight w:val="21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12071</w:t>
            </w:r>
          </w:p>
        </w:tc>
      </w:tr>
      <w:tr>
        <w:trPr>
          <w:trHeight w:val="21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12071</w:t>
            </w:r>
          </w:p>
        </w:tc>
      </w:tr>
      <w:tr>
        <w:trPr>
          <w:trHeight w:val="21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6339</w:t>
            </w:r>
          </w:p>
        </w:tc>
      </w:tr>
      <w:tr>
        <w:trPr>
          <w:trHeight w:val="40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w:t>
            </w:r>
            <w:r>
              <w:br/>
            </w:r>
            <w:r>
              <w:rPr>
                <w:rFonts w:ascii="Times New Roman"/>
                <w:b w:val="false"/>
                <w:i w:val="false"/>
                <w:color w:val="000000"/>
                <w:sz w:val="20"/>
              </w:rPr>
              <w:t>
мемлекеттік саясатты іске асыру жөніндегі</w:t>
            </w:r>
            <w:r>
              <w:br/>
            </w:r>
            <w:r>
              <w:rPr>
                <w:rFonts w:ascii="Times New Roman"/>
                <w:b w:val="false"/>
                <w:i w:val="false"/>
                <w:color w:val="000000"/>
                <w:sz w:val="20"/>
              </w:rPr>
              <w:t>
қызметтер</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6255</w:t>
            </w:r>
          </w:p>
        </w:tc>
      </w:tr>
      <w:tr>
        <w:trPr>
          <w:trHeight w:val="21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r>
      <w:tr>
        <w:trPr>
          <w:trHeight w:val="21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5732</w:t>
            </w:r>
          </w:p>
        </w:tc>
      </w:tr>
      <w:tr>
        <w:trPr>
          <w:trHeight w:val="40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5732</w:t>
            </w:r>
          </w:p>
        </w:tc>
      </w:tr>
      <w:tr>
        <w:trPr>
          <w:trHeight w:val="21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71335</w:t>
            </w:r>
          </w:p>
        </w:tc>
      </w:tr>
      <w:tr>
        <w:trPr>
          <w:trHeight w:val="21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20439</w:t>
            </w:r>
          </w:p>
        </w:tc>
      </w:tr>
      <w:tr>
        <w:trPr>
          <w:trHeight w:val="40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w:t>
            </w:r>
            <w:r>
              <w:br/>
            </w:r>
            <w:r>
              <w:rPr>
                <w:rFonts w:ascii="Times New Roman"/>
                <w:b w:val="false"/>
                <w:i w:val="false"/>
                <w:color w:val="000000"/>
                <w:sz w:val="20"/>
              </w:rPr>
              <w:t>
кент, ауыл (село), ауылдық (селолық) округ</w:t>
            </w:r>
            <w:r>
              <w:br/>
            </w:r>
            <w:r>
              <w:rPr>
                <w:rFonts w:ascii="Times New Roman"/>
                <w:b w:val="false"/>
                <w:i w:val="false"/>
                <w:color w:val="000000"/>
                <w:sz w:val="20"/>
              </w:rPr>
              <w:t>
әкімінің аппараты</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15017</w:t>
            </w:r>
          </w:p>
        </w:tc>
      </w:tr>
      <w:tr>
        <w:trPr>
          <w:trHeight w:val="40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w:t>
            </w:r>
            <w:r>
              <w:br/>
            </w:r>
            <w:r>
              <w:rPr>
                <w:rFonts w:ascii="Times New Roman"/>
                <w:b w:val="false"/>
                <w:i w:val="false"/>
                <w:color w:val="000000"/>
                <w:sz w:val="20"/>
              </w:rPr>
              <w:t>
ауылдарда (селоларда), ауылдық (селолық)</w:t>
            </w:r>
            <w:r>
              <w:br/>
            </w:r>
            <w:r>
              <w:rPr>
                <w:rFonts w:ascii="Times New Roman"/>
                <w:b w:val="false"/>
                <w:i w:val="false"/>
                <w:color w:val="000000"/>
                <w:sz w:val="20"/>
              </w:rPr>
              <w:t>
округтерде автомобиль жолдарының жұмыс істеуін қамтамасыз ету</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15017</w:t>
            </w:r>
          </w:p>
        </w:tc>
      </w:tr>
      <w:tr>
        <w:trPr>
          <w:trHeight w:val="40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5422</w:t>
            </w:r>
          </w:p>
        </w:tc>
      </w:tr>
      <w:tr>
        <w:trPr>
          <w:trHeight w:val="21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5422</w:t>
            </w:r>
          </w:p>
        </w:tc>
      </w:tr>
      <w:tr>
        <w:trPr>
          <w:trHeight w:val="21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коммуникациялар саласындағы өзге де қызметтер</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50896</w:t>
            </w:r>
          </w:p>
        </w:tc>
      </w:tr>
      <w:tr>
        <w:trPr>
          <w:trHeight w:val="40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w:t>
            </w:r>
            <w:r>
              <w:br/>
            </w:r>
            <w:r>
              <w:rPr>
                <w:rFonts w:ascii="Times New Roman"/>
                <w:b w:val="false"/>
                <w:i w:val="false"/>
                <w:color w:val="000000"/>
                <w:sz w:val="20"/>
              </w:rPr>
              <w:t>
кент, ауыл (село), ауылдық (селолық) округ</w:t>
            </w:r>
            <w:r>
              <w:br/>
            </w:r>
            <w:r>
              <w:rPr>
                <w:rFonts w:ascii="Times New Roman"/>
                <w:b w:val="false"/>
                <w:i w:val="false"/>
                <w:color w:val="000000"/>
                <w:sz w:val="20"/>
              </w:rPr>
              <w:t>
әкімінің аппараты</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11286</w:t>
            </w:r>
          </w:p>
        </w:tc>
      </w:tr>
      <w:tr>
        <w:trPr>
          <w:trHeight w:val="40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w:t>
            </w:r>
            <w:r>
              <w:br/>
            </w:r>
            <w:r>
              <w:rPr>
                <w:rFonts w:ascii="Times New Roman"/>
                <w:b w:val="false"/>
                <w:i w:val="false"/>
                <w:color w:val="000000"/>
                <w:sz w:val="20"/>
              </w:rPr>
              <w:t>
даярлау стратегиясын іске асыру шеңберінде</w:t>
            </w:r>
            <w:r>
              <w:br/>
            </w:r>
            <w:r>
              <w:rPr>
                <w:rFonts w:ascii="Times New Roman"/>
                <w:b w:val="false"/>
                <w:i w:val="false"/>
                <w:color w:val="000000"/>
                <w:sz w:val="20"/>
              </w:rPr>
              <w:t>
елді мекендер көшелерін жөндеу және ұстау</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11286</w:t>
            </w:r>
          </w:p>
        </w:tc>
      </w:tr>
      <w:tr>
        <w:trPr>
          <w:trHeight w:val="40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39610</w:t>
            </w:r>
          </w:p>
        </w:tc>
      </w:tr>
      <w:tr>
        <w:trPr>
          <w:trHeight w:val="61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w:t>
            </w:r>
            <w:r>
              <w:br/>
            </w:r>
            <w:r>
              <w:rPr>
                <w:rFonts w:ascii="Times New Roman"/>
                <w:b w:val="false"/>
                <w:i w:val="false"/>
                <w:color w:val="000000"/>
                <w:sz w:val="20"/>
              </w:rPr>
              <w:t>
даярлау стратегиясын іске асыру шеңберінде</w:t>
            </w:r>
            <w:r>
              <w:br/>
            </w:r>
            <w:r>
              <w:rPr>
                <w:rFonts w:ascii="Times New Roman"/>
                <w:b w:val="false"/>
                <w:i w:val="false"/>
                <w:color w:val="000000"/>
                <w:sz w:val="20"/>
              </w:rPr>
              <w:t>
аудандық маңызы бар автомобиль жолдарын, қала және елді-мекендер көшелерін жөндеу және ұстау</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39353</w:t>
            </w:r>
          </w:p>
        </w:tc>
      </w:tr>
      <w:tr>
        <w:trPr>
          <w:trHeight w:val="40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8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Кентішілік (қалаішілік) және ауданішілік</w:t>
            </w:r>
            <w:r>
              <w:br/>
            </w:r>
            <w:r>
              <w:rPr>
                <w:rFonts w:ascii="Times New Roman"/>
                <w:b w:val="false"/>
                <w:i w:val="false"/>
                <w:color w:val="000000"/>
                <w:sz w:val="20"/>
              </w:rPr>
              <w:t>
қоғамдық жолаушылар тасымалдарын ұйымдастыру</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r>
      <w:tr>
        <w:trPr>
          <w:trHeight w:val="21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23916</w:t>
            </w:r>
          </w:p>
        </w:tc>
      </w:tr>
      <w:tr>
        <w:trPr>
          <w:trHeight w:val="21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23916</w:t>
            </w:r>
          </w:p>
        </w:tc>
      </w:tr>
      <w:tr>
        <w:trPr>
          <w:trHeight w:val="21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6662</w:t>
            </w:r>
          </w:p>
        </w:tc>
      </w:tr>
      <w:tr>
        <w:trPr>
          <w:trHeight w:val="21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жергілікті атқарушы органының резерві</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6662</w:t>
            </w:r>
          </w:p>
        </w:tc>
      </w:tr>
      <w:tr>
        <w:trPr>
          <w:trHeight w:val="40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кәсіпкерлік және ауыл шаруашылығы бөлімі</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6931</w:t>
            </w:r>
          </w:p>
        </w:tc>
      </w:tr>
      <w:tr>
        <w:trPr>
          <w:trHeight w:val="40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w:t>
            </w:r>
            <w:r>
              <w:br/>
            </w:r>
            <w:r>
              <w:rPr>
                <w:rFonts w:ascii="Times New Roman"/>
                <w:b w:val="false"/>
                <w:i w:val="false"/>
                <w:color w:val="000000"/>
                <w:sz w:val="20"/>
              </w:rPr>
              <w:t>
өнеркәсіпті дамыту саласындағы мемлекеттік</w:t>
            </w:r>
            <w:r>
              <w:br/>
            </w:r>
            <w:r>
              <w:rPr>
                <w:rFonts w:ascii="Times New Roman"/>
                <w:b w:val="false"/>
                <w:i w:val="false"/>
                <w:color w:val="000000"/>
                <w:sz w:val="20"/>
              </w:rPr>
              <w:t>
саясатты іске асыру жөніндегі қызметтер</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6931</w:t>
            </w:r>
          </w:p>
        </w:tc>
      </w:tr>
      <w:tr>
        <w:trPr>
          <w:trHeight w:val="40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10323</w:t>
            </w:r>
          </w:p>
        </w:tc>
      </w:tr>
      <w:tr>
        <w:trPr>
          <w:trHeight w:val="61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w:t>
            </w:r>
            <w:r>
              <w:br/>
            </w:r>
            <w:r>
              <w:rPr>
                <w:rFonts w:ascii="Times New Roman"/>
                <w:b w:val="false"/>
                <w:i w:val="false"/>
                <w:color w:val="000000"/>
                <w:sz w:val="20"/>
              </w:rPr>
              <w:t>
шаруашылығы, жолаушылар көлігі және автомобиль жолдары саласындағы мемлекеттік саясатты іске асыру жөніндегі қызметтер</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10239</w:t>
            </w:r>
          </w:p>
        </w:tc>
      </w:tr>
      <w:tr>
        <w:trPr>
          <w:trHeight w:val="21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r>
      <w:tr>
        <w:trPr>
          <w:trHeight w:val="21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кредит беру</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1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активтерімен жасалатын операциялар бойынша сальдо</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1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(профициті)</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6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(профицитін пайдалану)</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1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қалдықтарын пайдалану</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val="false"/>
          <w:i/>
          <w:color w:val="000000"/>
          <w:sz w:val="28"/>
        </w:rPr>
        <w:t>Қалалық мәслихат хатшысы                   А. Ермаков</w:t>
      </w:r>
    </w:p>
    <w:bookmarkStart w:name="z17" w:id="7"/>
    <w:p>
      <w:pPr>
        <w:spacing w:after="0"/>
        <w:ind w:left="0"/>
        <w:jc w:val="both"/>
      </w:pPr>
      <w:r>
        <w:rPr>
          <w:rFonts w:ascii="Times New Roman"/>
          <w:b w:val="false"/>
          <w:i w:val="false"/>
          <w:color w:val="000000"/>
          <w:sz w:val="28"/>
        </w:rPr>
        <w:t>
2009 жылғы 25 желтоқсандағы № 21/2-IV</w:t>
      </w:r>
      <w:r>
        <w:br/>
      </w:r>
      <w:r>
        <w:rPr>
          <w:rFonts w:ascii="Times New Roman"/>
          <w:b w:val="false"/>
          <w:i w:val="false"/>
          <w:color w:val="000000"/>
          <w:sz w:val="28"/>
        </w:rPr>
        <w:t>
Риддер қалалық мәслихаттың</w:t>
      </w:r>
      <w:r>
        <w:br/>
      </w:r>
      <w:r>
        <w:rPr>
          <w:rFonts w:ascii="Times New Roman"/>
          <w:b w:val="false"/>
          <w:i w:val="false"/>
          <w:color w:val="000000"/>
          <w:sz w:val="28"/>
        </w:rPr>
        <w:t>
XXI сессияcының шешіміне</w:t>
      </w:r>
      <w:r>
        <w:br/>
      </w:r>
      <w:r>
        <w:rPr>
          <w:rFonts w:ascii="Times New Roman"/>
          <w:b w:val="false"/>
          <w:i w:val="false"/>
          <w:color w:val="000000"/>
          <w:sz w:val="28"/>
        </w:rPr>
        <w:t>
№ 4 қосымша</w:t>
      </w:r>
    </w:p>
    <w:bookmarkEnd w:id="7"/>
    <w:bookmarkStart w:name="z70" w:id="8"/>
    <w:p>
      <w:pPr>
        <w:spacing w:after="0"/>
        <w:ind w:left="0"/>
        <w:jc w:val="left"/>
      </w:pPr>
      <w:r>
        <w:rPr>
          <w:rFonts w:ascii="Times New Roman"/>
          <w:b/>
          <w:i w:val="false"/>
          <w:color w:val="000000"/>
        </w:rPr>
        <w:t xml:space="preserve"> 
2010 жылға азаматтардың жекелеген топтарына әлеуметтік көмек</w:t>
      </w:r>
      <w:r>
        <w:br/>
      </w:r>
      <w:r>
        <w:rPr>
          <w:rFonts w:ascii="Times New Roman"/>
          <w:b/>
          <w:i w:val="false"/>
          <w:color w:val="000000"/>
        </w:rPr>
        <w:t>
көрсетуге облыстық бюджеттен келіп түскен трансферттерді бөлу</w:t>
      </w:r>
    </w:p>
    <w:bookmarkEnd w:id="8"/>
    <w:p>
      <w:pPr>
        <w:spacing w:after="0"/>
        <w:ind w:left="0"/>
        <w:jc w:val="both"/>
      </w:pPr>
      <w:r>
        <w:rPr>
          <w:rFonts w:ascii="Times New Roman"/>
          <w:b w:val="false"/>
          <w:i w:val="false"/>
          <w:color w:val="ff0000"/>
          <w:sz w:val="28"/>
        </w:rPr>
        <w:t xml:space="preserve">      Ескерту. 4-қосымша жаңа редакцияда - Риддер қалалық мәслихатының 2010.11.05 </w:t>
      </w:r>
      <w:r>
        <w:rPr>
          <w:rFonts w:ascii="Times New Roman"/>
          <w:b w:val="false"/>
          <w:i w:val="false"/>
          <w:color w:val="ff0000"/>
          <w:sz w:val="28"/>
        </w:rPr>
        <w:t>№ 28/5-ІV</w:t>
      </w:r>
      <w:r>
        <w:rPr>
          <w:rFonts w:ascii="Times New Roman"/>
          <w:b w:val="false"/>
          <w:i w:val="false"/>
          <w:color w:val="ff0000"/>
          <w:sz w:val="28"/>
        </w:rPr>
        <w:t xml:space="preserve"> (2010 жылғы 1 қаңтардан бастап </w:t>
      </w:r>
      <w:r>
        <w:rPr>
          <w:rFonts w:ascii="Times New Roman"/>
          <w:b w:val="false"/>
          <w:i w:val="false"/>
          <w:color w:val="ff0000"/>
          <w:sz w:val="28"/>
        </w:rPr>
        <w:t>қолданысқа</w:t>
      </w:r>
      <w:r>
        <w:rPr>
          <w:rFonts w:ascii="Times New Roman"/>
          <w:b w:val="false"/>
          <w:i w:val="false"/>
          <w:color w:val="ff0000"/>
          <w:sz w:val="28"/>
        </w:rPr>
        <w:t xml:space="preserve">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2"/>
        <w:gridCol w:w="481"/>
        <w:gridCol w:w="706"/>
        <w:gridCol w:w="747"/>
        <w:gridCol w:w="2848"/>
        <w:gridCol w:w="1133"/>
        <w:gridCol w:w="2130"/>
        <w:gridCol w:w="1255"/>
        <w:gridCol w:w="1418"/>
        <w:gridCol w:w="1480"/>
      </w:tblGrid>
      <w:tr>
        <w:trPr>
          <w:trHeight w:val="48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1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 сомасы (мың теңге)</w:t>
            </w:r>
          </w:p>
        </w:tc>
        <w:tc>
          <w:tcPr>
            <w:tcW w:w="21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кейбір санаттарына (ҰОС қатысқандарға және ҰОС мүгедектеріне және ҰОС қатысқандарға және ҰОС мүгедектеріне теңестірілген тұлғаларға, қаза тапқан әскери қызметкерлердің отбасыларына) материалдық көмек көрсетуге</w:t>
            </w:r>
          </w:p>
        </w:tc>
        <w:tc>
          <w:tcPr>
            <w:tcW w:w="12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Ауғанстанда қаза тапқандардың отбасыларына материалдық көмек көрсетуге</w:t>
            </w:r>
          </w:p>
        </w:tc>
        <w:tc>
          <w:tcPr>
            <w:tcW w:w="14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алдында еңбек сіңірген зейнеткерлерге материалдық көмек көрсетуге</w:t>
            </w:r>
          </w:p>
        </w:tc>
        <w:tc>
          <w:tcPr>
            <w:tcW w:w="14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алдында еңбек сіңірген зейнеткерлерге материалдық көмек көрсетуге</w:t>
            </w:r>
          </w:p>
        </w:tc>
      </w:tr>
      <w:tr>
        <w:trPr>
          <w:trHeight w:val="49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топ</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51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ББӘ</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8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537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9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қамсыздандыру</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30109</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25823</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w:t>
            </w:r>
          </w:p>
        </w:tc>
      </w:tr>
      <w:tr>
        <w:trPr>
          <w:trHeight w:val="46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30109</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25823</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w:t>
            </w:r>
          </w:p>
        </w:tc>
      </w:tr>
      <w:tr>
        <w:trPr>
          <w:trHeight w:val="204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30109</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25823</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w:t>
            </w:r>
          </w:p>
        </w:tc>
      </w:tr>
      <w:tr>
        <w:trPr>
          <w:trHeight w:val="255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азаматтардың жекелеген санаттарына әлеуметтік көмек</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30109</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25823</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8"/>
        <w:gridCol w:w="478"/>
        <w:gridCol w:w="680"/>
        <w:gridCol w:w="700"/>
        <w:gridCol w:w="3027"/>
        <w:gridCol w:w="1144"/>
        <w:gridCol w:w="1892"/>
        <w:gridCol w:w="2387"/>
        <w:gridCol w:w="1894"/>
      </w:tblGrid>
      <w:tr>
        <w:trPr>
          <w:trHeight w:val="48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1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 сомасы (мың теңге)</w:t>
            </w:r>
          </w:p>
        </w:tc>
        <w:tc>
          <w:tcPr>
            <w:tcW w:w="18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 қамтылған отбасыларының балаларын жоғарғы оқу орындарында оқытуға (оқыту құны, стипендия, жатақханада тұруы)</w:t>
            </w:r>
          </w:p>
        </w:tc>
        <w:tc>
          <w:tcPr>
            <w:tcW w:w="23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 алқа", "Күміс алқа" белгілерімен марапатталған немесе бұрын "Батыр ана" атағын алған және 1, 2 дәрежелі "Ана даңқы" орденімен марапатталған көп балалы аналарға бір реттік материалдық көмек көрсетуге</w:t>
            </w:r>
          </w:p>
        </w:tc>
        <w:tc>
          <w:tcPr>
            <w:tcW w:w="18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немесе одан да көп бірге тұратын кәмелетке толмаған балалары бар көп балалы аналарға бір реттік материалдық көмек көрсетуге</w:t>
            </w:r>
          </w:p>
        </w:tc>
      </w:tr>
      <w:tr>
        <w:trPr>
          <w:trHeight w:val="48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топ</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8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ББӘ</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55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02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9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қамсыздандыру</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30109</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2402</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w:t>
            </w:r>
          </w:p>
        </w:tc>
      </w:tr>
      <w:tr>
        <w:trPr>
          <w:trHeight w:val="46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30109</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2402</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w:t>
            </w:r>
          </w:p>
        </w:tc>
      </w:tr>
      <w:tr>
        <w:trPr>
          <w:trHeight w:val="204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30109</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2402</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w:t>
            </w:r>
          </w:p>
        </w:tc>
      </w:tr>
      <w:tr>
        <w:trPr>
          <w:trHeight w:val="255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азаматтардың жекелеген санаттарына әлеуметтік көмек</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30109</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2402</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w:t>
            </w:r>
          </w:p>
        </w:tc>
      </w:tr>
    </w:tbl>
    <w:p>
      <w:pPr>
        <w:spacing w:after="0"/>
        <w:ind w:left="0"/>
        <w:jc w:val="both"/>
      </w:pPr>
      <w:r>
        <w:rPr>
          <w:rFonts w:ascii="Times New Roman"/>
          <w:b w:val="false"/>
          <w:i/>
          <w:color w:val="000000"/>
          <w:sz w:val="28"/>
        </w:rPr>
        <w:t>      Қалалық мәслихат хатшысы                   А. Ермаков</w:t>
      </w:r>
    </w:p>
    <w:bookmarkStart w:name="z18" w:id="9"/>
    <w:p>
      <w:pPr>
        <w:spacing w:after="0"/>
        <w:ind w:left="0"/>
        <w:jc w:val="both"/>
      </w:pPr>
      <w:r>
        <w:rPr>
          <w:rFonts w:ascii="Times New Roman"/>
          <w:b w:val="false"/>
          <w:i w:val="false"/>
          <w:color w:val="000000"/>
          <w:sz w:val="28"/>
        </w:rPr>
        <w:t>
2009 жылғы 25 желтоқсандағы № 21/2-IV</w:t>
      </w:r>
      <w:r>
        <w:br/>
      </w:r>
      <w:r>
        <w:rPr>
          <w:rFonts w:ascii="Times New Roman"/>
          <w:b w:val="false"/>
          <w:i w:val="false"/>
          <w:color w:val="000000"/>
          <w:sz w:val="28"/>
        </w:rPr>
        <w:t>
Риддер қалалық мәслихаттың</w:t>
      </w:r>
      <w:r>
        <w:br/>
      </w:r>
      <w:r>
        <w:rPr>
          <w:rFonts w:ascii="Times New Roman"/>
          <w:b w:val="false"/>
          <w:i w:val="false"/>
          <w:color w:val="000000"/>
          <w:sz w:val="28"/>
        </w:rPr>
        <w:t>
XXI сессияcының шешіміне</w:t>
      </w:r>
      <w:r>
        <w:br/>
      </w:r>
      <w:r>
        <w:rPr>
          <w:rFonts w:ascii="Times New Roman"/>
          <w:b w:val="false"/>
          <w:i w:val="false"/>
          <w:color w:val="000000"/>
          <w:sz w:val="28"/>
        </w:rPr>
        <w:t>
№ 5 қосымша</w:t>
      </w:r>
    </w:p>
    <w:bookmarkEnd w:id="9"/>
    <w:bookmarkStart w:name="z71" w:id="10"/>
    <w:p>
      <w:pPr>
        <w:spacing w:after="0"/>
        <w:ind w:left="0"/>
        <w:jc w:val="left"/>
      </w:pPr>
      <w:r>
        <w:rPr>
          <w:rFonts w:ascii="Times New Roman"/>
          <w:b/>
          <w:i w:val="false"/>
          <w:color w:val="000000"/>
        </w:rPr>
        <w:t xml:space="preserve"> 
2010 жылға арналған жергілікті бюджеттерді орындау кезінде</w:t>
      </w:r>
      <w:r>
        <w:br/>
      </w:r>
      <w:r>
        <w:rPr>
          <w:rFonts w:ascii="Times New Roman"/>
          <w:b/>
          <w:i w:val="false"/>
          <w:color w:val="000000"/>
        </w:rPr>
        <w:t>
секвестрлеуге жатпайтын бюджеттік бағдарламалардың тізбесі</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1"/>
        <w:gridCol w:w="645"/>
        <w:gridCol w:w="676"/>
        <w:gridCol w:w="858"/>
        <w:gridCol w:w="489"/>
        <w:gridCol w:w="9511"/>
      </w:tblGrid>
      <w:tr>
        <w:trPr>
          <w:trHeight w:val="61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Функционалдық топ</w:t>
            </w:r>
          </w:p>
        </w:tc>
      </w:tr>
      <w:tr>
        <w:trPr>
          <w:trHeight w:val="54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Кіші топ</w:t>
            </w:r>
          </w:p>
        </w:tc>
      </w:tr>
      <w:tr>
        <w:trPr>
          <w:trHeight w:val="54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ББӘ</w:t>
            </w:r>
          </w:p>
        </w:tc>
      </w:tr>
      <w:tr>
        <w:trPr>
          <w:trHeight w:val="55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Бағдарлама</w:t>
            </w:r>
          </w:p>
        </w:tc>
      </w:tr>
      <w:tr>
        <w:trPr>
          <w:trHeight w:val="51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Кіші бағдарлама</w:t>
            </w:r>
          </w:p>
        </w:tc>
      </w:tr>
      <w:tr>
        <w:trPr>
          <w:trHeight w:val="57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r>
      <w:tr>
        <w:trPr>
          <w:trHeight w:val="36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r>
      <w:tr>
        <w:trPr>
          <w:trHeight w:val="64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бастауыш, жалпы негізгі және жалпы орта білім беру</w:t>
            </w:r>
          </w:p>
        </w:tc>
      </w:tr>
      <w:tr>
        <w:trPr>
          <w:trHeight w:val="91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r>
      <w:tr>
        <w:trPr>
          <w:trHeight w:val="36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r>
    </w:tbl>
    <w:p>
      <w:pPr>
        <w:spacing w:after="0"/>
        <w:ind w:left="0"/>
        <w:jc w:val="both"/>
      </w:pPr>
      <w:r>
        <w:rPr>
          <w:rFonts w:ascii="Times New Roman"/>
          <w:b w:val="false"/>
          <w:i w:val="false"/>
          <w:color w:val="000000"/>
          <w:sz w:val="28"/>
        </w:rPr>
        <w:t>      </w:t>
      </w:r>
      <w:r>
        <w:rPr>
          <w:rFonts w:ascii="Times New Roman"/>
          <w:b w:val="false"/>
          <w:i/>
          <w:color w:val="000000"/>
          <w:sz w:val="28"/>
        </w:rPr>
        <w:t>Қалалық мәслихат хатшысы                   А. Ермаков</w:t>
      </w:r>
    </w:p>
    <w:bookmarkStart w:name="z19" w:id="11"/>
    <w:p>
      <w:pPr>
        <w:spacing w:after="0"/>
        <w:ind w:left="0"/>
        <w:jc w:val="both"/>
      </w:pPr>
      <w:r>
        <w:rPr>
          <w:rFonts w:ascii="Times New Roman"/>
          <w:b w:val="false"/>
          <w:i w:val="false"/>
          <w:color w:val="000000"/>
          <w:sz w:val="28"/>
        </w:rPr>
        <w:t>
2009 жылғы 25 желтоқсандағы № 21/2-IV</w:t>
      </w:r>
      <w:r>
        <w:br/>
      </w:r>
      <w:r>
        <w:rPr>
          <w:rFonts w:ascii="Times New Roman"/>
          <w:b w:val="false"/>
          <w:i w:val="false"/>
          <w:color w:val="000000"/>
          <w:sz w:val="28"/>
        </w:rPr>
        <w:t>
Риддер қалалық мәслихаттың</w:t>
      </w:r>
      <w:r>
        <w:br/>
      </w:r>
      <w:r>
        <w:rPr>
          <w:rFonts w:ascii="Times New Roman"/>
          <w:b w:val="false"/>
          <w:i w:val="false"/>
          <w:color w:val="000000"/>
          <w:sz w:val="28"/>
        </w:rPr>
        <w:t>
XXI сессияcының шешіміне</w:t>
      </w:r>
      <w:r>
        <w:br/>
      </w:r>
      <w:r>
        <w:rPr>
          <w:rFonts w:ascii="Times New Roman"/>
          <w:b w:val="false"/>
          <w:i w:val="false"/>
          <w:color w:val="000000"/>
          <w:sz w:val="28"/>
        </w:rPr>
        <w:t>
№ 6 қосымша</w:t>
      </w:r>
    </w:p>
    <w:bookmarkEnd w:id="11"/>
    <w:bookmarkStart w:name="z72" w:id="12"/>
    <w:p>
      <w:pPr>
        <w:spacing w:after="0"/>
        <w:ind w:left="0"/>
        <w:jc w:val="left"/>
      </w:pPr>
      <w:r>
        <w:rPr>
          <w:rFonts w:ascii="Times New Roman"/>
          <w:b/>
          <w:i w:val="false"/>
          <w:color w:val="000000"/>
        </w:rPr>
        <w:t xml:space="preserve"> 
2010 жылға арналған Пригородный ауылдық округі және Үлбі</w:t>
      </w:r>
      <w:r>
        <w:br/>
      </w:r>
      <w:r>
        <w:rPr>
          <w:rFonts w:ascii="Times New Roman"/>
          <w:b/>
          <w:i w:val="false"/>
          <w:color w:val="000000"/>
        </w:rPr>
        <w:t>
кенттік округі бойынша бюджеттік бағдарламалар</w:t>
      </w:r>
    </w:p>
    <w:bookmarkEnd w:id="12"/>
    <w:p>
      <w:pPr>
        <w:spacing w:after="0"/>
        <w:ind w:left="0"/>
        <w:jc w:val="both"/>
      </w:pPr>
      <w:r>
        <w:rPr>
          <w:rFonts w:ascii="Times New Roman"/>
          <w:b w:val="false"/>
          <w:i w:val="false"/>
          <w:color w:val="ff0000"/>
          <w:sz w:val="28"/>
        </w:rPr>
        <w:t xml:space="preserve">      Ескерту. 6-қосымша жаңа редакцияда - Риддер қалалық мәслихатының 2010.11.05 </w:t>
      </w:r>
      <w:r>
        <w:rPr>
          <w:rFonts w:ascii="Times New Roman"/>
          <w:b w:val="false"/>
          <w:i w:val="false"/>
          <w:color w:val="ff0000"/>
          <w:sz w:val="28"/>
        </w:rPr>
        <w:t>№ 28/5-ІV</w:t>
      </w:r>
      <w:r>
        <w:rPr>
          <w:rFonts w:ascii="Times New Roman"/>
          <w:b w:val="false"/>
          <w:i w:val="false"/>
          <w:color w:val="ff0000"/>
          <w:sz w:val="28"/>
        </w:rPr>
        <w:t xml:space="preserve"> (2010 жылғы 1 қаңтардан бастап </w:t>
      </w:r>
      <w:r>
        <w:rPr>
          <w:rFonts w:ascii="Times New Roman"/>
          <w:b w:val="false"/>
          <w:i w:val="false"/>
          <w:color w:val="ff0000"/>
          <w:sz w:val="28"/>
        </w:rPr>
        <w:t>қолданысқа</w:t>
      </w:r>
      <w:r>
        <w:rPr>
          <w:rFonts w:ascii="Times New Roman"/>
          <w:b w:val="false"/>
          <w:i w:val="false"/>
          <w:color w:val="ff0000"/>
          <w:sz w:val="28"/>
        </w:rPr>
        <w:t xml:space="preserve">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1"/>
        <w:gridCol w:w="870"/>
        <w:gridCol w:w="870"/>
        <w:gridCol w:w="5648"/>
        <w:gridCol w:w="1607"/>
        <w:gridCol w:w="1686"/>
        <w:gridCol w:w="1568"/>
      </w:tblGrid>
      <w:tr>
        <w:trPr>
          <w:trHeight w:val="49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6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мың теңге</w:t>
            </w:r>
          </w:p>
        </w:tc>
        <w:tc>
          <w:tcPr>
            <w:tcW w:w="16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Пригородный ауылдық округі</w:t>
            </w:r>
          </w:p>
        </w:tc>
        <w:tc>
          <w:tcPr>
            <w:tcW w:w="15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Үлбі кенттік округі</w:t>
            </w:r>
          </w:p>
        </w:tc>
      </w:tr>
      <w:tr>
        <w:trPr>
          <w:trHeight w:val="48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6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9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54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159149</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50587</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108562</w:t>
            </w:r>
          </w:p>
        </w:tc>
      </w:tr>
      <w:tr>
        <w:trPr>
          <w:trHeight w:val="85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18351</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7614</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10737</w:t>
            </w:r>
          </w:p>
        </w:tc>
      </w:tr>
      <w:tr>
        <w:trPr>
          <w:trHeight w:val="85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18187</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7614</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10573</w:t>
            </w:r>
          </w:p>
        </w:tc>
      </w:tr>
      <w:tr>
        <w:trPr>
          <w:trHeight w:val="85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w:t>
            </w:r>
          </w:p>
        </w:tc>
      </w:tr>
      <w:tr>
        <w:trPr>
          <w:trHeight w:val="60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33287</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561</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32726</w:t>
            </w:r>
          </w:p>
        </w:tc>
      </w:tr>
      <w:tr>
        <w:trPr>
          <w:trHeight w:val="54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және оқыту ұйымдарын қолдау</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23429</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23429</w:t>
            </w:r>
          </w:p>
        </w:tc>
      </w:tr>
      <w:tr>
        <w:trPr>
          <w:trHeight w:val="90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572</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561</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124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аясында білім беру нысандарын күрделі және ағымды жөндеу</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9286</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9286</w:t>
            </w:r>
          </w:p>
        </w:tc>
      </w:tr>
      <w:tr>
        <w:trPr>
          <w:trHeight w:val="60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қамсыздандыру</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754</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754</w:t>
            </w:r>
          </w:p>
        </w:tc>
      </w:tr>
      <w:tr>
        <w:trPr>
          <w:trHeight w:val="60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754</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754</w:t>
            </w:r>
          </w:p>
        </w:tc>
      </w:tr>
      <w:tr>
        <w:trPr>
          <w:trHeight w:val="54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Тұрғын-үй коммуналдық шаруашылық</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2502</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1822</w:t>
            </w:r>
          </w:p>
        </w:tc>
      </w:tr>
      <w:tr>
        <w:trPr>
          <w:trHeight w:val="57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көшелердi жарықтандыру</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1813</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1133</w:t>
            </w:r>
          </w:p>
        </w:tc>
      </w:tr>
      <w:tr>
        <w:trPr>
          <w:trHeight w:val="54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689</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689</w:t>
            </w:r>
          </w:p>
        </w:tc>
      </w:tr>
      <w:tr>
        <w:trPr>
          <w:trHeight w:val="118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31219</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31219</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3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 (село), ауылдық (селолық) округтерде әлеуметтік жобаларды қаржыландыру</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31219</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31219</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 аясында</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73036</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10513</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62523</w:t>
            </w:r>
          </w:p>
        </w:tc>
      </w:tr>
      <w:tr>
        <w:trPr>
          <w:trHeight w:val="126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21875</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10513</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11362</w:t>
            </w:r>
          </w:p>
        </w:tc>
      </w:tr>
      <w:tr>
        <w:trPr>
          <w:trHeight w:val="117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аясында елді мекендердегі көшелерін жөндеу және ұстау</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51161</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51161</w:t>
            </w:r>
          </w:p>
        </w:tc>
      </w:tr>
    </w:tbl>
    <w:p>
      <w:pPr>
        <w:spacing w:after="0"/>
        <w:ind w:left="0"/>
        <w:jc w:val="both"/>
      </w:pPr>
      <w:r>
        <w:rPr>
          <w:rFonts w:ascii="Times New Roman"/>
          <w:b w:val="false"/>
          <w:i/>
          <w:color w:val="000000"/>
          <w:sz w:val="28"/>
        </w:rPr>
        <w:t>      Қалалық мәслихат хатшысы                   А. Ермаков</w:t>
      </w:r>
    </w:p>
    <w:bookmarkStart w:name="z20" w:id="13"/>
    <w:p>
      <w:pPr>
        <w:spacing w:after="0"/>
        <w:ind w:left="0"/>
        <w:jc w:val="both"/>
      </w:pPr>
      <w:r>
        <w:rPr>
          <w:rFonts w:ascii="Times New Roman"/>
          <w:b w:val="false"/>
          <w:i w:val="false"/>
          <w:color w:val="000000"/>
          <w:sz w:val="28"/>
        </w:rPr>
        <w:t>
2009 жылғы 25 желтоқсандағы № 21/2-IV</w:t>
      </w:r>
      <w:r>
        <w:br/>
      </w:r>
      <w:r>
        <w:rPr>
          <w:rFonts w:ascii="Times New Roman"/>
          <w:b w:val="false"/>
          <w:i w:val="false"/>
          <w:color w:val="000000"/>
          <w:sz w:val="28"/>
        </w:rPr>
        <w:t>
Риддер қалалық мәслихаттың</w:t>
      </w:r>
      <w:r>
        <w:br/>
      </w:r>
      <w:r>
        <w:rPr>
          <w:rFonts w:ascii="Times New Roman"/>
          <w:b w:val="false"/>
          <w:i w:val="false"/>
          <w:color w:val="000000"/>
          <w:sz w:val="28"/>
        </w:rPr>
        <w:t>
XXI сессияcының шешіміне</w:t>
      </w:r>
      <w:r>
        <w:br/>
      </w:r>
      <w:r>
        <w:rPr>
          <w:rFonts w:ascii="Times New Roman"/>
          <w:b w:val="false"/>
          <w:i w:val="false"/>
          <w:color w:val="000000"/>
          <w:sz w:val="28"/>
        </w:rPr>
        <w:t>
№ 7 қосымша</w:t>
      </w:r>
    </w:p>
    <w:bookmarkEnd w:id="13"/>
    <w:bookmarkStart w:name="z73" w:id="14"/>
    <w:p>
      <w:pPr>
        <w:spacing w:after="0"/>
        <w:ind w:left="0"/>
        <w:jc w:val="left"/>
      </w:pPr>
      <w:r>
        <w:rPr>
          <w:rFonts w:ascii="Times New Roman"/>
          <w:b/>
          <w:i w:val="false"/>
          <w:color w:val="000000"/>
        </w:rPr>
        <w:t xml:space="preserve"> 
2010 жылға арналған қалалық бюджеттің даму бағдарламаларының</w:t>
      </w:r>
      <w:r>
        <w:br/>
      </w:r>
      <w:r>
        <w:rPr>
          <w:rFonts w:ascii="Times New Roman"/>
          <w:b/>
          <w:i w:val="false"/>
          <w:color w:val="000000"/>
        </w:rPr>
        <w:t>
тізбесі</w:t>
      </w:r>
    </w:p>
    <w:bookmarkEnd w:id="14"/>
    <w:p>
      <w:pPr>
        <w:spacing w:after="0"/>
        <w:ind w:left="0"/>
        <w:jc w:val="both"/>
      </w:pPr>
      <w:r>
        <w:rPr>
          <w:rFonts w:ascii="Times New Roman"/>
          <w:b w:val="false"/>
          <w:i w:val="false"/>
          <w:color w:val="ff0000"/>
          <w:sz w:val="28"/>
        </w:rPr>
        <w:t xml:space="preserve">      Ескерту. 7-қосымша жаңа редакцияда - Риддер қалалық мәслихатының 2010.11.05 </w:t>
      </w:r>
      <w:r>
        <w:rPr>
          <w:rFonts w:ascii="Times New Roman"/>
          <w:b w:val="false"/>
          <w:i w:val="false"/>
          <w:color w:val="ff0000"/>
          <w:sz w:val="28"/>
        </w:rPr>
        <w:t>№ 28/5-ІV</w:t>
      </w:r>
      <w:r>
        <w:rPr>
          <w:rFonts w:ascii="Times New Roman"/>
          <w:b w:val="false"/>
          <w:i w:val="false"/>
          <w:color w:val="ff0000"/>
          <w:sz w:val="28"/>
        </w:rPr>
        <w:t xml:space="preserve"> (2010 жылғы 1 қаңтардан бастап </w:t>
      </w:r>
      <w:r>
        <w:rPr>
          <w:rFonts w:ascii="Times New Roman"/>
          <w:b w:val="false"/>
          <w:i w:val="false"/>
          <w:color w:val="ff0000"/>
          <w:sz w:val="28"/>
        </w:rPr>
        <w:t>қолданысқа</w:t>
      </w:r>
      <w:r>
        <w:rPr>
          <w:rFonts w:ascii="Times New Roman"/>
          <w:b w:val="false"/>
          <w:i w:val="false"/>
          <w:color w:val="ff0000"/>
          <w:sz w:val="28"/>
        </w:rPr>
        <w:t xml:space="preserve">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0"/>
        <w:gridCol w:w="863"/>
        <w:gridCol w:w="864"/>
        <w:gridCol w:w="8756"/>
        <w:gridCol w:w="1767"/>
      </w:tblGrid>
      <w:tr>
        <w:trPr>
          <w:trHeight w:val="52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7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54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ББӘ</w:t>
            </w:r>
          </w:p>
        </w:tc>
        <w:tc>
          <w:tcPr>
            <w:tcW w:w="0" w:type="auto"/>
            <w:vMerge/>
            <w:tcBorders>
              <w:top w:val="nil"/>
              <w:left w:val="single" w:color="cfcfcf" w:sz="5"/>
              <w:bottom w:val="single" w:color="cfcfcf" w:sz="5"/>
              <w:right w:val="single" w:color="cfcfcf" w:sz="5"/>
            </w:tcBorders>
          </w:tcPr>
          <w:p/>
        </w:tc>
      </w:tr>
      <w:tr>
        <w:trPr>
          <w:trHeight w:val="52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57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52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Инвестициялық жоба</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67445</w:t>
            </w:r>
          </w:p>
        </w:tc>
      </w:tr>
      <w:tr>
        <w:trPr>
          <w:trHeight w:val="37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 көрсету</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2301</w:t>
            </w:r>
          </w:p>
        </w:tc>
      </w:tr>
      <w:tr>
        <w:trPr>
          <w:trHeight w:val="37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2301</w:t>
            </w:r>
          </w:p>
        </w:tc>
      </w:tr>
      <w:tr>
        <w:trPr>
          <w:trHeight w:val="37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2301</w:t>
            </w:r>
          </w:p>
        </w:tc>
      </w:tr>
      <w:tr>
        <w:trPr>
          <w:trHeight w:val="75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құжат айналымының бірыңғай жүйесін енгізу және сүйемелдеу</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2301</w:t>
            </w:r>
          </w:p>
        </w:tc>
      </w:tr>
      <w:tr>
        <w:trPr>
          <w:trHeight w:val="37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w:t>
            </w:r>
          </w:p>
        </w:tc>
      </w:tr>
      <w:tr>
        <w:trPr>
          <w:trHeight w:val="69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w:t>
            </w:r>
          </w:p>
        </w:tc>
      </w:tr>
      <w:tr>
        <w:trPr>
          <w:trHeight w:val="37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8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нысандарын салу және қайта құру</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w:t>
            </w:r>
          </w:p>
        </w:tc>
      </w:tr>
      <w:tr>
        <w:trPr>
          <w:trHeight w:val="112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Бала-бақшалар құрылыстары үшін М 1:500 салынған аймақтарды геодезиялық түсіріліммен және жер телімінің тіркелімдік бағалық құнын анықтаумен кешендегі жер құрылыстарының жұмыстары</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w:t>
            </w:r>
          </w:p>
        </w:tc>
      </w:tr>
      <w:tr>
        <w:trPr>
          <w:trHeight w:val="37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Тұрғын-үй коммуналдық шаруашылық</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64788</w:t>
            </w:r>
          </w:p>
        </w:tc>
      </w:tr>
      <w:tr>
        <w:trPr>
          <w:trHeight w:val="69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3211</w:t>
            </w:r>
          </w:p>
        </w:tc>
      </w:tr>
      <w:tr>
        <w:trPr>
          <w:trHeight w:val="69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 тұрғын пәтерлерін ұйымдастыру үшін</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3211</w:t>
            </w:r>
          </w:p>
        </w:tc>
      </w:tr>
      <w:tr>
        <w:trPr>
          <w:trHeight w:val="75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"РАТК бұрынғы жатақханасы ғимаратының бөлігін қайта құру " жобасына жобалық-сметалық құжаттамаларды әзірлеу</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3211</w:t>
            </w:r>
          </w:p>
        </w:tc>
      </w:tr>
      <w:tr>
        <w:trPr>
          <w:trHeight w:val="69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61577</w:t>
            </w:r>
          </w:p>
        </w:tc>
      </w:tr>
      <w:tr>
        <w:trPr>
          <w:trHeight w:val="48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61577</w:t>
            </w:r>
          </w:p>
        </w:tc>
      </w:tr>
      <w:tr>
        <w:trPr>
          <w:trHeight w:val="75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Шығыс Қазақстан облысы Риддер қаласындағы ұзындығы 5,6 км су құбыры және канализация желілерін қайта құру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6972</w:t>
            </w:r>
          </w:p>
        </w:tc>
      </w:tr>
      <w:tr>
        <w:trPr>
          <w:trHeight w:val="75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Риддер қаласын жер асты суларымен қамтамасыз ету</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w:t>
            </w:r>
          </w:p>
        </w:tc>
      </w:tr>
      <w:tr>
        <w:trPr>
          <w:trHeight w:val="75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қаласын жер асты суларымен жабдықтау" нысаны бойынша жобалық-сметалық құжаттамаларды әзірлеу</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4605</w:t>
            </w:r>
          </w:p>
        </w:tc>
      </w:tr>
    </w:tbl>
    <w:p>
      <w:pPr>
        <w:spacing w:after="0"/>
        <w:ind w:left="0"/>
        <w:jc w:val="both"/>
      </w:pPr>
      <w:r>
        <w:rPr>
          <w:rFonts w:ascii="Times New Roman"/>
          <w:b w:val="false"/>
          <w:i/>
          <w:color w:val="000000"/>
          <w:sz w:val="28"/>
        </w:rPr>
        <w:t>      Қалалық мәслихат хатшысы                   А. Ермаков</w:t>
      </w:r>
    </w:p>
    <w:bookmarkStart w:name="z21" w:id="15"/>
    <w:p>
      <w:pPr>
        <w:spacing w:after="0"/>
        <w:ind w:left="0"/>
        <w:jc w:val="both"/>
      </w:pPr>
      <w:r>
        <w:rPr>
          <w:rFonts w:ascii="Times New Roman"/>
          <w:b w:val="false"/>
          <w:i w:val="false"/>
          <w:color w:val="000000"/>
          <w:sz w:val="28"/>
        </w:rPr>
        <w:t>
2009 жылғы 25 желтоқсандағы № 21/2-IV</w:t>
      </w:r>
      <w:r>
        <w:br/>
      </w:r>
      <w:r>
        <w:rPr>
          <w:rFonts w:ascii="Times New Roman"/>
          <w:b w:val="false"/>
          <w:i w:val="false"/>
          <w:color w:val="000000"/>
          <w:sz w:val="28"/>
        </w:rPr>
        <w:t>
Риддер қалалық мәслихаттың</w:t>
      </w:r>
      <w:r>
        <w:br/>
      </w:r>
      <w:r>
        <w:rPr>
          <w:rFonts w:ascii="Times New Roman"/>
          <w:b w:val="false"/>
          <w:i w:val="false"/>
          <w:color w:val="000000"/>
          <w:sz w:val="28"/>
        </w:rPr>
        <w:t>
XXI сессияcының шешіміне 8-қосымша</w:t>
      </w:r>
    </w:p>
    <w:bookmarkEnd w:id="15"/>
    <w:bookmarkStart w:name="z74" w:id="16"/>
    <w:p>
      <w:pPr>
        <w:spacing w:after="0"/>
        <w:ind w:left="0"/>
        <w:jc w:val="left"/>
      </w:pPr>
      <w:r>
        <w:rPr>
          <w:rFonts w:ascii="Times New Roman"/>
          <w:b/>
          <w:i w:val="false"/>
          <w:color w:val="000000"/>
        </w:rPr>
        <w:t xml:space="preserve"> 
Республикалық бюджеттен келіп түскен нысаналы ағымдағы</w:t>
      </w:r>
      <w:r>
        <w:br/>
      </w:r>
      <w:r>
        <w:rPr>
          <w:rFonts w:ascii="Times New Roman"/>
          <w:b/>
          <w:i w:val="false"/>
          <w:color w:val="000000"/>
        </w:rPr>
        <w:t>
трансферттерді бөлу</w:t>
      </w:r>
    </w:p>
    <w:bookmarkEnd w:id="16"/>
    <w:p>
      <w:pPr>
        <w:spacing w:after="0"/>
        <w:ind w:left="0"/>
        <w:jc w:val="both"/>
      </w:pPr>
      <w:r>
        <w:rPr>
          <w:rFonts w:ascii="Times New Roman"/>
          <w:b w:val="false"/>
          <w:i w:val="false"/>
          <w:color w:val="ff0000"/>
          <w:sz w:val="28"/>
        </w:rPr>
        <w:t xml:space="preserve">      Ескерту. Шешім 8-қосымшамен толықтырылды - Риддер қалалық мәслихатының 2010.01.26 </w:t>
      </w:r>
      <w:r>
        <w:rPr>
          <w:rFonts w:ascii="Times New Roman"/>
          <w:b w:val="false"/>
          <w:i w:val="false"/>
          <w:color w:val="ff0000"/>
          <w:sz w:val="28"/>
        </w:rPr>
        <w:t>№ 22/2-IV</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5-тармақтан</w:t>
      </w:r>
      <w:r>
        <w:rPr>
          <w:rFonts w:ascii="Times New Roman"/>
          <w:b w:val="false"/>
          <w:i w:val="false"/>
          <w:color w:val="ff0000"/>
          <w:sz w:val="28"/>
        </w:rPr>
        <w:t xml:space="preserve"> қараңыз) шешімімен; 8-қосымша жаңа редакцияда - Риддер қалалық мәслихатының 2010.11.05 </w:t>
      </w:r>
      <w:r>
        <w:rPr>
          <w:rFonts w:ascii="Times New Roman"/>
          <w:b w:val="false"/>
          <w:i w:val="false"/>
          <w:color w:val="ff0000"/>
          <w:sz w:val="28"/>
        </w:rPr>
        <w:t>№ 28/5-ІV</w:t>
      </w:r>
      <w:r>
        <w:rPr>
          <w:rFonts w:ascii="Times New Roman"/>
          <w:b w:val="false"/>
          <w:i w:val="false"/>
          <w:color w:val="ff0000"/>
          <w:sz w:val="28"/>
        </w:rPr>
        <w:t xml:space="preserve"> (2010 жылғы 1 қаңтардан бастап </w:t>
      </w:r>
      <w:r>
        <w:rPr>
          <w:rFonts w:ascii="Times New Roman"/>
          <w:b w:val="false"/>
          <w:i w:val="false"/>
          <w:color w:val="ff0000"/>
          <w:sz w:val="28"/>
        </w:rPr>
        <w:t>қолданысқа</w:t>
      </w:r>
      <w:r>
        <w:rPr>
          <w:rFonts w:ascii="Times New Roman"/>
          <w:b w:val="false"/>
          <w:i w:val="false"/>
          <w:color w:val="ff0000"/>
          <w:sz w:val="28"/>
        </w:rPr>
        <w:t xml:space="preserve">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4"/>
        <w:gridCol w:w="675"/>
        <w:gridCol w:w="781"/>
        <w:gridCol w:w="781"/>
        <w:gridCol w:w="4261"/>
        <w:gridCol w:w="1635"/>
        <w:gridCol w:w="1984"/>
        <w:gridCol w:w="1080"/>
        <w:gridCol w:w="931"/>
        <w:gridCol w:w="1188"/>
      </w:tblGrid>
      <w:tr>
        <w:trPr>
          <w:trHeight w:val="45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6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 сомасы (мың теңге)</w:t>
            </w:r>
          </w:p>
        </w:tc>
        <w:tc>
          <w:tcPr>
            <w:tcW w:w="19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ұйымдарды, орта, техникалық және кәсіптік, орта білімнен кейінгі білім беру ұйымдарын, біліктілік арттыру институттарын «Өзін-өзі тану» пәні бойынша оқу материалдарымен қамтамасыз етуге</w:t>
            </w:r>
          </w:p>
        </w:tc>
        <w:tc>
          <w:tcPr>
            <w:tcW w:w="10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 төлеміне</w:t>
            </w:r>
          </w:p>
        </w:tc>
        <w:tc>
          <w:tcPr>
            <w:tcW w:w="9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 төлеміне</w:t>
            </w:r>
          </w:p>
        </w:tc>
        <w:tc>
          <w:tcPr>
            <w:tcW w:w="11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Қоректенуді, тұруды және жол жүруді қамтамасыз етуге</w:t>
            </w:r>
          </w:p>
        </w:tc>
      </w:tr>
      <w:tr>
        <w:trPr>
          <w:trHeight w:val="555"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топ</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65"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ББӘ</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65"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513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65"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80762,7</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4210</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329,7</w:t>
            </w:r>
          </w:p>
        </w:tc>
      </w:tr>
      <w:tr>
        <w:trPr>
          <w:trHeight w:val="465"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43393</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36831</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95"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2820</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3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4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және оқыту ұйымдарын қолдау</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2820</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2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34011</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35"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4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және оқыту ұйымдарының қызметін қамтамасыз ету</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34011</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45"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2352</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9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2352</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4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2352</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саласындағы басқа да қызметтер</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4210</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3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4210</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04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4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4210</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4210</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қамтамасыз ету</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31849,7</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31849,7</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485"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31849,7</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4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95"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4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35"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4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Тәуелсіз Мемлекеттер Достастығы елдері бойынша, Қазақстан Республикасының аумағы бойынша жол жүруін, сондай-ақ оларға және олармен бірге жүретін адамдарға Мәскеу, Астана қалаларында мерекелік іс-шараларға қатысуы үшін тамақтануына, тұруына, жол жүруіне арналған шығындарын төлеуді қамтамасыз ету</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329,7</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329,7</w:t>
            </w:r>
          </w:p>
        </w:tc>
      </w:tr>
      <w:tr>
        <w:trPr>
          <w:trHeight w:val="7275"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4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сондай-ақ оларға теңестірілген, оның ішінде майдандағы армия құрамына кірмеген, 1941 жылғы 22 маусымнан бастап 1945 жылғы 3 қыркүйек аралығындағы кезеңде әскери бөлімшелерде, мекемелерде, әскери-оқу орындарында әскери қызметтен өткен, запасқа босатылған (отставка), «1941-1945 ж.ж. Ұлы Отан соғысында Германияны жеңгенi үшiн» медалімен немесе «Жапонияны жеңгені үшін» медалімен марапатталған әскери қызметшілерге, Ұлы Отан соғысы жылдарында тылда кемінде алты ай жұмыс істеген (қызметте болған) адамдарға біржолғы материалдық көмек төлеу</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29655</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6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1592</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8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055"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4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есебiнен ауылдық елді мекендердің әлеуметтік саласының мамандарын әлеуметтік қолдау шараларын іске асыру</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15"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1538</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05"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ауыл шаруашылығы және ветеринария бөлімі</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1538</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4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іс-шараларды жүргізу</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1538</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3928</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3928</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45"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ауыл шаруашылығы және ветеринария бөлімі</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3928</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15"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4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өнеркәсіп, ауыл шаруашылығы және ветеринарии саласындағы мемлекеттік саясатты іске асыру жөніндегі қызметтер</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3360</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1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4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568</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8"/>
        <w:gridCol w:w="680"/>
        <w:gridCol w:w="809"/>
        <w:gridCol w:w="787"/>
        <w:gridCol w:w="4545"/>
        <w:gridCol w:w="1196"/>
        <w:gridCol w:w="1196"/>
        <w:gridCol w:w="917"/>
        <w:gridCol w:w="981"/>
        <w:gridCol w:w="982"/>
        <w:gridCol w:w="1219"/>
      </w:tblGrid>
      <w:tr>
        <w:trPr>
          <w:trHeight w:val="5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1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 сомасы (мың теңге)</w:t>
            </w:r>
          </w:p>
        </w:tc>
        <w:tc>
          <w:tcPr>
            <w:tcW w:w="11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Біржолғы материалдық көмекті төлеуге </w:t>
            </w:r>
          </w:p>
        </w:tc>
        <w:tc>
          <w:tcPr>
            <w:tcW w:w="9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 мамандарын әлеуметтік қолдау шараларын іске асыруға</w:t>
            </w:r>
          </w:p>
        </w:tc>
        <w:tc>
          <w:tcPr>
            <w:tcW w:w="9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іс-шараларды жүргізуге</w:t>
            </w:r>
          </w:p>
        </w:tc>
        <w:tc>
          <w:tcPr>
            <w:tcW w:w="9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ветеринария саласындағы жергілікті атқарушы органдардың құрылымдарын ұстауға</w:t>
            </w:r>
          </w:p>
        </w:tc>
        <w:tc>
          <w:tcPr>
            <w:tcW w:w="12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оқу тапсырысын іске асыруға</w:t>
            </w:r>
          </w:p>
        </w:tc>
      </w:tr>
      <w:tr>
        <w:trPr>
          <w:trHeight w:val="42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топ</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0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ББӘ</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3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651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6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80763</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29655</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1538</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3928</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39183</w:t>
            </w:r>
          </w:p>
        </w:tc>
      </w:tr>
      <w:tr>
        <w:trPr>
          <w:trHeight w:val="46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43393</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36831</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9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2820</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4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және оқыту ұйымдарын қолдау</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2820</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2820</w:t>
            </w:r>
          </w:p>
        </w:tc>
      </w:tr>
      <w:tr>
        <w:trPr>
          <w:trHeight w:val="102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34011</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3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4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және оқыту ұйымдарының қызметін қамтамасыз ету</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34011</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34011</w:t>
            </w:r>
          </w:p>
        </w:tc>
      </w:tr>
      <w:tr>
        <w:trPr>
          <w:trHeight w:val="64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2352</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9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2352</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4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2352</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2352</w:t>
            </w:r>
          </w:p>
        </w:tc>
      </w:tr>
      <w:tr>
        <w:trPr>
          <w:trHeight w:val="46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саласындағы басқа да қызметтер</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4210</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4210</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04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4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4210</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қамтамасыз ету</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31850</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31850</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48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31850</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4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9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4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3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4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Тәуелсіз Мемлекеттер Достастығы елдері бойынша, Қазақстан Республикасының аумағы бойынша жол жүруін, сондай-ақ оларға және олармен бірге жүретін адамдарға Мәскеу, Астана қалаларында мерекелік іс-шараларға қатысуы үшін тамақтануына, тұруына, жол жүруіне арналған шығындарын төлеуді қамтамасыз ету</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329,7</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27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4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сондай-ақ оларға теңестірілген, оның ішінде майдандағы армия құрамына кірмеген, 1941 жылғы 22 маусымнан бастап 1945 жылғы 3 қыркүйек аралығындағы кезеңде әскери бөлімшелерде, мекемелерде, әскери-оқу орындарында әскери қызметтен өткен, запасқа босатылған (отставка), «1941-1945 ж.ж. Ұлы Отан соғысында Германияны жеңгенi үшiн» медалімен немесе «Жапонияны жеңгені үшін» медалімен марапатталған әскери қызметшілерге, Ұлы Отан соғысы жылдарында тылда кемінде алты ай жұмыс істеген (қызметте болған) адамдарға біржолғы материалдық көмек төлеу</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29655</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29655</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6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1592</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8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05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4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есебiнен ауылдық елді мекендердің әлеуметтік саласының мамандарын әлеуметтік қолдау шараларын іске асыру</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1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1538</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0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ауыл шаруашылығы және ветеринария бөлімі</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1538</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4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іс-шараларды жүргізу</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1538</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1538</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3928</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3928</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4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ауыл шаруашылығы және ветеринария бөлімі</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3928</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1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4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өнеркәсіп, ауыл шаруашылығы және ветеринарии саласындағы мемлекеттік саясатты іске асыру жөніндегі қызметтер</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3360</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3360</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1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4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568</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568</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val="false"/>
          <w:i/>
          <w:color w:val="000000"/>
          <w:sz w:val="28"/>
        </w:rPr>
        <w:t>Қалалық мәслихат хатшысы             А. Ермаков</w:t>
      </w:r>
    </w:p>
    <w:bookmarkStart w:name="z22" w:id="17"/>
    <w:p>
      <w:pPr>
        <w:spacing w:after="0"/>
        <w:ind w:left="0"/>
        <w:jc w:val="both"/>
      </w:pPr>
      <w:r>
        <w:rPr>
          <w:rFonts w:ascii="Times New Roman"/>
          <w:b w:val="false"/>
          <w:i w:val="false"/>
          <w:color w:val="000000"/>
          <w:sz w:val="28"/>
        </w:rPr>
        <w:t>
2009 жылғы 25 желтоқсандағы № 21/2-IV</w:t>
      </w:r>
      <w:r>
        <w:br/>
      </w:r>
      <w:r>
        <w:rPr>
          <w:rFonts w:ascii="Times New Roman"/>
          <w:b w:val="false"/>
          <w:i w:val="false"/>
          <w:color w:val="000000"/>
          <w:sz w:val="28"/>
        </w:rPr>
        <w:t>
Риддер қалалық мәслихаттың</w:t>
      </w:r>
      <w:r>
        <w:br/>
      </w:r>
      <w:r>
        <w:rPr>
          <w:rFonts w:ascii="Times New Roman"/>
          <w:b w:val="false"/>
          <w:i w:val="false"/>
          <w:color w:val="000000"/>
          <w:sz w:val="28"/>
        </w:rPr>
        <w:t>
XXI сессияcының шешіміне 9-қосымша</w:t>
      </w:r>
    </w:p>
    <w:bookmarkEnd w:id="17"/>
    <w:bookmarkStart w:name="z75" w:id="18"/>
    <w:p>
      <w:pPr>
        <w:spacing w:after="0"/>
        <w:ind w:left="0"/>
        <w:jc w:val="left"/>
      </w:pPr>
      <w:r>
        <w:rPr>
          <w:rFonts w:ascii="Times New Roman"/>
          <w:b/>
          <w:i w:val="false"/>
          <w:color w:val="000000"/>
        </w:rPr>
        <w:t xml:space="preserve"> 
Қазақстан Республикасының 2005-2010 жылдарға арналған білім</w:t>
      </w:r>
      <w:r>
        <w:br/>
      </w:r>
      <w:r>
        <w:rPr>
          <w:rFonts w:ascii="Times New Roman"/>
          <w:b/>
          <w:i w:val="false"/>
          <w:color w:val="000000"/>
        </w:rPr>
        <w:t>
беруді дамытудың Мемлекеттік бағдарламасын іске</w:t>
      </w:r>
      <w:r>
        <w:br/>
      </w:r>
      <w:r>
        <w:rPr>
          <w:rFonts w:ascii="Times New Roman"/>
          <w:b/>
          <w:i w:val="false"/>
          <w:color w:val="000000"/>
        </w:rPr>
        <w:t>
асыруға нысаналы ағымдағы трансферттерді бөлу</w:t>
      </w:r>
    </w:p>
    <w:bookmarkEnd w:id="18"/>
    <w:p>
      <w:pPr>
        <w:spacing w:after="0"/>
        <w:ind w:left="0"/>
        <w:jc w:val="both"/>
      </w:pPr>
      <w:r>
        <w:rPr>
          <w:rFonts w:ascii="Times New Roman"/>
          <w:b w:val="false"/>
          <w:i w:val="false"/>
          <w:color w:val="ff0000"/>
          <w:sz w:val="28"/>
        </w:rPr>
        <w:t xml:space="preserve">      Ескерту. Шешім 9-қосымшамен толықтырылды - Риддер қалалық мәслихатының 2010.01.26 </w:t>
      </w:r>
      <w:r>
        <w:rPr>
          <w:rFonts w:ascii="Times New Roman"/>
          <w:b w:val="false"/>
          <w:i w:val="false"/>
          <w:color w:val="ff0000"/>
          <w:sz w:val="28"/>
        </w:rPr>
        <w:t>№ 22/2-IV</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5-тармақтан</w:t>
      </w:r>
      <w:r>
        <w:rPr>
          <w:rFonts w:ascii="Times New Roman"/>
          <w:b w:val="false"/>
          <w:i w:val="false"/>
          <w:color w:val="ff0000"/>
          <w:sz w:val="28"/>
        </w:rPr>
        <w:t xml:space="preserve"> қараңыз)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6"/>
        <w:gridCol w:w="690"/>
        <w:gridCol w:w="795"/>
        <w:gridCol w:w="795"/>
        <w:gridCol w:w="5535"/>
        <w:gridCol w:w="4249"/>
      </w:tblGrid>
      <w:tr>
        <w:trPr>
          <w:trHeight w:val="60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Функционалдық топ</w:t>
            </w:r>
          </w:p>
        </w:tc>
        <w:tc>
          <w:tcPr>
            <w:tcW w:w="4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Бастауыш, негізгі орта және жалпы орта білім беру мемлекеттік мекемелерінде физика, химия, биология кабинеттерін оқу құралдарымен жабдықтандыру
</w:t>
            </w:r>
          </w:p>
        </w:tc>
      </w:tr>
      <w:tr>
        <w:trPr>
          <w:trHeight w:val="54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Кіші топ</w:t>
            </w:r>
          </w:p>
        </w:tc>
      </w:tr>
      <w:tr>
        <w:trPr>
          <w:trHeight w:val="58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ББӘ</w:t>
            </w:r>
          </w:p>
        </w:tc>
      </w:tr>
      <w:tr>
        <w:trPr>
          <w:trHeight w:val="61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Бағдарлама</w:t>
            </w:r>
          </w:p>
        </w:tc>
      </w:tr>
      <w:tr>
        <w:trPr>
          <w:trHeight w:val="61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r>
      <w:tr>
        <w:trPr>
          <w:trHeight w:val="27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4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4097</w:t>
            </w:r>
          </w:p>
        </w:tc>
      </w:tr>
      <w:tr>
        <w:trPr>
          <w:trHeight w:val="55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бастауыш,жалпы негізгі және жалпы орта білім беру</w:t>
            </w:r>
          </w:p>
        </w:tc>
        <w:tc>
          <w:tcPr>
            <w:tcW w:w="4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4097</w:t>
            </w:r>
          </w:p>
        </w:tc>
      </w:tr>
      <w:tr>
        <w:trPr>
          <w:trHeight w:val="55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4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4097</w:t>
            </w:r>
          </w:p>
        </w:tc>
      </w:tr>
      <w:tr>
        <w:trPr>
          <w:trHeight w:val="39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4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4097</w:t>
            </w:r>
          </w:p>
        </w:tc>
      </w:tr>
    </w:tbl>
    <w:p>
      <w:pPr>
        <w:spacing w:after="0"/>
        <w:ind w:left="0"/>
        <w:jc w:val="both"/>
      </w:pPr>
      <w:r>
        <w:rPr>
          <w:rFonts w:ascii="Times New Roman"/>
          <w:b w:val="false"/>
          <w:i w:val="false"/>
          <w:color w:val="000000"/>
          <w:sz w:val="28"/>
        </w:rPr>
        <w:t>      </w:t>
      </w:r>
      <w:r>
        <w:rPr>
          <w:rFonts w:ascii="Times New Roman"/>
          <w:b w:val="false"/>
          <w:i/>
          <w:color w:val="000000"/>
          <w:sz w:val="28"/>
        </w:rPr>
        <w:t>Қалалық мәслихат хатшысы             А. Ермаков</w:t>
      </w:r>
    </w:p>
    <w:bookmarkStart w:name="z23" w:id="19"/>
    <w:p>
      <w:pPr>
        <w:spacing w:after="0"/>
        <w:ind w:left="0"/>
        <w:jc w:val="both"/>
      </w:pPr>
      <w:r>
        <w:rPr>
          <w:rFonts w:ascii="Times New Roman"/>
          <w:b w:val="false"/>
          <w:i w:val="false"/>
          <w:color w:val="000000"/>
          <w:sz w:val="28"/>
        </w:rPr>
        <w:t>
2009 жылғы 25 желтоқсандағы № 21/2-IV</w:t>
      </w:r>
      <w:r>
        <w:br/>
      </w:r>
      <w:r>
        <w:rPr>
          <w:rFonts w:ascii="Times New Roman"/>
          <w:b w:val="false"/>
          <w:i w:val="false"/>
          <w:color w:val="000000"/>
          <w:sz w:val="28"/>
        </w:rPr>
        <w:t>
Риддер қалалық мәслихаттың</w:t>
      </w:r>
      <w:r>
        <w:br/>
      </w:r>
      <w:r>
        <w:rPr>
          <w:rFonts w:ascii="Times New Roman"/>
          <w:b w:val="false"/>
          <w:i w:val="false"/>
          <w:color w:val="000000"/>
          <w:sz w:val="28"/>
        </w:rPr>
        <w:t>
XXI сессияcының шешіміне 10-қосымша</w:t>
      </w:r>
    </w:p>
    <w:bookmarkEnd w:id="19"/>
    <w:bookmarkStart w:name="z76" w:id="20"/>
    <w:p>
      <w:pPr>
        <w:spacing w:after="0"/>
        <w:ind w:left="0"/>
        <w:jc w:val="left"/>
      </w:pPr>
      <w:r>
        <w:rPr>
          <w:rFonts w:ascii="Times New Roman"/>
          <w:b/>
          <w:i w:val="false"/>
          <w:color w:val="000000"/>
        </w:rPr>
        <w:t xml:space="preserve"> 
Ауылдық елді мекендердің әлеуметтік саласының мамандарын</w:t>
      </w:r>
      <w:r>
        <w:br/>
      </w:r>
      <w:r>
        <w:rPr>
          <w:rFonts w:ascii="Times New Roman"/>
          <w:b/>
          <w:i w:val="false"/>
          <w:color w:val="000000"/>
        </w:rPr>
        <w:t>
әлеуметтік қолдау шараларын іске асыру үшін республикалық</w:t>
      </w:r>
      <w:r>
        <w:br/>
      </w:r>
      <w:r>
        <w:rPr>
          <w:rFonts w:ascii="Times New Roman"/>
          <w:b/>
          <w:i w:val="false"/>
          <w:color w:val="000000"/>
        </w:rPr>
        <w:t>
бюджеттен берілетін бюджеттік кредиттер</w:t>
      </w:r>
    </w:p>
    <w:bookmarkEnd w:id="20"/>
    <w:p>
      <w:pPr>
        <w:spacing w:after="0"/>
        <w:ind w:left="0"/>
        <w:jc w:val="both"/>
      </w:pPr>
      <w:r>
        <w:rPr>
          <w:rFonts w:ascii="Times New Roman"/>
          <w:b w:val="false"/>
          <w:i w:val="false"/>
          <w:color w:val="ff0000"/>
          <w:sz w:val="28"/>
        </w:rPr>
        <w:t xml:space="preserve">      Ескерту. Шешім 10-қосымшамен толықтырылды - Риддер қалалық мәслихатының 2010.01.26 </w:t>
      </w:r>
      <w:r>
        <w:rPr>
          <w:rFonts w:ascii="Times New Roman"/>
          <w:b w:val="false"/>
          <w:i w:val="false"/>
          <w:color w:val="ff0000"/>
          <w:sz w:val="28"/>
        </w:rPr>
        <w:t>№ 22/2-IV</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5-тармақтан</w:t>
      </w:r>
      <w:r>
        <w:rPr>
          <w:rFonts w:ascii="Times New Roman"/>
          <w:b w:val="false"/>
          <w:i w:val="false"/>
          <w:color w:val="ff0000"/>
          <w:sz w:val="28"/>
        </w:rPr>
        <w:t xml:space="preserve"> қараңыз)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7"/>
        <w:gridCol w:w="675"/>
        <w:gridCol w:w="813"/>
        <w:gridCol w:w="760"/>
        <w:gridCol w:w="7549"/>
        <w:gridCol w:w="2286"/>
      </w:tblGrid>
      <w:tr>
        <w:trPr>
          <w:trHeight w:val="6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Функционалдық топ</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шығындар сомасы (мың теңге)
</w:t>
            </w:r>
          </w:p>
        </w:tc>
      </w:tr>
      <w:tr>
        <w:trPr>
          <w:trHeight w:val="6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Кіші топ</w:t>
            </w:r>
          </w:p>
        </w:tc>
      </w:tr>
      <w:tr>
        <w:trPr>
          <w:trHeight w:val="66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ББӘ</w:t>
            </w:r>
          </w:p>
        </w:tc>
      </w:tr>
      <w:tr>
        <w:trPr>
          <w:trHeight w:val="705"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Бағдарлама</w:t>
            </w:r>
          </w:p>
        </w:tc>
      </w:tr>
      <w:tr>
        <w:trPr>
          <w:trHeight w:val="69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r>
      <w:tr>
        <w:trPr>
          <w:trHeight w:val="30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кредит беру</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1781</w:t>
            </w:r>
          </w:p>
        </w:tc>
      </w:tr>
      <w:tr>
        <w:trPr>
          <w:trHeight w:val="30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1781</w:t>
            </w:r>
          </w:p>
        </w:tc>
      </w:tr>
      <w:tr>
        <w:trPr>
          <w:trHeight w:val="1185"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1781</w:t>
            </w:r>
          </w:p>
        </w:tc>
      </w:tr>
      <w:tr>
        <w:trPr>
          <w:trHeight w:val="51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1781</w:t>
            </w:r>
          </w:p>
        </w:tc>
      </w:tr>
      <w:tr>
        <w:trPr>
          <w:trHeight w:val="885"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1781</w:t>
            </w:r>
          </w:p>
        </w:tc>
      </w:tr>
      <w:tr>
        <w:trPr>
          <w:trHeight w:val="1185"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1781</w:t>
            </w:r>
          </w:p>
        </w:tc>
      </w:tr>
      <w:tr>
        <w:trPr>
          <w:trHeight w:val="30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(профициті)</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-1781</w:t>
            </w:r>
          </w:p>
        </w:tc>
      </w:tr>
      <w:tr>
        <w:trPr>
          <w:trHeight w:val="585"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(профицитті пайдалану)</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1781</w:t>
            </w:r>
          </w:p>
        </w:tc>
      </w:tr>
      <w:tr>
        <w:trPr>
          <w:trHeight w:val="30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1781</w:t>
            </w:r>
          </w:p>
        </w:tc>
      </w:tr>
      <w:tr>
        <w:trPr>
          <w:trHeight w:val="30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мемлекеттік қарыздар</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1781</w:t>
            </w:r>
          </w:p>
        </w:tc>
      </w:tr>
      <w:tr>
        <w:trPr>
          <w:trHeight w:val="30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келісімі</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1781</w:t>
            </w:r>
          </w:p>
        </w:tc>
      </w:tr>
    </w:tbl>
    <w:p>
      <w:pPr>
        <w:spacing w:after="0"/>
        <w:ind w:left="0"/>
        <w:jc w:val="both"/>
      </w:pPr>
      <w:r>
        <w:rPr>
          <w:rFonts w:ascii="Times New Roman"/>
          <w:b w:val="false"/>
          <w:i w:val="false"/>
          <w:color w:val="000000"/>
          <w:sz w:val="28"/>
        </w:rPr>
        <w:t>      </w:t>
      </w:r>
      <w:r>
        <w:rPr>
          <w:rFonts w:ascii="Times New Roman"/>
          <w:b w:val="false"/>
          <w:i/>
          <w:color w:val="000000"/>
          <w:sz w:val="28"/>
        </w:rPr>
        <w:t>Қалалық мәслихат хатшысы                         А. Ермаков</w:t>
      </w:r>
    </w:p>
    <w:bookmarkStart w:name="z24" w:id="21"/>
    <w:p>
      <w:pPr>
        <w:spacing w:after="0"/>
        <w:ind w:left="0"/>
        <w:jc w:val="both"/>
      </w:pPr>
      <w:r>
        <w:rPr>
          <w:rFonts w:ascii="Times New Roman"/>
          <w:b w:val="false"/>
          <w:i w:val="false"/>
          <w:color w:val="000000"/>
          <w:sz w:val="28"/>
        </w:rPr>
        <w:t>
2009 жылғы 25 желтоқсандағы № 21/2-IV</w:t>
      </w:r>
      <w:r>
        <w:br/>
      </w:r>
      <w:r>
        <w:rPr>
          <w:rFonts w:ascii="Times New Roman"/>
          <w:b w:val="false"/>
          <w:i w:val="false"/>
          <w:color w:val="000000"/>
          <w:sz w:val="28"/>
        </w:rPr>
        <w:t>
Риддер қалалық мәслихаттың</w:t>
      </w:r>
      <w:r>
        <w:br/>
      </w:r>
      <w:r>
        <w:rPr>
          <w:rFonts w:ascii="Times New Roman"/>
          <w:b w:val="false"/>
          <w:i w:val="false"/>
          <w:color w:val="000000"/>
          <w:sz w:val="28"/>
        </w:rPr>
        <w:t>
XXI сессияcының шешіміне 11-қосымша</w:t>
      </w:r>
    </w:p>
    <w:bookmarkEnd w:id="21"/>
    <w:bookmarkStart w:name="z77" w:id="22"/>
    <w:p>
      <w:pPr>
        <w:spacing w:after="0"/>
        <w:ind w:left="0"/>
        <w:jc w:val="left"/>
      </w:pPr>
      <w:r>
        <w:rPr>
          <w:rFonts w:ascii="Times New Roman"/>
          <w:b/>
          <w:i w:val="false"/>
          <w:color w:val="000000"/>
        </w:rPr>
        <w:t xml:space="preserve"> 
Кадрларды даярлауға және қайта даярлау стратегиясын іске</w:t>
      </w:r>
      <w:r>
        <w:br/>
      </w:r>
      <w:r>
        <w:rPr>
          <w:rFonts w:ascii="Times New Roman"/>
          <w:b/>
          <w:i w:val="false"/>
          <w:color w:val="000000"/>
        </w:rPr>
        <w:t>
асыру аясында жұмыспен қамтуды қамтамасыз етуге</w:t>
      </w:r>
      <w:r>
        <w:br/>
      </w:r>
      <w:r>
        <w:rPr>
          <w:rFonts w:ascii="Times New Roman"/>
          <w:b/>
          <w:i w:val="false"/>
          <w:color w:val="000000"/>
        </w:rPr>
        <w:t>
республикалық бюджеттен келіп түскен трансферттерді бөлу</w:t>
      </w:r>
    </w:p>
    <w:bookmarkEnd w:id="22"/>
    <w:p>
      <w:pPr>
        <w:spacing w:after="0"/>
        <w:ind w:left="0"/>
        <w:jc w:val="both"/>
      </w:pPr>
      <w:r>
        <w:rPr>
          <w:rFonts w:ascii="Times New Roman"/>
          <w:b w:val="false"/>
          <w:i w:val="false"/>
          <w:color w:val="ff0000"/>
          <w:sz w:val="28"/>
        </w:rPr>
        <w:t xml:space="preserve">      Ескерту. Шешім 11-қосымшамен толықтырылды - Риддер қалалық мәслихатының 2010.01.26 </w:t>
      </w:r>
      <w:r>
        <w:rPr>
          <w:rFonts w:ascii="Times New Roman"/>
          <w:b w:val="false"/>
          <w:i w:val="false"/>
          <w:color w:val="ff0000"/>
          <w:sz w:val="28"/>
        </w:rPr>
        <w:t>№ 22/2-IV</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5-тармақтан</w:t>
      </w:r>
      <w:r>
        <w:rPr>
          <w:rFonts w:ascii="Times New Roman"/>
          <w:b w:val="false"/>
          <w:i w:val="false"/>
          <w:color w:val="ff0000"/>
          <w:sz w:val="28"/>
        </w:rPr>
        <w:t xml:space="preserve"> қараңыз) шешімімен; 11-қосымша жаңа редакцияда - Риддер қалалық мәслихатының 2010.11.05 </w:t>
      </w:r>
      <w:r>
        <w:rPr>
          <w:rFonts w:ascii="Times New Roman"/>
          <w:b w:val="false"/>
          <w:i w:val="false"/>
          <w:color w:val="ff0000"/>
          <w:sz w:val="28"/>
        </w:rPr>
        <w:t>№ 28/5-ІV</w:t>
      </w:r>
      <w:r>
        <w:rPr>
          <w:rFonts w:ascii="Times New Roman"/>
          <w:b w:val="false"/>
          <w:i w:val="false"/>
          <w:color w:val="ff0000"/>
          <w:sz w:val="28"/>
        </w:rPr>
        <w:t xml:space="preserve"> (2010 жылғы 1 қаңтардан бастап </w:t>
      </w:r>
      <w:r>
        <w:rPr>
          <w:rFonts w:ascii="Times New Roman"/>
          <w:b w:val="false"/>
          <w:i w:val="false"/>
          <w:color w:val="ff0000"/>
          <w:sz w:val="28"/>
        </w:rPr>
        <w:t>қолданысқа</w:t>
      </w:r>
      <w:r>
        <w:rPr>
          <w:rFonts w:ascii="Times New Roman"/>
          <w:b w:val="false"/>
          <w:i w:val="false"/>
          <w:color w:val="ff0000"/>
          <w:sz w:val="28"/>
        </w:rPr>
        <w:t xml:space="preserve">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8"/>
        <w:gridCol w:w="640"/>
        <w:gridCol w:w="741"/>
        <w:gridCol w:w="681"/>
        <w:gridCol w:w="2645"/>
        <w:gridCol w:w="1327"/>
        <w:gridCol w:w="1590"/>
        <w:gridCol w:w="2420"/>
        <w:gridCol w:w="2198"/>
      </w:tblGrid>
      <w:tr>
        <w:trPr>
          <w:trHeight w:val="73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3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 сомасы (мың теңге)</w:t>
            </w:r>
          </w:p>
        </w:tc>
        <w:tc>
          <w:tcPr>
            <w:tcW w:w="15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Инженерлік-коммуникациялық инфрақұрылымды жөндеуге және елді мекендерді көркейтуге</w:t>
            </w:r>
          </w:p>
        </w:tc>
        <w:tc>
          <w:tcPr>
            <w:tcW w:w="24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аудандық маңызы бар автомобиль жолдарын және қалалардың көшелерін жөндеуге және ұстауға </w:t>
            </w:r>
          </w:p>
        </w:tc>
        <w:tc>
          <w:tcPr>
            <w:tcW w:w="21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кенттердегі, ауылдардағы (селолардағы), ауылдық (селолық) округтердегі әлеуметтік жобаларды қаржыландыруға</w:t>
            </w:r>
          </w:p>
        </w:tc>
      </w:tr>
      <w:tr>
        <w:trPr>
          <w:trHeight w:val="73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топ</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73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ББӘ</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73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73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0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223426</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1742</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152809</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20823</w:t>
            </w:r>
          </w:p>
        </w:tc>
      </w:tr>
      <w:tr>
        <w:trPr>
          <w:trHeight w:val="40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35018</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саласындағы өзге де қызметтер</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35018</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1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5898</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1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аясында білім беру нысандарын күрделі, ағымды жөндеу</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5898</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1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29120</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1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аясында білім беру нысандарын күрделі, ағымды жөндеу</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29120</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Тұрғын-үй коммуналдық шаруашылық</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1742</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1742</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1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 көлігі және автомобиль жолдары бөлімі</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1742</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2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аясында инженерлік коммуникациялық инфрақұрылымды жөндеу және елді-мекендерді көркейту</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1742</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1742</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13034</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1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13034</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1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13034</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1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аясында мәдениет нысандарын күрделі, ағымды жөндеу</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13034</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1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20823</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1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20823</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1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20823</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2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аясында ауылдарда (селоларда), ауылдық (селолық) округтерде әлеуметтік жобаларды қаржыландыру</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20823</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20823</w:t>
            </w:r>
          </w:p>
        </w:tc>
      </w:tr>
      <w:tr>
        <w:trPr>
          <w:trHeight w:val="40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152809</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1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коммуникациялар саласындағы өзге де қызметтер</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152809</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1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35013</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1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аясында елді мекендер көшелерін жөндеу және ұстау</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35013</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35013</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 көлігі және автомобиль жолдары бөлімі</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117796</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1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аясында аудандық маңызы бар автомобиль жолдарын, қала және елді-мекендер көшелерін жөндеу және ұстау</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117796</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117796</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2"/>
        <w:gridCol w:w="645"/>
        <w:gridCol w:w="768"/>
        <w:gridCol w:w="748"/>
        <w:gridCol w:w="2586"/>
        <w:gridCol w:w="1297"/>
        <w:gridCol w:w="1176"/>
        <w:gridCol w:w="1849"/>
        <w:gridCol w:w="1441"/>
        <w:gridCol w:w="1728"/>
      </w:tblGrid>
      <w:tr>
        <w:trPr>
          <w:trHeight w:val="36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2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 сомасы (мың теңге)</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r>
      <w:tr>
        <w:trPr>
          <w:trHeight w:val="36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топ</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6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ББӘ</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6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60" w:hRule="atLeast"/>
        </w:trPr>
        <w:tc>
          <w:tcPr>
            <w:tcW w:w="4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 ішіндегі жолдарды ағымды жөндеу</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мектептерді және басқа да әлеуметтік нысандарды күрделі және ағымды жөндеуге</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нысандарын күрделі және ағымды жөндеуге</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нысандарын күрделі және ағымды жөндеуге</w:t>
            </w:r>
          </w:p>
        </w:tc>
      </w:tr>
      <w:tr>
        <w:trPr>
          <w:trHeight w:val="40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223426</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20823</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48052</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35018</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13034</w:t>
            </w:r>
          </w:p>
        </w:tc>
      </w:tr>
      <w:tr>
        <w:trPr>
          <w:trHeight w:val="40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35018</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саласындағы өзге де қызметтер</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35018</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1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5898</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1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аясында білім беру нысандарын күрделі, ағымды жөндеу</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5898</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5898</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5898</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1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29120</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1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аясында білім беру нысандарын күрделі, ағымды жөндеу</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29120</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29120</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29120</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коммуналдық шаруашылық</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1742</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1742</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1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 көлігі және автомобиль жолдары бөлімі</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1742</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2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аясында инженерлік коммуникациялық инфрақұрылымды жөндеу және елді-мекендерді көркейту</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1742</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13034</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1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13034</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1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13034</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1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аясында мәдениет нысандарын күрделі, ағымды жөндеу</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13034</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13034</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13034</w:t>
            </w:r>
          </w:p>
        </w:tc>
      </w:tr>
      <w:tr>
        <w:trPr>
          <w:trHeight w:val="121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20823</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1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20823</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1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20823</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2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аясында ауылдарда (селоларда), ауылдық (селолық) округтерде әлеуметтік жобаларды қаржыландыру</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20823</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20823</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152809</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1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Көлік және коммуникациялар саласындағы өзге де қызметтер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152809</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1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35013</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1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аясында елді мекендер көшелерін жөндеу және ұстау</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35013</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7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 көлігі және автомобиль жолдары бөлімі</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117796</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1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аясында аудандық маңызы бар автомобиль жолдарын, қала және елді-мекендер көшелерін жөндеу және ұстау</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117796</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color w:val="000000"/>
          <w:sz w:val="28"/>
        </w:rPr>
        <w:t>      Қалалық мәслихат хатшысы                   А. Ермаков</w:t>
      </w:r>
    </w:p>
    <w:bookmarkStart w:name="z25" w:id="23"/>
    <w:p>
      <w:pPr>
        <w:spacing w:after="0"/>
        <w:ind w:left="0"/>
        <w:jc w:val="both"/>
      </w:pPr>
      <w:r>
        <w:rPr>
          <w:rFonts w:ascii="Times New Roman"/>
          <w:b w:val="false"/>
          <w:i w:val="false"/>
          <w:color w:val="000000"/>
          <w:sz w:val="28"/>
        </w:rPr>
        <w:t>
2009 жылғы 25 желтоқсандағы № 21/2-IV</w:t>
      </w:r>
      <w:r>
        <w:br/>
      </w:r>
      <w:r>
        <w:rPr>
          <w:rFonts w:ascii="Times New Roman"/>
          <w:b w:val="false"/>
          <w:i w:val="false"/>
          <w:color w:val="000000"/>
          <w:sz w:val="28"/>
        </w:rPr>
        <w:t>
Риддер қалалық мәслихаттың</w:t>
      </w:r>
      <w:r>
        <w:br/>
      </w:r>
      <w:r>
        <w:rPr>
          <w:rFonts w:ascii="Times New Roman"/>
          <w:b w:val="false"/>
          <w:i w:val="false"/>
          <w:color w:val="000000"/>
          <w:sz w:val="28"/>
        </w:rPr>
        <w:t>
XXI сессияcының шешіміне 12-қосымша</w:t>
      </w:r>
    </w:p>
    <w:bookmarkEnd w:id="23"/>
    <w:bookmarkStart w:name="z78" w:id="24"/>
    <w:p>
      <w:pPr>
        <w:spacing w:after="0"/>
        <w:ind w:left="0"/>
        <w:jc w:val="left"/>
      </w:pPr>
      <w:r>
        <w:rPr>
          <w:rFonts w:ascii="Times New Roman"/>
          <w:b/>
          <w:i w:val="false"/>
          <w:color w:val="000000"/>
        </w:rPr>
        <w:t xml:space="preserve"> 
Әлеуметтік жұмыс орындар және жастар тәжірибесі </w:t>
      </w:r>
      <w:r>
        <w:br/>
      </w:r>
      <w:r>
        <w:rPr>
          <w:rFonts w:ascii="Times New Roman"/>
          <w:b/>
          <w:i w:val="false"/>
          <w:color w:val="000000"/>
        </w:rPr>
        <w:t xml:space="preserve">
бағдарламасын кеңейтуге республикалық бюджеттен келіп </w:t>
      </w:r>
      <w:r>
        <w:br/>
      </w:r>
      <w:r>
        <w:rPr>
          <w:rFonts w:ascii="Times New Roman"/>
          <w:b/>
          <w:i w:val="false"/>
          <w:color w:val="000000"/>
        </w:rPr>
        <w:t>
түскен трансферттерді бөлу</w:t>
      </w:r>
    </w:p>
    <w:bookmarkEnd w:id="24"/>
    <w:p>
      <w:pPr>
        <w:spacing w:after="0"/>
        <w:ind w:left="0"/>
        <w:jc w:val="both"/>
      </w:pPr>
      <w:r>
        <w:rPr>
          <w:rFonts w:ascii="Times New Roman"/>
          <w:b w:val="false"/>
          <w:i w:val="false"/>
          <w:color w:val="ff0000"/>
          <w:sz w:val="28"/>
        </w:rPr>
        <w:t xml:space="preserve">      Ескерту. Шешім 12-қосымшамен толықтырылды - Риддер қалалық мәслихатының 2010.01.26 </w:t>
      </w:r>
      <w:r>
        <w:rPr>
          <w:rFonts w:ascii="Times New Roman"/>
          <w:b w:val="false"/>
          <w:i w:val="false"/>
          <w:color w:val="ff0000"/>
          <w:sz w:val="28"/>
        </w:rPr>
        <w:t>№ 22/2-IV</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5-тармақтан</w:t>
      </w:r>
      <w:r>
        <w:rPr>
          <w:rFonts w:ascii="Times New Roman"/>
          <w:b w:val="false"/>
          <w:i w:val="false"/>
          <w:color w:val="ff0000"/>
          <w:sz w:val="28"/>
        </w:rPr>
        <w:t xml:space="preserve"> қараңыз) шешімімен; 12-қосымша жаңа редакцияда - Риддер қалалық мәслихатының 2010.07.28 </w:t>
      </w:r>
      <w:r>
        <w:rPr>
          <w:rFonts w:ascii="Times New Roman"/>
          <w:b w:val="false"/>
          <w:i w:val="false"/>
          <w:color w:val="ff0000"/>
          <w:sz w:val="28"/>
        </w:rPr>
        <w:t>№ 27/2-ІV</w:t>
      </w:r>
      <w:r>
        <w:rPr>
          <w:rFonts w:ascii="Times New Roman"/>
          <w:b w:val="false"/>
          <w:i w:val="false"/>
          <w:color w:val="ff0000"/>
          <w:sz w:val="28"/>
        </w:rPr>
        <w:t xml:space="preserve"> (2010 жылғы 1 қаңтардан бастап </w:t>
      </w:r>
      <w:r>
        <w:rPr>
          <w:rFonts w:ascii="Times New Roman"/>
          <w:b w:val="false"/>
          <w:i w:val="false"/>
          <w:color w:val="ff0000"/>
          <w:sz w:val="28"/>
        </w:rPr>
        <w:t>қолданысқа</w:t>
      </w:r>
      <w:r>
        <w:rPr>
          <w:rFonts w:ascii="Times New Roman"/>
          <w:b w:val="false"/>
          <w:i w:val="false"/>
          <w:color w:val="ff0000"/>
          <w:sz w:val="28"/>
        </w:rPr>
        <w:t xml:space="preserve">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7"/>
        <w:gridCol w:w="703"/>
        <w:gridCol w:w="748"/>
        <w:gridCol w:w="787"/>
        <w:gridCol w:w="8046"/>
        <w:gridCol w:w="1809"/>
      </w:tblGrid>
      <w:tr>
        <w:trPr>
          <w:trHeight w:val="51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8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 сомасы (мың теңге)</w:t>
            </w:r>
          </w:p>
        </w:tc>
      </w:tr>
      <w:tr>
        <w:trPr>
          <w:trHeight w:val="525"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топ</w:t>
            </w:r>
          </w:p>
        </w:tc>
        <w:tc>
          <w:tcPr>
            <w:tcW w:w="0" w:type="auto"/>
            <w:vMerge/>
            <w:tcBorders>
              <w:top w:val="nil"/>
              <w:left w:val="single" w:color="cfcfcf" w:sz="5"/>
              <w:bottom w:val="single" w:color="cfcfcf" w:sz="5"/>
              <w:right w:val="single" w:color="cfcfcf" w:sz="5"/>
            </w:tcBorders>
          </w:tcPr>
          <w:p/>
        </w:tc>
      </w:tr>
      <w:tr>
        <w:trPr>
          <w:trHeight w:val="57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ББӘ</w:t>
            </w:r>
          </w:p>
        </w:tc>
        <w:tc>
          <w:tcPr>
            <w:tcW w:w="0" w:type="auto"/>
            <w:vMerge/>
            <w:tcBorders>
              <w:top w:val="nil"/>
              <w:left w:val="single" w:color="cfcfcf" w:sz="5"/>
              <w:bottom w:val="single" w:color="cfcfcf" w:sz="5"/>
              <w:right w:val="single" w:color="cfcfcf" w:sz="5"/>
            </w:tcBorders>
          </w:tcPr>
          <w:p/>
        </w:tc>
      </w:tr>
      <w:tr>
        <w:trPr>
          <w:trHeight w:val="51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54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75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7200</w:t>
            </w:r>
          </w:p>
        </w:tc>
      </w:tr>
      <w:tr>
        <w:trPr>
          <w:trHeight w:val="375"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7200</w:t>
            </w:r>
          </w:p>
        </w:tc>
      </w:tr>
      <w:tr>
        <w:trPr>
          <w:trHeight w:val="1125"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7200</w:t>
            </w:r>
          </w:p>
        </w:tc>
      </w:tr>
      <w:tr>
        <w:trPr>
          <w:trHeight w:val="375"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7200</w:t>
            </w:r>
          </w:p>
        </w:tc>
      </w:tr>
    </w:tbl>
    <w:p>
      <w:pPr>
        <w:spacing w:after="0"/>
        <w:ind w:left="0"/>
        <w:jc w:val="both"/>
      </w:pPr>
      <w:r>
        <w:rPr>
          <w:rFonts w:ascii="Times New Roman"/>
          <w:b w:val="false"/>
          <w:i w:val="false"/>
          <w:color w:val="000000"/>
          <w:sz w:val="28"/>
        </w:rPr>
        <w:t>      </w:t>
      </w:r>
      <w:r>
        <w:rPr>
          <w:rFonts w:ascii="Times New Roman"/>
          <w:b w:val="false"/>
          <w:i/>
          <w:color w:val="000000"/>
          <w:sz w:val="28"/>
        </w:rPr>
        <w:t>Қалалық мәслихат хатшысы             А. Ермаков</w:t>
      </w:r>
    </w:p>
    <w:bookmarkStart w:name="z79" w:id="25"/>
    <w:p>
      <w:pPr>
        <w:spacing w:after="0"/>
        <w:ind w:left="0"/>
        <w:jc w:val="both"/>
      </w:pPr>
      <w:r>
        <w:rPr>
          <w:rFonts w:ascii="Times New Roman"/>
          <w:b w:val="false"/>
          <w:i w:val="false"/>
          <w:color w:val="000000"/>
          <w:sz w:val="28"/>
        </w:rPr>
        <w:t>
2009 жылғы 25 желтоқсандағы № 21/2-IV</w:t>
      </w:r>
      <w:r>
        <w:br/>
      </w:r>
      <w:r>
        <w:rPr>
          <w:rFonts w:ascii="Times New Roman"/>
          <w:b w:val="false"/>
          <w:i w:val="false"/>
          <w:color w:val="000000"/>
          <w:sz w:val="28"/>
        </w:rPr>
        <w:t>
Риддер қалалық мәслихаттың</w:t>
      </w:r>
      <w:r>
        <w:br/>
      </w:r>
      <w:r>
        <w:rPr>
          <w:rFonts w:ascii="Times New Roman"/>
          <w:b w:val="false"/>
          <w:i w:val="false"/>
          <w:color w:val="000000"/>
          <w:sz w:val="28"/>
        </w:rPr>
        <w:t>
XXI сессиясының шешіміне 13-қосымша</w:t>
      </w:r>
    </w:p>
    <w:bookmarkEnd w:id="25"/>
    <w:bookmarkStart w:name="z80" w:id="26"/>
    <w:p>
      <w:pPr>
        <w:spacing w:after="0"/>
        <w:ind w:left="0"/>
        <w:jc w:val="left"/>
      </w:pPr>
      <w:r>
        <w:rPr>
          <w:rFonts w:ascii="Times New Roman"/>
          <w:b/>
          <w:i w:val="false"/>
          <w:color w:val="000000"/>
        </w:rPr>
        <w:t xml:space="preserve"> 
Облыстық бюджеттен келіп түскен мақсатты ағымды</w:t>
      </w:r>
      <w:r>
        <w:br/>
      </w:r>
      <w:r>
        <w:rPr>
          <w:rFonts w:ascii="Times New Roman"/>
          <w:b/>
          <w:i w:val="false"/>
          <w:color w:val="000000"/>
        </w:rPr>
        <w:t>
трансферттерді бөлу</w:t>
      </w:r>
    </w:p>
    <w:bookmarkEnd w:id="26"/>
    <w:p>
      <w:pPr>
        <w:spacing w:after="0"/>
        <w:ind w:left="0"/>
        <w:jc w:val="both"/>
      </w:pPr>
      <w:r>
        <w:rPr>
          <w:rFonts w:ascii="Times New Roman"/>
          <w:b w:val="false"/>
          <w:i w:val="false"/>
          <w:color w:val="ff0000"/>
          <w:sz w:val="28"/>
        </w:rPr>
        <w:t xml:space="preserve">      Ескерту. Шешім 13-қосымшамен толықтырылды - Риддер қалалық мәслихатының 2010.01.26 </w:t>
      </w:r>
      <w:r>
        <w:rPr>
          <w:rFonts w:ascii="Times New Roman"/>
          <w:b w:val="false"/>
          <w:i w:val="false"/>
          <w:color w:val="ff0000"/>
          <w:sz w:val="28"/>
        </w:rPr>
        <w:t>№ 25/5-ІV</w:t>
      </w:r>
      <w:r>
        <w:rPr>
          <w:rFonts w:ascii="Times New Roman"/>
          <w:b w:val="false"/>
          <w:i w:val="false"/>
          <w:color w:val="ff0000"/>
          <w:sz w:val="28"/>
        </w:rPr>
        <w:t xml:space="preserve"> (2010 жылғы 1 қаңтардан бастап </w:t>
      </w:r>
      <w:r>
        <w:rPr>
          <w:rFonts w:ascii="Times New Roman"/>
          <w:b w:val="false"/>
          <w:i w:val="false"/>
          <w:color w:val="ff0000"/>
          <w:sz w:val="28"/>
        </w:rPr>
        <w:t>қолданысқа</w:t>
      </w:r>
      <w:r>
        <w:rPr>
          <w:rFonts w:ascii="Times New Roman"/>
          <w:b w:val="false"/>
          <w:i w:val="false"/>
          <w:color w:val="ff0000"/>
          <w:sz w:val="28"/>
        </w:rPr>
        <w:t xml:space="preserve">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8"/>
        <w:gridCol w:w="975"/>
        <w:gridCol w:w="908"/>
        <w:gridCol w:w="841"/>
        <w:gridCol w:w="7022"/>
        <w:gridCol w:w="2206"/>
      </w:tblGrid>
      <w:tr>
        <w:trPr>
          <w:trHeight w:val="42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2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525"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кіші топ</w:t>
            </w:r>
          </w:p>
        </w:tc>
        <w:tc>
          <w:tcPr>
            <w:tcW w:w="0" w:type="auto"/>
            <w:vMerge/>
            <w:tcBorders>
              <w:top w:val="nil"/>
              <w:left w:val="single" w:color="cfcfcf" w:sz="5"/>
              <w:bottom w:val="single" w:color="cfcfcf" w:sz="5"/>
              <w:right w:val="single" w:color="cfcfcf" w:sz="5"/>
            </w:tcBorders>
          </w:tcPr>
          <w:p/>
        </w:tc>
      </w:tr>
      <w:tr>
        <w:trPr>
          <w:trHeight w:val="435"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әкімшісі</w:t>
            </w:r>
          </w:p>
        </w:tc>
        <w:tc>
          <w:tcPr>
            <w:tcW w:w="0" w:type="auto"/>
            <w:vMerge/>
            <w:tcBorders>
              <w:top w:val="nil"/>
              <w:left w:val="single" w:color="cfcfcf" w:sz="5"/>
              <w:bottom w:val="single" w:color="cfcfcf" w:sz="5"/>
              <w:right w:val="single" w:color="cfcfcf" w:sz="5"/>
            </w:tcBorders>
          </w:tcPr>
          <w:p/>
        </w:tc>
      </w:tr>
      <w:tr>
        <w:trPr>
          <w:trHeight w:val="48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60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75"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Тұрғын-үй коммуналдық шаруашылық</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3750</w:t>
            </w:r>
          </w:p>
        </w:tc>
      </w:tr>
      <w:tr>
        <w:trPr>
          <w:trHeight w:val="48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47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6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3750</w:t>
            </w:r>
          </w:p>
        </w:tc>
      </w:tr>
    </w:tbl>
    <w:p>
      <w:pPr>
        <w:spacing w:after="0"/>
        <w:ind w:left="0"/>
        <w:jc w:val="both"/>
      </w:pPr>
      <w:r>
        <w:rPr>
          <w:rFonts w:ascii="Times New Roman"/>
          <w:b w:val="false"/>
          <w:i/>
          <w:color w:val="000000"/>
          <w:sz w:val="28"/>
        </w:rPr>
        <w:t>      Қалалық мәслихат хатшысы             А. Ермаков</w:t>
      </w:r>
    </w:p>
    <w:bookmarkStart w:name="z27" w:id="27"/>
    <w:p>
      <w:pPr>
        <w:spacing w:after="0"/>
        <w:ind w:left="0"/>
        <w:jc w:val="both"/>
      </w:pPr>
      <w:r>
        <w:rPr>
          <w:rFonts w:ascii="Times New Roman"/>
          <w:b w:val="false"/>
          <w:i w:val="false"/>
          <w:color w:val="000000"/>
          <w:sz w:val="28"/>
        </w:rPr>
        <w:t>
2009 жылғы 25 желтоқсандағы № 21/2-IV</w:t>
      </w:r>
      <w:r>
        <w:br/>
      </w:r>
      <w:r>
        <w:rPr>
          <w:rFonts w:ascii="Times New Roman"/>
          <w:b w:val="false"/>
          <w:i w:val="false"/>
          <w:color w:val="000000"/>
          <w:sz w:val="28"/>
        </w:rPr>
        <w:t>
Риддер қалалық мәслихаттың</w:t>
      </w:r>
      <w:r>
        <w:br/>
      </w:r>
      <w:r>
        <w:rPr>
          <w:rFonts w:ascii="Times New Roman"/>
          <w:b w:val="false"/>
          <w:i w:val="false"/>
          <w:color w:val="000000"/>
          <w:sz w:val="28"/>
        </w:rPr>
        <w:t>
XXI сессиясының шешіміне 14-қосымша</w:t>
      </w:r>
    </w:p>
    <w:bookmarkEnd w:id="27"/>
    <w:p>
      <w:pPr>
        <w:spacing w:after="0"/>
        <w:ind w:left="0"/>
        <w:jc w:val="left"/>
      </w:pPr>
      <w:r>
        <w:rPr>
          <w:rFonts w:ascii="Times New Roman"/>
          <w:b/>
          <w:i w:val="false"/>
          <w:color w:val="000000"/>
        </w:rPr>
        <w:t xml:space="preserve"> Сумен жабдықтау жүйесін дамытуға республикалық бюджеттен келіп</w:t>
      </w:r>
      <w:r>
        <w:br/>
      </w:r>
      <w:r>
        <w:rPr>
          <w:rFonts w:ascii="Times New Roman"/>
          <w:b/>
          <w:i w:val="false"/>
          <w:color w:val="000000"/>
        </w:rPr>
        <w:t>
түскен мақсатты трансферттерді бөлу</w:t>
      </w:r>
    </w:p>
    <w:p>
      <w:pPr>
        <w:spacing w:after="0"/>
        <w:ind w:left="0"/>
        <w:jc w:val="both"/>
      </w:pPr>
      <w:r>
        <w:rPr>
          <w:rFonts w:ascii="Times New Roman"/>
          <w:b w:val="false"/>
          <w:i w:val="false"/>
          <w:color w:val="ff0000"/>
          <w:sz w:val="28"/>
        </w:rPr>
        <w:t xml:space="preserve">      Ескерту. Шешім 14-қосымшамен толықтырылды - Риддер қалалық мәслихатының 2010.11.05 </w:t>
      </w:r>
      <w:r>
        <w:rPr>
          <w:rFonts w:ascii="Times New Roman"/>
          <w:b w:val="false"/>
          <w:i w:val="false"/>
          <w:color w:val="ff0000"/>
          <w:sz w:val="28"/>
        </w:rPr>
        <w:t>№ 28/5-ІV</w:t>
      </w:r>
      <w:r>
        <w:rPr>
          <w:rFonts w:ascii="Times New Roman"/>
          <w:b w:val="false"/>
          <w:i w:val="false"/>
          <w:color w:val="ff0000"/>
          <w:sz w:val="28"/>
        </w:rPr>
        <w:t xml:space="preserve"> (2010 жылғы 1 қаңтардан бастап </w:t>
      </w:r>
      <w:r>
        <w:rPr>
          <w:rFonts w:ascii="Times New Roman"/>
          <w:b w:val="false"/>
          <w:i w:val="false"/>
          <w:color w:val="ff0000"/>
          <w:sz w:val="28"/>
        </w:rPr>
        <w:t>қолданысқа</w:t>
      </w:r>
      <w:r>
        <w:rPr>
          <w:rFonts w:ascii="Times New Roman"/>
          <w:b w:val="false"/>
          <w:i w:val="false"/>
          <w:color w:val="ff0000"/>
          <w:sz w:val="28"/>
        </w:rPr>
        <w:t xml:space="preserve">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2"/>
        <w:gridCol w:w="605"/>
        <w:gridCol w:w="729"/>
        <w:gridCol w:w="788"/>
        <w:gridCol w:w="8118"/>
        <w:gridCol w:w="2088"/>
      </w:tblGrid>
      <w:tr>
        <w:trPr>
          <w:trHeight w:val="52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0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 сомасы (мың теңге)</w:t>
            </w:r>
          </w:p>
        </w:tc>
      </w:tr>
      <w:tr>
        <w:trPr>
          <w:trHeight w:val="465"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топ</w:t>
            </w:r>
          </w:p>
        </w:tc>
        <w:tc>
          <w:tcPr>
            <w:tcW w:w="0" w:type="auto"/>
            <w:vMerge/>
            <w:tcBorders>
              <w:top w:val="nil"/>
              <w:left w:val="single" w:color="cfcfcf" w:sz="5"/>
              <w:bottom w:val="single" w:color="cfcfcf" w:sz="5"/>
              <w:right w:val="single" w:color="cfcfcf" w:sz="5"/>
            </w:tcBorders>
          </w:tcPr>
          <w:p/>
        </w:tc>
      </w:tr>
      <w:tr>
        <w:trPr>
          <w:trHeight w:val="45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ББӘ</w:t>
            </w:r>
          </w:p>
        </w:tc>
        <w:tc>
          <w:tcPr>
            <w:tcW w:w="0" w:type="auto"/>
            <w:vMerge/>
            <w:tcBorders>
              <w:top w:val="nil"/>
              <w:left w:val="single" w:color="cfcfcf" w:sz="5"/>
              <w:bottom w:val="single" w:color="cfcfcf" w:sz="5"/>
              <w:right w:val="single" w:color="cfcfcf" w:sz="5"/>
            </w:tcBorders>
          </w:tcPr>
          <w:p/>
        </w:tc>
      </w:tr>
      <w:tr>
        <w:trPr>
          <w:trHeight w:val="48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525"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75"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54605</w:t>
            </w:r>
          </w:p>
        </w:tc>
      </w:tr>
      <w:tr>
        <w:trPr>
          <w:trHeight w:val="375"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54605</w:t>
            </w:r>
          </w:p>
        </w:tc>
      </w:tr>
      <w:tr>
        <w:trPr>
          <w:trHeight w:val="825"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54605</w:t>
            </w:r>
          </w:p>
        </w:tc>
      </w:tr>
      <w:tr>
        <w:trPr>
          <w:trHeight w:val="375"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54605</w:t>
            </w:r>
          </w:p>
        </w:tc>
      </w:tr>
    </w:tbl>
    <w:p>
      <w:pPr>
        <w:spacing w:after="0"/>
        <w:ind w:left="0"/>
        <w:jc w:val="both"/>
      </w:pPr>
      <w:r>
        <w:rPr>
          <w:rFonts w:ascii="Times New Roman"/>
          <w:b w:val="false"/>
          <w:i/>
          <w:color w:val="000000"/>
          <w:sz w:val="28"/>
        </w:rPr>
        <w:t>      Қалалық мәслихат хатшысы                         А. Ермаков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