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ba8b" w14:textId="cbbb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24 желтоқсандағы № 01-02/12-2 "2009 жылға арналған аудандық бюджет туралы" шешiмiне өзгерістер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2009 жылғы 24 сәуірдегі N 01-02/15-2 шешімі. Шығыс Қазақстан облысы Әділет департаментінің Аягөз аудандық әділет басқармасында 2009 жылғы 4 мамырда N 5-6-91 тіркелді. Күші жойылды - қабылданған мерзімінің бітуіне байланысты (Аягөз аудандық әділет басқармасының 2010 жылғы 09 ақпандағы № 1057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қабылданған мерзімінің бітуіне байланысты (Аягөз аудандық әділет басқармасының 2010.02.09 № 1057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95-ІV «Қазақстан Республикасының Бюджет кодексі»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96-ІV «2009-2011 жылдарға арналған республикалық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Қазақтан облыстық мәслихатының 2009 жылғы 17 сәуірдегі № 13/153/-ІV «2009 жылға арналған облыстық бюджет туралы» шешіміне өзгерістер мен толықтырулар енгізу туралы» (2009 жылғы 27 сәуірінде нормативтік құқықтық актілерді мемлекеттік тіркеу тізілімінде 2497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2008 жылғы 24 желтоқсандағы № 01-02/12-2 «2009 жылға арналған аудандық бюджет туралы» (2009 жылғы 5 қаңтарында нормативтік құқықтық актілерді мемлекеттік тіркеу тізілімінде 5-6-88 нөмірімен тіркелген, «Аягөз жаңалықтары» газетінің 2009 жылғы 10 қаңтардағы № 2 (9851)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13 ақпандағы № 01-02/14-4 «2009 жылға арналған аудандық бюджет туралы» шешіміне өзгерістер мен толықтырулар енгізу туралы» (2009 жылғы 26 ақпанында нормативтік құқықтық актілерді мемлекеттік тіркеу тізілімінде 5-6-90 нөмірімен тіркелген, «Аягөз жаңалықтары» газетінің 2009 жылғы 7 наурыздағы № 10 (9859)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3103556,0 мың теңге 3409533,2 мың теңгеге өзгертілсін,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1229886,0 мың теңге 1232286,0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15605,0 мың теңге 13205,0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1850065,0 мың теңге 2156042,2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151044,0 мың теңге 457021,2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3103849,6 мың теңге 3409826,8 мың теңгеге өзгертілсін,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 көрсету 221681,7 мың теңге 216516,7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1864185,9 мың теңге 1907435,9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 455506,5 мың теңге 464679,5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тұрғын-үй коммуналдық шаруашылық 306498,3 мың теңге 482926,4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 110088,6 мың теңге 99513,5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аймақтар қоршаған орманы және жануарлар дүниесін қорғау, жер қатынастары 16284,4 мың теңге 39792,6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 8761,1 мың теңге 8644,1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коммуникациялар 48440,6 мың теңге 151074,6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басқалар 44215,0 мың теңге 29491,0 мың теңгеге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20664,4 мың теңге 2229,4 мың теңгеге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2009 жылға арналған аудандық бюджеттiң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жаңадан өзгертiлiп, қайтадан осы шешiмге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болып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Аягөз ауданының Әдiлет басқармасында тiркелген күннен бастап заңды күшiне 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Н. Жоламанов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01-02/15-2 шешіміне 1 қосымша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нақтыланған Аягөз ауданының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66"/>
        <w:gridCol w:w="567"/>
        <w:gridCol w:w="8630"/>
        <w:gridCol w:w="252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3409533,2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1253491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1232286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389544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389544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363200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363200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459401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411113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қызметтерге салынатын iшкi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алынатын міндетті төлемдер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0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қуәлік беруге және жыл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өту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түсімі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2156042,2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1850065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2156042,2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457021,2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1443737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84"/>
        <w:gridCol w:w="742"/>
        <w:gridCol w:w="742"/>
        <w:gridCol w:w="808"/>
        <w:gridCol w:w="6996"/>
        <w:gridCol w:w="254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3409826,8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216516,7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193070,2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мәслихатының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11894,4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11894,4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41409,2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40932,2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36739,2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139766,6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139766,6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135388,7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12997,5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12997,5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11457,9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жоспарлау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 жөніндегі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құқық, сот, қылмыстық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1381,1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1907435,9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 беру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1725255,3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3934,3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1721321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1697494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мектептер-балабақшалар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1697494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182180,6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111450,6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5986,6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5861,6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77327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44099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464679,5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441422,8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5447,3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5447,3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435975,5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46354,3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28097,3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тәжірбиесі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125958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42986,2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102679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97722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кұралдармен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23256,7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23256,7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18332,7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18040,7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482427,4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25012,5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409,5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424819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154250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жабдыктау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270196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270196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255284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32595,9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32595,9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100012,5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55717,1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53827,1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53827,1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объектілерін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4400,5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23255,4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17255,4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16755,4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16639,5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4072,8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4072,8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4009,8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7443,1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6873,1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5123,6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39792,6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39792,6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ауыл шаруашылық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9048,3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жер қатынастары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6863,1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8644,1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8644,1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4569,2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4569,2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4074,9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4074,9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3887,9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151074,6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15151,6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6392,6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(селолорда),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6392,6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6392,6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135923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133028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133028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29491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бәсекелестікті қорғау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25139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жоспарлау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2229,4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Мемелекеттік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-293,6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(профицитті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293,6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 К. Уәлиев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01-02/15-2 шешіміне 2 қосымша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Аягөз ауданының 2009 жылға бюджеттік бағдарламаларға бөлінген,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даму бюджеті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28"/>
        <w:gridCol w:w="980"/>
        <w:gridCol w:w="707"/>
        <w:gridCol w:w="104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 бөлімі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объектілерін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К. Уәлиев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01-02/15-2 шешіміне 3 қосымша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Аягөз ауданының 2009 жылы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08"/>
        <w:gridCol w:w="834"/>
        <w:gridCol w:w="771"/>
        <w:gridCol w:w="1056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
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К. Уәлиев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