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16a5" w14:textId="1881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24 желтоқсандағы № 01-02/12-2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2009 жылғы 24 қарашадағы N 01-02/20-4 шешімі. Шығыс Қазақстан облысы Аягөз ауданының әділет басқармасында 2009 жылғы 30 қарашада N 5-6-99 тіркелді. Күші жойылды - қабылданған мерзімінің бітуіне байланысты (Аягөз аудандық әділет басқармасының 2010 жылғы 09 ақпандағы № 1057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қабылданған мерзімінің бітуіне байланысты   (Аягөз аудандық әділет басқармасының 2010.02.09 № 1057 хаты).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95-ІV «Қазақстан Республикасының Бюджет кодексі»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96-ІV «2009-2011 жылдарға арналған республикалық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2009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16/218-IV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мен толықтырулар енгізу туралы (2009 жылғы 26 қарашадағы нормативтік құқықтық актілерді мемлекеттік тіркеу тізілімінде 2520 нөмірімен тіркелген) шешіміне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Аягөз аудандық мәслихатының 2008 жылғы 24 желтоқсандағы № 01-02/12-2 «2009 жылға арналған аудандық бюджет туралы» (2009 жылғы 5 қаңтарында нормативтік құқықтық актілерді мемлекеттік тіркеу тізілімінде № 5-6-88 нөмірімен тіркелген, “Аягөз жаңалықтары” газетінің 2009 жылғы 10 қаңтардағы № 2 (9851)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13 ақпандағы № 01-02/14-4 «2009 жылға арналған аудандық бюджет туралы» шешіміне өзгерістер мен толықтырулар енгізу туралы (2009 жылғы 26 ақпанында нормативтік құқықтық актілерді мемлекеттік тіркеу тізілімінде № 5-6-90 нөмірімен тіркелген, “Аягөз жаңалықтары” газетінің 2009 жылғы 7 наурыздағы № 10 (9859)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24 сәуірдегі № 01-02/15-2 «2009 жылға арналған аудандық бюджет туралы» шешіміне өзгерістер мен толықтырулар енгізу туралы (2009 жылғы 4 мамырдағы нормативтік құқықтық актілерді мемлекеттік тіркеу тізілімінде № 5-6-91 нөмірімен тіркелген, “Аягөз жаңалықтары” газетінің 2009 жылғы 16 мамырдағы № 21-22 (9870-9871)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18 тамыздағы № 01-02/18-2 «2009 жылға арналған аудандық бюджет туралы» шешіміне өзгерістер мен толықтырулар енгізу туралы (2009 жылғы 18 тамыздағы нормативтік құқықтық актілерді мемлекеттік тіркеу тізілімінде № 5-6-96 нөмірімен тіркелген, “Аягөз жаңалықтары” газетінің 2009 жылғы 22 тамыздағы № 36 (9885)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22 қазандағы № 01-02/19-2 «2009 жылға арналған аудандық бюджет туралы»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 туралы (2009 жылғы 3 қарашадағы нормативтік құқықтық актілерді мемлекеттік тіркеу тізілімінде № 5-6-97 нөмірімен тіркелген, “Аягөз жаңалықтары” газетінің 2009 жылғы 7 қарашадағы № 48 (9897)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түсімдер 3374047,6 мың теңге 3362185,3 мың теңгеге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471535,6 мың теңге 467087,3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255284,0 мың теңге 247870,0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3371391,2 мың теңге 3359528,9 мың теңгеге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1856559,9 мың теңге 1854567,2 мың теңгеге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тұрғын-үй коммуналдық шаруашылық 489456,4 мың теңге 482042,4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ауыл, су, орман, балық шаруашылығы, ерекше қорғалатын табиғи аймақтар қоршаған ортаны және жануарлар дүниесін қорғау,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қатынастары 41978,0 мың теңге 39522,4 мың теңгеге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2009 жылға арналған аудандық бюджеттiң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жаңадан өзгертiлiп, қайтадан осы шешiмге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Аягөз ауданының Әдiлет басқармасында тiркелген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күннен бастап заңды күшiне 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Н. Әметов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М. Темеков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Аягөз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01-02/20-4 шешіміне 1 қосымша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нақтыланған Аягөз ауданының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22"/>
        <w:gridCol w:w="597"/>
        <w:gridCol w:w="603"/>
        <w:gridCol w:w="8190"/>
        <w:gridCol w:w="22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3362185,3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1203491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1195186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404006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369964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398064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75949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20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қуәлік беруге және жыл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өту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2158694,3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2158694,3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2158694,3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467087,3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1443737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3"/>
        <w:gridCol w:w="753"/>
        <w:gridCol w:w="653"/>
        <w:gridCol w:w="853"/>
        <w:gridCol w:w="7179"/>
        <w:gridCol w:w="221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3359528,9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221588,9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194781,2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11905,4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42901,2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139974,6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136135,7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11706,9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 жөніндегі іс шаралар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 атқару қызметі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1854567,2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1723546,6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1719904,3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1696567,4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мектептер-балабақшалар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1696567,4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131020,6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125875,6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шараларды өткiзу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448354,5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424614,8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5162,3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419452,5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48669,3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45377,2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23739,7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23739,7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482042,4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29141,5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431055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жабдыктау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21845,9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20845,9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102546,5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57164,1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55274,1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4923,5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2923,6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23909,4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17909,4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16549,5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3544,8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7881,1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39522,4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шарушылығы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11540,3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11449,3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8675,1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8675,1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4600,2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156422,4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20499,4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6142,6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(селолорда),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14356,8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135923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35781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31497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арналған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 К. Уәлиев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Аягөз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01-02/20-4 шешіміне 2 қосымша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жылға бюджеттік бағдарламаларға бөлінген,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даму бюджеті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88"/>
        <w:gridCol w:w="1049"/>
        <w:gridCol w:w="798"/>
        <w:gridCol w:w="94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объектілерін дамыту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 К. Уәлиев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Аягөз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01-02/20-4 шешіміне 3 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жылы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53"/>
        <w:gridCol w:w="886"/>
        <w:gridCol w:w="850"/>
        <w:gridCol w:w="102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 К. Уәлиев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