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f44f" w14:textId="bf1f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сәуiр-маусымында және қазан-желтоқсанында мерзімді әскери      қызметке азаматтарды кезектi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әкімдігінің 2009 жылғы 22      сәуірдегі N 139 қаулысы. Шығыс Қазақстан облысы Әділет департаментінің     Бесқарағай ауданындағы Әділет басқармасында 2009 жылғы 24 сәуірде N 5-7-64 тіркелді. Қаулының қабылдау мерзімінің өтуіне байланысты қолдану тоқтатылды - Шығыс Қазақстан облысы Бесқарағай ауданындағы Әділет басқармасының бастығының 2010 жылғы 7 маусымдағы N 2383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Қаулының қабылдау мерзімінің өтуіне байланысты қолдану тоқтатылды - Шығыс Қазақстан облысы Бесқарағай ауданындағы Әділет басқармасының бастығының 2010.06.07 N 2383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1-тармағының </w:t>
      </w:r>
      <w:r>
        <w:rPr>
          <w:rFonts w:ascii="Times New Roman"/>
          <w:b w:val="false"/>
          <w:i w:val="false"/>
          <w:color w:val="000000"/>
          <w:sz w:val="28"/>
        </w:rPr>
        <w:t>8) тармақшасына</w:t>
      </w:r>
      <w:r>
        <w:rPr>
          <w:rFonts w:ascii="Times New Roman"/>
          <w:b w:val="false"/>
          <w:i w:val="false"/>
          <w:color w:val="000000"/>
          <w:sz w:val="28"/>
        </w:rPr>
        <w:t>, «Жалпыға бірдей әскери міндет және әскери қызмет туралы» Қазақстан Республикасының 2005 жылғы 8 шілдедегі № 74 Заңының </w:t>
      </w:r>
      <w:r>
        <w:rPr>
          <w:rFonts w:ascii="Times New Roman"/>
          <w:b w:val="false"/>
          <w:i w:val="false"/>
          <w:color w:val="000000"/>
          <w:sz w:val="28"/>
        </w:rPr>
        <w:t>19-бабының</w:t>
      </w:r>
      <w:r>
        <w:rPr>
          <w:rFonts w:ascii="Times New Roman"/>
          <w:b w:val="false"/>
          <w:i w:val="false"/>
          <w:color w:val="000000"/>
          <w:sz w:val="28"/>
        </w:rPr>
        <w:t>,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сәйкес Бесқарағай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Бесқарағай ауданында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қызметін белгіленген мерзімінде өткермеген азаматтар, 2009 жылдың сәуір-маусымында және қазан-желтоқсанында мерзімді 1982-1991 жылдары туған азаматтарды міндетті әскери қызметке шақыру өткізілсін.</w:t>
      </w:r>
      <w:r>
        <w:br/>
      </w:r>
      <w:r>
        <w:rPr>
          <w:rFonts w:ascii="Times New Roman"/>
          <w:b w:val="false"/>
          <w:i w:val="false"/>
          <w:color w:val="000000"/>
          <w:sz w:val="28"/>
        </w:rPr>
        <w:t>
</w:t>
      </w:r>
      <w:r>
        <w:rPr>
          <w:rFonts w:ascii="Times New Roman"/>
          <w:b w:val="false"/>
          <w:i w:val="false"/>
          <w:color w:val="000000"/>
          <w:sz w:val="28"/>
        </w:rPr>
        <w:t>
      2. Азаматтарды шақыруды өткізу мен Қазақстан Республикасының Әскери Күштері қатарына шығарып салу үшін әскерге шақыру учаскесі Бесқарағай аудандық қорғаныс істері жөніндегі бөлімінде ұйымдастырылсын.</w:t>
      </w:r>
      <w:r>
        <w:br/>
      </w:r>
      <w:r>
        <w:rPr>
          <w:rFonts w:ascii="Times New Roman"/>
          <w:b w:val="false"/>
          <w:i w:val="false"/>
          <w:color w:val="000000"/>
          <w:sz w:val="28"/>
        </w:rPr>
        <w:t>
</w:t>
      </w:r>
      <w:r>
        <w:rPr>
          <w:rFonts w:ascii="Times New Roman"/>
          <w:b w:val="false"/>
          <w:i w:val="false"/>
          <w:color w:val="000000"/>
          <w:sz w:val="28"/>
        </w:rPr>
        <w:t>
      3. 2009 жылғы сәуір-маусымында және қазан-желтоқсанында мерзімді әскери қызметке шақыруды өткізу үшін аудандық комиссия құрылсын (</w:t>
      </w:r>
      <w:r>
        <w:rPr>
          <w:rFonts w:ascii="Times New Roman"/>
          <w:b w:val="false"/>
          <w:i w:val="false"/>
          <w:color w:val="000000"/>
          <w:sz w:val="28"/>
        </w:rPr>
        <w:t>қосымша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Ауылдық округтер әкімдері аудандық қорғаныс істері жөніндегі бөлімге аудан азаматтарын мерзімді әскери қызметке шығаруды және шығарып салуды дер кезінде ұйымдастыруды ұсынсын.</w:t>
      </w:r>
      <w:r>
        <w:br/>
      </w:r>
      <w:r>
        <w:rPr>
          <w:rFonts w:ascii="Times New Roman"/>
          <w:b w:val="false"/>
          <w:i w:val="false"/>
          <w:color w:val="000000"/>
          <w:sz w:val="28"/>
        </w:rPr>
        <w:t>
</w:t>
      </w:r>
      <w:r>
        <w:rPr>
          <w:rFonts w:ascii="Times New Roman"/>
          <w:b w:val="false"/>
          <w:i w:val="false"/>
          <w:color w:val="000000"/>
          <w:sz w:val="28"/>
        </w:rPr>
        <w:t>
      5. Кәсіпорындар мен ұйымдар басшыларына жасөспірімдердің әскерге шақыру орнына кешікпей, ұйымдасып келуіне жағдай жасап, оларды Қазақстан Республикасының Қарулы Күштері қатарына шығарып салуды 2009 жылдың сәуір-маусымында, қазан-желтоқсанында мерзімді ұйымдастыру ұсынылсын.</w:t>
      </w:r>
      <w:r>
        <w:br/>
      </w:r>
      <w:r>
        <w:rPr>
          <w:rFonts w:ascii="Times New Roman"/>
          <w:b w:val="false"/>
          <w:i w:val="false"/>
          <w:color w:val="000000"/>
          <w:sz w:val="28"/>
        </w:rPr>
        <w:t>
</w:t>
      </w:r>
      <w:r>
        <w:rPr>
          <w:rFonts w:ascii="Times New Roman"/>
          <w:b w:val="false"/>
          <w:i w:val="false"/>
          <w:color w:val="000000"/>
          <w:sz w:val="28"/>
        </w:rPr>
        <w:t>
      6. Бесқарағай аудандық қорғаныс істері жөніндегі бөлімі (Олжабаев А. Д.)(келісім бойынша) төмендегі ұсынылсын:</w:t>
      </w:r>
      <w:r>
        <w:br/>
      </w:r>
      <w:r>
        <w:rPr>
          <w:rFonts w:ascii="Times New Roman"/>
          <w:b w:val="false"/>
          <w:i w:val="false"/>
          <w:color w:val="000000"/>
          <w:sz w:val="28"/>
        </w:rPr>
        <w:t>
      азаматтарды шақыруды заңмен белгіленген мерзімдерде жүргізсін;</w:t>
      </w:r>
      <w:r>
        <w:br/>
      </w:r>
      <w:r>
        <w:rPr>
          <w:rFonts w:ascii="Times New Roman"/>
          <w:b w:val="false"/>
          <w:i w:val="false"/>
          <w:color w:val="000000"/>
          <w:sz w:val="28"/>
        </w:rPr>
        <w:t>
      шақыру комиссиясының жұмыс кестесіне сәйкес шақыру комиссиясына әскерге шақырылатындардың келуін қамтамасыз етсін;</w:t>
      </w:r>
      <w:r>
        <w:br/>
      </w:r>
      <w:r>
        <w:rPr>
          <w:rFonts w:ascii="Times New Roman"/>
          <w:b w:val="false"/>
          <w:i w:val="false"/>
          <w:color w:val="000000"/>
          <w:sz w:val="28"/>
        </w:rPr>
        <w:t>
      дәрігер-мамандармен, техникалық жұмысшылармен, ауылдық округтердің әкімдерімен және мамандарымен, шақыру комиссиясының мүшелерімен нұсқаулы-әдістемелік сабақтар жүргізсін;</w:t>
      </w:r>
      <w:r>
        <w:br/>
      </w:r>
      <w:r>
        <w:rPr>
          <w:rFonts w:ascii="Times New Roman"/>
          <w:b w:val="false"/>
          <w:i w:val="false"/>
          <w:color w:val="000000"/>
          <w:sz w:val="28"/>
        </w:rPr>
        <w:t>
      азаматтарды шақыруды жүргізуге барлық қажетті құжаттарды дайындасын;</w:t>
      </w:r>
      <w:r>
        <w:br/>
      </w:r>
      <w:r>
        <w:rPr>
          <w:rFonts w:ascii="Times New Roman"/>
          <w:b w:val="false"/>
          <w:i w:val="false"/>
          <w:color w:val="000000"/>
          <w:sz w:val="28"/>
        </w:rPr>
        <w:t>
      ай-сайын аудан әкімін азаматтарды шақыруды жүргізу барысы туралы ақпараттандырсын.</w:t>
      </w:r>
      <w:r>
        <w:br/>
      </w:r>
      <w:r>
        <w:rPr>
          <w:rFonts w:ascii="Times New Roman"/>
          <w:b w:val="false"/>
          <w:i w:val="false"/>
          <w:color w:val="000000"/>
          <w:sz w:val="28"/>
        </w:rPr>
        <w:t>
</w:t>
      </w:r>
      <w:r>
        <w:rPr>
          <w:rFonts w:ascii="Times New Roman"/>
          <w:b w:val="false"/>
          <w:i w:val="false"/>
          <w:color w:val="000000"/>
          <w:sz w:val="28"/>
        </w:rPr>
        <w:t>
      7. Бесқарағай аудандық медицина бірлестігінің МҚКК бастығына (Чегибаев М. Ж.) (келісім бойынша) төмендегі ұсынылсын:</w:t>
      </w:r>
      <w:r>
        <w:br/>
      </w:r>
      <w:r>
        <w:rPr>
          <w:rFonts w:ascii="Times New Roman"/>
          <w:b w:val="false"/>
          <w:i w:val="false"/>
          <w:color w:val="000000"/>
          <w:sz w:val="28"/>
        </w:rPr>
        <w:t>
      - әскерге шақыралатындар мен әскери оқу орындарына түсетіндерді медициналық тексеруден өткізу үшін, аудандық медициналық комиссия құру. Аудандық қорғаныс бөлімінің әскерге шақыру пунктін қажетті құралдармен, медициналық құралдармен, дәрі-дәрмектермен және мүліктермен, флюографиялық, электрокардиологиялық және де басқа қажетті құралдармен жабдықтауды ұйымдастыру;</w:t>
      </w:r>
      <w:r>
        <w:br/>
      </w:r>
      <w:r>
        <w:rPr>
          <w:rFonts w:ascii="Times New Roman"/>
          <w:b w:val="false"/>
          <w:i w:val="false"/>
          <w:color w:val="000000"/>
          <w:sz w:val="28"/>
        </w:rPr>
        <w:t>
      - емделуді қажет ететін әскерге шақырылатындардың тізімдері Бесқарағай аудандық қорғаныс істері жөніндегі бөліммен ұсынылғаннан кейін, оларды емдеу мекемелеріне бекітіп, емдеу жүргізуді қамтамасыз ету ұсынылсын.</w:t>
      </w:r>
      <w:r>
        <w:br/>
      </w:r>
      <w:r>
        <w:rPr>
          <w:rFonts w:ascii="Times New Roman"/>
          <w:b w:val="false"/>
          <w:i w:val="false"/>
          <w:color w:val="000000"/>
          <w:sz w:val="28"/>
        </w:rPr>
        <w:t>
</w:t>
      </w:r>
      <w:r>
        <w:rPr>
          <w:rFonts w:ascii="Times New Roman"/>
          <w:b w:val="false"/>
          <w:i w:val="false"/>
          <w:color w:val="000000"/>
          <w:sz w:val="28"/>
        </w:rPr>
        <w:t>
      8. Бесқарағай аудандық жұмыспен қамту және әлеуметтік бағдарламалар бөлімі (Туктыбаев А. Т.) жеке істерді, есепке алу карталарды ресімдеу, шақырылатындарды шақыру қағазы бойынша хабардар ету жағынан көмектер көрсету үшін азаматтарды көктемгі және күзгі шақыру кезеңіне жұмыссыздарды бөлсін.</w:t>
      </w:r>
      <w:r>
        <w:br/>
      </w:r>
      <w:r>
        <w:rPr>
          <w:rFonts w:ascii="Times New Roman"/>
          <w:b w:val="false"/>
          <w:i w:val="false"/>
          <w:color w:val="000000"/>
          <w:sz w:val="28"/>
        </w:rPr>
        <w:t>
</w:t>
      </w:r>
      <w:r>
        <w:rPr>
          <w:rFonts w:ascii="Times New Roman"/>
          <w:b w:val="false"/>
          <w:i w:val="false"/>
          <w:color w:val="000000"/>
          <w:sz w:val="28"/>
        </w:rPr>
        <w:t>
      9. Аудандық ішкі істер бөлімі (Жумашев Н.) (келісім бойынша) төмендегі ұсынылсын:</w:t>
      </w:r>
      <w:r>
        <w:br/>
      </w:r>
      <w:r>
        <w:rPr>
          <w:rFonts w:ascii="Times New Roman"/>
          <w:b w:val="false"/>
          <w:i w:val="false"/>
          <w:color w:val="000000"/>
          <w:sz w:val="28"/>
        </w:rPr>
        <w:t>
      полиция тобын Бесқарағай аудандық қорғаныс істері жөніндегі бөлімнің қарамағына кесте бойынша медициналық тексеру жүргізу және облыстық жиын пунктіне әскерге шақырылғандарды жіберу кезеңінде бөлу;</w:t>
      </w:r>
      <w:r>
        <w:br/>
      </w:r>
      <w:r>
        <w:rPr>
          <w:rFonts w:ascii="Times New Roman"/>
          <w:b w:val="false"/>
          <w:i w:val="false"/>
          <w:color w:val="000000"/>
          <w:sz w:val="28"/>
        </w:rPr>
        <w:t>
      қорғаныс істері жөніндегі бөлімді мерзімді әскери шақырылудан бас тартқандарды іздестіріп, оларды әскери шақыру пунктіне жеткізуге көмек көрсету, әскерге шақырушыларды медициналық комиссиядан өткізу кезінде және жол жүру уақытында тәртіпті сақтауын қадағалау үшін әрбір ауылдық округтерге учаскелік инспекторларды беруді ұйымдастыру</w:t>
      </w:r>
      <w:r>
        <w:br/>
      </w:r>
      <w:r>
        <w:rPr>
          <w:rFonts w:ascii="Times New Roman"/>
          <w:b w:val="false"/>
          <w:i w:val="false"/>
          <w:color w:val="000000"/>
          <w:sz w:val="28"/>
        </w:rPr>
        <w:t>
</w:t>
      </w:r>
      <w:r>
        <w:rPr>
          <w:rFonts w:ascii="Times New Roman"/>
          <w:b w:val="false"/>
          <w:i w:val="false"/>
          <w:color w:val="000000"/>
          <w:sz w:val="28"/>
        </w:rPr>
        <w:t>
      10. Бесқарағай аудандық қаржы бөлімі (Скакова М. Ж.) азаматтардың шақыруын өткізуді ұйымдастыру үшін 2009 жылға арналып бекітілген бюджет шегінде қаржыландыруды жүргізсін.</w:t>
      </w:r>
      <w:r>
        <w:br/>
      </w:r>
      <w:r>
        <w:rPr>
          <w:rFonts w:ascii="Times New Roman"/>
          <w:b w:val="false"/>
          <w:i w:val="false"/>
          <w:color w:val="000000"/>
          <w:sz w:val="28"/>
        </w:rPr>
        <w:t>
</w:t>
      </w:r>
      <w:r>
        <w:rPr>
          <w:rFonts w:ascii="Times New Roman"/>
          <w:b w:val="false"/>
          <w:i w:val="false"/>
          <w:color w:val="000000"/>
          <w:sz w:val="28"/>
        </w:rPr>
        <w:t>
      11. Меншік нысанына қарамастан, ауданның барлық кәсіпорындары, мекемелері, ұйымдары және оқу орындары басшылары әскерге шақырылатындарды шақыру комиссиясынан өту үшін жұмыс және оқу орындарынан босату ұсынылсын.</w:t>
      </w:r>
      <w:r>
        <w:br/>
      </w:r>
      <w:r>
        <w:rPr>
          <w:rFonts w:ascii="Times New Roman"/>
          <w:b w:val="false"/>
          <w:i w:val="false"/>
          <w:color w:val="000000"/>
          <w:sz w:val="28"/>
        </w:rPr>
        <w:t>
</w:t>
      </w:r>
      <w:r>
        <w:rPr>
          <w:rFonts w:ascii="Times New Roman"/>
          <w:b w:val="false"/>
          <w:i w:val="false"/>
          <w:color w:val="000000"/>
          <w:sz w:val="28"/>
        </w:rPr>
        <w:t>
      12. Ауылдық округтердің әкімдері әскерге шақырылатындарға уақытында хабарлап, олардың шақыру комиссиясынан өтуге келуін қамтамасыз етсін.</w:t>
      </w:r>
      <w:r>
        <w:br/>
      </w:r>
      <w:r>
        <w:rPr>
          <w:rFonts w:ascii="Times New Roman"/>
          <w:b w:val="false"/>
          <w:i w:val="false"/>
          <w:color w:val="000000"/>
          <w:sz w:val="28"/>
        </w:rPr>
        <w:t>
</w:t>
      </w:r>
      <w:r>
        <w:rPr>
          <w:rFonts w:ascii="Times New Roman"/>
          <w:b w:val="false"/>
          <w:i w:val="false"/>
          <w:color w:val="000000"/>
          <w:sz w:val="28"/>
        </w:rPr>
        <w:t>
      13. Осы қаулының қабылдануына байланысты,“2008 жылдың сәуір-маусымда және қазан-желтоқсанда мерзімді әскери қызметке азаматтарды кезекті шақыру туралы» Бесқарағай аудандық әкімдігі 2008 жылғы 5 мамырдағы № 198 (2008 жылғы 30 мамырда нормативтік-құқықтық актілер мемлекеттік тіркеу тізілімінде 5-7-56 нөмірмен тіркелген, “Бесқарағай тынысы” газетінде 2008 жылғы 7 маусымда № 21 жарияланған), Бесқарағай аудандық әкімдігі 2009 жылғы 16 сәуірдегі № 132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14. Осы қаулы орындалуын бақылау аудан әкімінің орынбасары Қ. Б. Тусубжановқа жүктелсін.</w:t>
      </w:r>
      <w:r>
        <w:br/>
      </w:r>
      <w:r>
        <w:rPr>
          <w:rFonts w:ascii="Times New Roman"/>
          <w:b w:val="false"/>
          <w:i w:val="false"/>
          <w:color w:val="000000"/>
          <w:sz w:val="28"/>
        </w:rPr>
        <w:t>
</w:t>
      </w:r>
      <w:r>
        <w:rPr>
          <w:rFonts w:ascii="Times New Roman"/>
          <w:b w:val="false"/>
          <w:i w:val="false"/>
          <w:color w:val="000000"/>
          <w:sz w:val="28"/>
        </w:rPr>
        <w:t>
      15. Осы қаулы ресми жарияланған күнінен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Т. ЖЕКСЕМБАЕВ</w:t>
      </w:r>
    </w:p>
    <w:bookmarkEnd w:id="0"/>
    <w:bookmarkStart w:name="z17" w:id="1"/>
    <w:p>
      <w:pPr>
        <w:spacing w:after="0"/>
        <w:ind w:left="0"/>
        <w:jc w:val="both"/>
      </w:pPr>
      <w:r>
        <w:rPr>
          <w:rFonts w:ascii="Times New Roman"/>
          <w:b w:val="false"/>
          <w:i w:val="false"/>
          <w:color w:val="000000"/>
          <w:sz w:val="28"/>
        </w:rPr>
        <w:t>
Бесқарағай ауданы әкімінің</w:t>
      </w:r>
      <w:r>
        <w:br/>
      </w:r>
      <w:r>
        <w:rPr>
          <w:rFonts w:ascii="Times New Roman"/>
          <w:b w:val="false"/>
          <w:i w:val="false"/>
          <w:color w:val="000000"/>
          <w:sz w:val="28"/>
        </w:rPr>
        <w:t>
2009 жылы 22 сәуірдегі</w:t>
      </w:r>
      <w:r>
        <w:br/>
      </w:r>
      <w:r>
        <w:rPr>
          <w:rFonts w:ascii="Times New Roman"/>
          <w:b w:val="false"/>
          <w:i w:val="false"/>
          <w:color w:val="000000"/>
          <w:sz w:val="28"/>
        </w:rPr>
        <w:t>
      № 139 қаулысына</w:t>
      </w:r>
      <w:r>
        <w:br/>
      </w:r>
      <w:r>
        <w:rPr>
          <w:rFonts w:ascii="Times New Roman"/>
          <w:b w:val="false"/>
          <w:i w:val="false"/>
          <w:color w:val="000000"/>
          <w:sz w:val="28"/>
        </w:rPr>
        <w:t>
      1 қосымша</w:t>
      </w:r>
    </w:p>
    <w:bookmarkEnd w:id="1"/>
    <w:bookmarkStart w:name="z18" w:id="2"/>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2"/>
        <w:gridCol w:w="8488"/>
      </w:tblGrid>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Олжабаев Алибек Даутович</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қорғаныс істері жөніндегі бөлімі бастығы әскерге шақыру комиссиясының төрағасы (келісім бойынша);</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Тусубжанов Қонысбай Батырбекович</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әкімінің орынбасары, комиссия төрағасының орынбасары;</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Казакпаев Дулат Тулегенович</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ішкі істер бөлім бастығының орынбасары (келісім бойынша);</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Токатова Умыт Тимофеевна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медицина бірлестігі МҚКК-ның терапевт-дәрігері, медицина қызметкерлері құрамын басқарушысы, медицина комиссиясының төрайымы (келісім бойынша);</w:t>
            </w:r>
          </w:p>
        </w:tc>
      </w:tr>
      <w:tr>
        <w:trPr>
          <w:trHeight w:val="30" w:hRule="atLeast"/>
        </w:trPr>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Назарова Рузия Садыковна</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медицина бірлестігі МҚКК- ның медбикесі, комиссияның хатшысы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