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650b" w14:textId="6416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22 сәуірдегі «Азаматтардың жеке санаттарына әлеуметтік төлемдерді тағайындау және төлеу жөніндегі ережені бекіту туралы» № 898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2009 жылғы 9 қаңтардағы N 1303 қаулысы. Шығыс Қазақстан облысы Әділет департаментінің Глубокое аудандық  Әділет басқармасында 2009 жылғы 4 ақпанда № 5-9-97 тіркелді. Күші жойылды - Шығыс Қазақстан облысы Глубокое аудандық әкімдігінің 2009 жылғы 1 шілдедегі N 220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ff0000"/>
          <w:sz w:val="28"/>
        </w:rPr>
        <w:t>Шығыс Қазақстан облысы Глубокое аудандық әкімдігінің 2009.07.01 N 220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  Республикасындағы мемлекеттік жергілік басқару туралы» № 148-ІІ Заңының 31-бап, 1-тармақ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«Нормативтік құқықтық актілер туралы» № 231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азаматтарды әлеуметтік қорғау мақсатында, Глубокое аудандық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әкімдіктің 2008 жылғы 22 сәуірдегі «Азаматтардың жеке санаттарына әлеуметтік төлемдерді тағайындау және төлеу жөніндегі ережені бекіту туралы» № 898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реестірінде № 5-9-86 тіркелген, «Огни Прииртышья» аудандық газетінің 2008 жылғы 6 маусымдағы № 23 санында жарияланған төмендегі өзгертулер енгізілген Глубокое аудандық әкімдігінің 2008 жылғы 16 шілдедегі № 1023 қаулысына өзгерістер мен толықтырулар енгізу туралы, Глубокое аудандық әкімдігінің 2008 жылғы 22 сәуірінде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санаттан азаматарға әлеуметтік көмек төлеу және тағайындау бойынша ережелерді бекіту туралы» қаулысына мемлекеттік нормативтік құқықтық актілерді тіркеу тізіліміне № 5-9-89 хатталды, «Огни Прииртышья» аудандық газетінде № 30 санында жариаланды) келесі өзгерістер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азаматтардың жеке санаттарына әлеуметтік төлемдерді тағайындау және төлеу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бөлім мына мазмұндағы 7-1 тармақпен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Қазақстан Республикасына ерекше еңбегі сіңген тұлғалар және облыстық маңызы бар дербес зейнеткерлерге құқықтары бар, коммуналдық қызметтерге шығатын шығындарды өтеу үшін ай сайын әлеуметтік төлемдер төлеу құқығын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тармақтағы «100000 (жүз мың) теңге» сөзі «150000 (жүз елу мың) теңге» сөзімен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тармақтың 1) тармақшасындағы «Ауғанстанда» сөзінен кейін Ауғанстан соғысына қатысқан кезеңдерде «әскери қызметкерлердің отбасыларына, жарақат алғандар мен қайтыс болғандарға (хабарсыз жоғалып кеткендер), естерінен адасқандар, зақымданғандар, аурулар»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қосымша мына мазмұндағы 16-2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«16-2 Қазақстан Республикасына ерекше еңбегі сіңген тұлғалар және облыстық маңызы бар дербес зейнеткерлерге құқықтары бар, коммуналдық қызметтерге шығатын шығындарды өтеу үшін өтініш қабылдаған айдан бастап келесі құжаттар қажет: жеке куәліктің көшірмесі,тұрғылықты жерін растайтын құжаттың көшірмесі және жеке зейнеткер куәлігінің көшірмесі немесе жеке зейнет тағайындау хаттамасы; төленетін төлемнің мөлшері 2000 (екі мың) теңгені құрайды».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Глубокое ауданы әкімінің орынбасары М.Я.Пекурге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Қаулы ресми жарияланғаннан бірінші күннен соң он күнтізбелік кун өткеннен кейін қолданысқа енгізіледі және 2009 жылдың 1 қаңтарынан пайда болған қарым-қатыныстарға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Глубокое ауданы әкімінің м. а.           В. Лаптев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