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456c5" w14:textId="e3456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"2009 жылға арналған біржолғы талондардың бағасын бекіту туралы" 2008 жылғы 25 желтоқсандағы № 11/9-IV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Глубокое аудандық мәслихатының 2009 жылғы 22 сәуірдегі N 15/3-IV шешімі. Шығыс Қазақстан облысы Әділет департаментінің Глубокое аудандық Әділет басқармасында 2009 жылғы 28 сәуірде N 5-9-103 тіркелді. Шешімнің қабылдау мерзімінің өтуіне байланысты қолдану тоқтатылды -  Глубокое аудандық мәслихатының 2009 жылғы 28 желтоқсандағы N 345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Ескерту. Шешімнің қабылдау мерзімінің өтуіне байланысты қолдану тоқтатылды - Глубокое аудандық мәслихатының 2009.12.28 N 345 хатымен.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«Салық және бюджетке басқа да міндетті төлемдер туралы» Қазақстан Республикасының Кодексін іс-әрекетке енгізу туралы»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36 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«Қазақстан Республикасындағы жергілікті мемлекеттік басқару және өзін-өзі басқару туралы»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алып, Глубокое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Глубокое аудандық мәслихатының «2009 жылға арналған біржолғы талондардың бағасын бекіту туралы» 2008 жылғы 25 желтоқсандағы № 11/-9-ІV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Реестрінде № 5-9-96 болып тіркелген, 2009 жылғы 6 ақпандағы № 6 «Огни Прииртышья» газетінде жарияланған)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қосымшада: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«Жолаушыларды тасымалдау бойынша жекеменшік жеңіл автомобиль көлік иелерінің қызметі (лицензияланған тасымалдаудан басқа)» 3 жолы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қолданысқа ресми жарияланған күннен кейін он күнтізбелік күн өткен соң енгізіледі және 2009 жылдың 1 қаңтарынан бастап туған қатынастарға таратылады.</w:t>
      </w:r>
    </w:p>
    <w:p>
      <w:pPr>
        <w:spacing w:after="0"/>
        <w:ind w:left="0"/>
        <w:jc w:val="both"/>
      </w:pPr>
      <w:r>
        <w:rPr>
          <w:rFonts w:ascii="Times New Roman"/>
          <w:b/>
          <w:i/>
          <w:color w:val="000000"/>
          <w:sz w:val="28"/>
        </w:rPr>
        <w:t>    </w:t>
      </w:r>
      <w:r>
        <w:rPr>
          <w:rFonts w:ascii="Times New Roman"/>
          <w:b w:val="false"/>
          <w:i/>
          <w:color w:val="000000"/>
          <w:sz w:val="28"/>
        </w:rPr>
        <w:t>  Сессия төрағасы             С. Соколов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Глубокое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 А. Брагинец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