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e761d" w14:textId="37e76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 2008 жылғы 25 желтоқсандағы № 11/3-IV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2009 жылғы 22 сәуірдегі N 15/2-IV шешімі. Шығыс Қазақстан облысы Әділет департаментінің Глубокое аудандық Әділет басқармасында 2009 жылғы 30 сәуірде N 5-9-104 тіркелді. Шешімнің қабылдау мерзімінің өтуіне байланысты қолдану тоқтатылды -  Глубокое аудандық мәслихатының 2009 жылғы 28 желтоқсандағы N 345 хатымен</w:t>
      </w:r>
    </w:p>
    <w:p>
      <w:pPr>
        <w:spacing w:after="0"/>
        <w:ind w:left="0"/>
        <w:jc w:val="both"/>
      </w:pPr>
      <w:r>
        <w:rPr>
          <w:rFonts w:ascii="Times New Roman"/>
          <w:b w:val="false"/>
          <w:i/>
          <w:color w:val="800000"/>
          <w:sz w:val="28"/>
        </w:rPr>
        <w:t>      Ескерту. Шешімнің қабылдау мерзімінің өтуіне байланысты қолдану тоқтатылды - Глубокое аудандық мәслихатының 2009.12.28 N 345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Бюджеттік кодексінің </w:t>
      </w:r>
      <w:r>
        <w:rPr>
          <w:rFonts w:ascii="Times New Roman"/>
          <w:b w:val="false"/>
          <w:i w:val="false"/>
          <w:color w:val="000000"/>
          <w:sz w:val="28"/>
        </w:rPr>
        <w:t>109 бабын</w:t>
      </w:r>
      <w:r>
        <w:rPr>
          <w:rFonts w:ascii="Times New Roman"/>
          <w:b w:val="false"/>
          <w:i w:val="false"/>
          <w:color w:val="000000"/>
          <w:sz w:val="28"/>
        </w:rPr>
        <w:t xml:space="preserve">, Шығыс Қазақстан облыстық мәслихатының «2009 жылға арналған облыстық бюджет туралы» 2008 жылғы 19 желтоқсандағы № 10/129-IV шешіміне өзгерістер мен толықтырулар енгізу туралы» 2009 жылғы 17 сәуірдегі № 13/153-IV </w:t>
      </w:r>
      <w:r>
        <w:rPr>
          <w:rFonts w:ascii="Times New Roman"/>
          <w:b w:val="false"/>
          <w:i w:val="false"/>
          <w:color w:val="000000"/>
          <w:sz w:val="28"/>
        </w:rPr>
        <w:t>шешімін</w:t>
      </w:r>
      <w:r>
        <w:rPr>
          <w:rFonts w:ascii="Times New Roman"/>
          <w:b w:val="false"/>
          <w:i w:val="false"/>
          <w:color w:val="000000"/>
          <w:sz w:val="28"/>
        </w:rPr>
        <w:t xml:space="preserve">, (нормативтік құқықтық актілерді мемлекеттік тіркеу Реестрінде № 2497 болып тіркелген), «Қазақстан Республикасындағы жергілікті мемлекеттік басқару және өзін-өзі басқару туралы» Қазақстан Республикасы Заңының 6 бабы 1 тармағы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алып, Глубокое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Глубокое аудандық мәслихатының «2009 жылға арналған аудандық бюджет туралы» 2008 жылғы 25 желтоқсандағы № 11/3</w:t>
      </w:r>
      <w:r>
        <w:rPr>
          <w:rFonts w:ascii="Times New Roman"/>
          <w:b/>
          <w:i w:val="false"/>
          <w:color w:val="000000"/>
          <w:sz w:val="28"/>
        </w:rPr>
        <w:t>-</w:t>
      </w:r>
      <w:r>
        <w:rPr>
          <w:rFonts w:ascii="Times New Roman"/>
          <w:b w:val="false"/>
          <w:i w:val="false"/>
          <w:color w:val="000000"/>
          <w:sz w:val="28"/>
        </w:rPr>
        <w:t xml:space="preserve">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Реестрінде № 5-9-93 болып тіркелген, 2009 жылғы 9 қаңтардағы № 2 «Огни Прииртышья»  газетінде жарияланған, «2009 жылға арналған аудандық бюджет туралы» 2008 жылғы 25 желтоқсандағы № 11/3</w:t>
      </w:r>
      <w:r>
        <w:rPr>
          <w:rFonts w:ascii="Times New Roman"/>
          <w:b/>
          <w:i w:val="false"/>
          <w:color w:val="000000"/>
          <w:sz w:val="28"/>
        </w:rPr>
        <w:t>-</w:t>
      </w:r>
      <w:r>
        <w:rPr>
          <w:rFonts w:ascii="Times New Roman"/>
          <w:b w:val="false"/>
          <w:i w:val="false"/>
          <w:color w:val="000000"/>
          <w:sz w:val="28"/>
        </w:rPr>
        <w:t xml:space="preserve">IV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2009 жылғы 18 ақпандағы № 14/4-IV </w:t>
      </w:r>
      <w:r>
        <w:rPr>
          <w:rFonts w:ascii="Times New Roman"/>
          <w:b w:val="false"/>
          <w:i w:val="false"/>
          <w:color w:val="000000"/>
          <w:sz w:val="28"/>
        </w:rPr>
        <w:t>шешімімен</w:t>
      </w:r>
      <w:r>
        <w:rPr>
          <w:rFonts w:ascii="Times New Roman"/>
          <w:b w:val="false"/>
          <w:i w:val="false"/>
          <w:color w:val="000000"/>
          <w:sz w:val="28"/>
        </w:rPr>
        <w:t xml:space="preserve"> енгізілген өзгерістер мен толықтырулармен, нормативтік құқықтық актілерді мемлекеттік тіркеу Реестрінде № 5-9-100 болып тіркелген, 2009 жылғы 6 наурыздағы № 10 «Огни Прииртышья»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 келесі басылымда мазмұндалсын:</w:t>
      </w:r>
      <w:r>
        <w:br/>
      </w:r>
      <w:r>
        <w:rPr>
          <w:rFonts w:ascii="Times New Roman"/>
          <w:b w:val="false"/>
          <w:i w:val="false"/>
          <w:color w:val="000000"/>
          <w:sz w:val="28"/>
        </w:rPr>
        <w:t>
      «1. 2009 жылға арналған аудандық бюджет 1 қосымшаға сәйкес келесі көлемдерде бекітілсін:</w:t>
      </w:r>
      <w:r>
        <w:br/>
      </w:r>
      <w:r>
        <w:rPr>
          <w:rFonts w:ascii="Times New Roman"/>
          <w:b w:val="false"/>
          <w:i w:val="false"/>
          <w:color w:val="000000"/>
          <w:sz w:val="28"/>
        </w:rPr>
        <w:t>
      1) табыстар – 2320717,7 мың теңге, соның ішінде:</w:t>
      </w:r>
      <w:r>
        <w:br/>
      </w:r>
      <w:r>
        <w:rPr>
          <w:rFonts w:ascii="Times New Roman"/>
          <w:b w:val="false"/>
          <w:i w:val="false"/>
          <w:color w:val="000000"/>
          <w:sz w:val="28"/>
        </w:rPr>
        <w:t>
      салықтық түсімдер - 827659 мың теңге;</w:t>
      </w:r>
      <w:r>
        <w:br/>
      </w:r>
      <w:r>
        <w:rPr>
          <w:rFonts w:ascii="Times New Roman"/>
          <w:b w:val="false"/>
          <w:i w:val="false"/>
          <w:color w:val="000000"/>
          <w:sz w:val="28"/>
        </w:rPr>
        <w:t>
      салықтан тыс түсімдер - 3220 мың теңге;</w:t>
      </w:r>
      <w:r>
        <w:br/>
      </w:r>
      <w:r>
        <w:rPr>
          <w:rFonts w:ascii="Times New Roman"/>
          <w:b w:val="false"/>
          <w:i w:val="false"/>
          <w:color w:val="000000"/>
          <w:sz w:val="28"/>
        </w:rPr>
        <w:t>
      негізгі капиталды сатудан түсімдер - 21118 мың теңге;</w:t>
      </w:r>
      <w:r>
        <w:br/>
      </w:r>
      <w:r>
        <w:rPr>
          <w:rFonts w:ascii="Times New Roman"/>
          <w:b w:val="false"/>
          <w:i w:val="false"/>
          <w:color w:val="000000"/>
          <w:sz w:val="28"/>
        </w:rPr>
        <w:t>
      трансферттердің түсімдері – 1468720,7 мың теңге;</w:t>
      </w:r>
      <w:r>
        <w:br/>
      </w:r>
      <w:r>
        <w:rPr>
          <w:rFonts w:ascii="Times New Roman"/>
          <w:b w:val="false"/>
          <w:i w:val="false"/>
          <w:color w:val="000000"/>
          <w:sz w:val="28"/>
        </w:rPr>
        <w:t>
      2) шығындар - 2323165,6 мың теңге;</w:t>
      </w:r>
      <w:r>
        <w:br/>
      </w:r>
      <w:r>
        <w:rPr>
          <w:rFonts w:ascii="Times New Roman"/>
          <w:b w:val="false"/>
          <w:i w:val="false"/>
          <w:color w:val="000000"/>
          <w:sz w:val="28"/>
        </w:rPr>
        <w:t>
      3) таза бюджеттік несиелеу - 0 мың теңге, соның ішінде:</w:t>
      </w:r>
      <w:r>
        <w:br/>
      </w:r>
      <w:r>
        <w:rPr>
          <w:rFonts w:ascii="Times New Roman"/>
          <w:b w:val="false"/>
          <w:i w:val="false"/>
          <w:color w:val="000000"/>
          <w:sz w:val="28"/>
        </w:rPr>
        <w:t>
      бюджеттік несиелер - 0 мың теңге;</w:t>
      </w:r>
      <w:r>
        <w:br/>
      </w:r>
      <w:r>
        <w:rPr>
          <w:rFonts w:ascii="Times New Roman"/>
          <w:b w:val="false"/>
          <w:i w:val="false"/>
          <w:color w:val="000000"/>
          <w:sz w:val="28"/>
        </w:rPr>
        <w:t>
      бюджеттік несиелерді өтеу - 0 мың теңге;</w:t>
      </w:r>
      <w:r>
        <w:br/>
      </w:r>
      <w:r>
        <w:rPr>
          <w:rFonts w:ascii="Times New Roman"/>
          <w:b w:val="false"/>
          <w:i w:val="false"/>
          <w:color w:val="000000"/>
          <w:sz w:val="28"/>
        </w:rPr>
        <w:t>
      4) қаржылық активтермен операция бойынша сальдо - 0 мың теңге:</w:t>
      </w:r>
      <w:r>
        <w:br/>
      </w:r>
      <w:r>
        <w:rPr>
          <w:rFonts w:ascii="Times New Roman"/>
          <w:b w:val="false"/>
          <w:i w:val="false"/>
          <w:color w:val="000000"/>
          <w:sz w:val="28"/>
        </w:rPr>
        <w:t>
      қаржылық активтерін сатып алу - 0 мың теңге;</w:t>
      </w:r>
      <w:r>
        <w:br/>
      </w:r>
      <w:r>
        <w:rPr>
          <w:rFonts w:ascii="Times New Roman"/>
          <w:b w:val="false"/>
          <w:i w:val="false"/>
          <w:color w:val="000000"/>
          <w:sz w:val="28"/>
        </w:rPr>
        <w:t>
      мемлекеттік қаржылық активтерін сатудан түсімдер - 0 мың теңге;</w:t>
      </w:r>
      <w:r>
        <w:br/>
      </w:r>
      <w:r>
        <w:rPr>
          <w:rFonts w:ascii="Times New Roman"/>
          <w:b w:val="false"/>
          <w:i w:val="false"/>
          <w:color w:val="000000"/>
          <w:sz w:val="28"/>
        </w:rPr>
        <w:t>
      5) бюджеттің  (профицит) тапшылығы- -2447,9 мың теңге;</w:t>
      </w:r>
      <w:r>
        <w:br/>
      </w:r>
      <w:r>
        <w:rPr>
          <w:rFonts w:ascii="Times New Roman"/>
          <w:b w:val="false"/>
          <w:i w:val="false"/>
          <w:color w:val="000000"/>
          <w:sz w:val="28"/>
        </w:rPr>
        <w:t>
      6) Бюджеттің тапшылығын (профицитті пайдалану) қаржыландыру: 2447,9 мың теңге.»;</w:t>
      </w:r>
      <w:r>
        <w:br/>
      </w:r>
      <w:r>
        <w:rPr>
          <w:rFonts w:ascii="Times New Roman"/>
          <w:b w:val="false"/>
          <w:i w:val="false"/>
          <w:color w:val="000000"/>
          <w:sz w:val="28"/>
        </w:rPr>
        <w:t>
</w:t>
      </w:r>
      <w:r>
        <w:rPr>
          <w:rFonts w:ascii="Times New Roman"/>
          <w:b w:val="false"/>
          <w:i w:val="false"/>
          <w:color w:val="000000"/>
          <w:sz w:val="28"/>
        </w:rPr>
        <w:t>
      2) 6 тармақта:</w:t>
      </w:r>
      <w:r>
        <w:br/>
      </w:r>
      <w:r>
        <w:rPr>
          <w:rFonts w:ascii="Times New Roman"/>
          <w:b w:val="false"/>
          <w:i w:val="false"/>
          <w:color w:val="000000"/>
          <w:sz w:val="28"/>
        </w:rPr>
        <w:t>
      «144452» саны «81438» санымен ауыстырылсын;</w:t>
      </w:r>
      <w:r>
        <w:br/>
      </w:r>
      <w:r>
        <w:rPr>
          <w:rFonts w:ascii="Times New Roman"/>
          <w:b w:val="false"/>
          <w:i w:val="false"/>
          <w:color w:val="000000"/>
          <w:sz w:val="28"/>
        </w:rPr>
        <w:t>
      1) тармақша келесі басылымда мазмұндалсын:</w:t>
      </w:r>
      <w:r>
        <w:br/>
      </w:r>
      <w:r>
        <w:rPr>
          <w:rFonts w:ascii="Times New Roman"/>
          <w:b w:val="false"/>
          <w:i w:val="false"/>
          <w:color w:val="000000"/>
          <w:sz w:val="28"/>
        </w:rPr>
        <w:t>
      «1) Өңірлік жұмыспен қамту және кадрларды қайта даярлау  стратегиясын іске асыру шеңберінде елді мекендердің инженерлік – коммуникациялық инфрақұрылымдарын жөндеуге және жайлыландыруға 10065 мың теңге, соның ішінде Винное ауылы су құбырларының жүйесіне күрделі жөндеу жүргізуге»;</w:t>
      </w:r>
      <w:r>
        <w:br/>
      </w:r>
      <w:r>
        <w:rPr>
          <w:rFonts w:ascii="Times New Roman"/>
          <w:b w:val="false"/>
          <w:i w:val="false"/>
          <w:color w:val="000000"/>
          <w:sz w:val="28"/>
        </w:rPr>
        <w:t>
      3) тармақшада «27240» саны «26067» санымен ауыстырылсын;</w:t>
      </w:r>
      <w:r>
        <w:br/>
      </w:r>
      <w:r>
        <w:rPr>
          <w:rFonts w:ascii="Times New Roman"/>
          <w:b w:val="false"/>
          <w:i w:val="false"/>
          <w:color w:val="000000"/>
          <w:sz w:val="28"/>
        </w:rPr>
        <w:t>
      4) тармақшада «540» саны «300» санымен ауыстырылсын;</w:t>
      </w:r>
      <w:r>
        <w:br/>
      </w:r>
      <w:r>
        <w:rPr>
          <w:rFonts w:ascii="Times New Roman"/>
          <w:b w:val="false"/>
          <w:i w:val="false"/>
          <w:color w:val="000000"/>
          <w:sz w:val="28"/>
        </w:rPr>
        <w:t>
      5) тармақшада «48» саны «120» санымен ауыстырылсын;</w:t>
      </w:r>
      <w:r>
        <w:br/>
      </w:r>
      <w:r>
        <w:rPr>
          <w:rFonts w:ascii="Times New Roman"/>
          <w:b w:val="false"/>
          <w:i w:val="false"/>
          <w:color w:val="000000"/>
          <w:sz w:val="28"/>
        </w:rPr>
        <w:t>
      6) тармақшада «624» саны «696» санымен ауыстырылсын;</w:t>
      </w:r>
      <w:r>
        <w:br/>
      </w:r>
      <w:r>
        <w:rPr>
          <w:rFonts w:ascii="Times New Roman"/>
          <w:b w:val="false"/>
          <w:i w:val="false"/>
          <w:color w:val="000000"/>
          <w:sz w:val="28"/>
        </w:rPr>
        <w:t>
      8) тармақшада «1270» саны «1260» санымен ауыстырылсын;</w:t>
      </w:r>
      <w:r>
        <w:br/>
      </w:r>
      <w:r>
        <w:rPr>
          <w:rFonts w:ascii="Times New Roman"/>
          <w:b w:val="false"/>
          <w:i w:val="false"/>
          <w:color w:val="000000"/>
          <w:sz w:val="28"/>
        </w:rPr>
        <w:t>
      9) тармақшада «920» саны «1010» санымен ауыстырылсын;</w:t>
      </w:r>
      <w:r>
        <w:br/>
      </w:r>
      <w:r>
        <w:rPr>
          <w:rFonts w:ascii="Times New Roman"/>
          <w:b w:val="false"/>
          <w:i w:val="false"/>
          <w:color w:val="000000"/>
          <w:sz w:val="28"/>
        </w:rPr>
        <w:t>
</w:t>
      </w:r>
      <w:r>
        <w:rPr>
          <w:rFonts w:ascii="Times New Roman"/>
          <w:b w:val="false"/>
          <w:i w:val="false"/>
          <w:color w:val="000000"/>
          <w:sz w:val="28"/>
        </w:rPr>
        <w:t>
      3) 6-1 тармақта:</w:t>
      </w:r>
      <w:r>
        <w:br/>
      </w:r>
      <w:r>
        <w:rPr>
          <w:rFonts w:ascii="Times New Roman"/>
          <w:b w:val="false"/>
          <w:i w:val="false"/>
          <w:color w:val="000000"/>
          <w:sz w:val="28"/>
        </w:rPr>
        <w:t>
      бірінші азат жолында «21252,6» саны «329079,7» санымен ауыстырылсын;</w:t>
      </w:r>
      <w:r>
        <w:br/>
      </w:r>
      <w:r>
        <w:rPr>
          <w:rFonts w:ascii="Times New Roman"/>
          <w:b w:val="false"/>
          <w:i w:val="false"/>
          <w:color w:val="000000"/>
          <w:sz w:val="28"/>
        </w:rPr>
        <w:t>
      он бірінші – он алтыншы азат жолдарымен келесі мазмұнда  толықтырылсын:</w:t>
      </w:r>
      <w:r>
        <w:br/>
      </w:r>
      <w:r>
        <w:rPr>
          <w:rFonts w:ascii="Times New Roman"/>
          <w:b w:val="false"/>
          <w:i w:val="false"/>
          <w:color w:val="000000"/>
          <w:sz w:val="28"/>
        </w:rPr>
        <w:t>
      «денсаулық сақтау мамандарына – 891,1 мың теңге;</w:t>
      </w:r>
      <w:r>
        <w:br/>
      </w:r>
      <w:r>
        <w:rPr>
          <w:rFonts w:ascii="Times New Roman"/>
          <w:b w:val="false"/>
          <w:i w:val="false"/>
          <w:color w:val="000000"/>
          <w:sz w:val="28"/>
        </w:rPr>
        <w:t>
      әлеуметтік жұмыс орны мен жастар тәжірибесі бағдарламасын кеңейтуге 7637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аудандық маңызы бар автомобиль жолдары мен қала көшелеріне жөндеу жүргізу мен қамтуға 56597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мектептерге және басқа да әлеуметтік нысандарға күрделі және ағымдағы жөндеу жүргізуге 48973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елді мекендердің инженерлік – коммуникациялық инфрақұрылымдарын жөндеуге және жайлыландыруға 171918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кенттерде, ауылдарда (селоларда), ауылдық (селолық) округтерде әлеуметтік жобаларды қаржыландыруға 21811 мың теңге.»;</w:t>
      </w:r>
      <w:r>
        <w:br/>
      </w:r>
      <w:r>
        <w:rPr>
          <w:rFonts w:ascii="Times New Roman"/>
          <w:b w:val="false"/>
          <w:i w:val="false"/>
          <w:color w:val="000000"/>
          <w:sz w:val="28"/>
        </w:rPr>
        <w:t>
</w:t>
      </w:r>
      <w:r>
        <w:rPr>
          <w:rFonts w:ascii="Times New Roman"/>
          <w:b w:val="false"/>
          <w:i w:val="false"/>
          <w:color w:val="000000"/>
          <w:sz w:val="28"/>
        </w:rPr>
        <w:t>
      4) осы шешімнің 1, 2, 3, 4, 5 қосымшалары 1, 2, 4, 6, 7  қосымшаларына сәйкес  жаңа басылымда мазмұндалсын;</w:t>
      </w:r>
      <w:r>
        <w:br/>
      </w:r>
      <w:r>
        <w:rPr>
          <w:rFonts w:ascii="Times New Roman"/>
          <w:b w:val="false"/>
          <w:i w:val="false"/>
          <w:color w:val="000000"/>
          <w:sz w:val="28"/>
        </w:rPr>
        <w:t>
</w:t>
      </w:r>
      <w:r>
        <w:rPr>
          <w:rFonts w:ascii="Times New Roman"/>
          <w:b w:val="false"/>
          <w:i w:val="false"/>
          <w:color w:val="000000"/>
          <w:sz w:val="28"/>
        </w:rPr>
        <w:t>
      5) осы шешімнің 6 қосымшасына сәйкес 10 қосымшамен толықтырылсын.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енгізіледі.</w:t>
      </w:r>
    </w:p>
    <w:p>
      <w:pPr>
        <w:spacing w:after="0"/>
        <w:ind w:left="0"/>
        <w:jc w:val="both"/>
      </w:pPr>
      <w:r>
        <w:rPr>
          <w:rFonts w:ascii="Times New Roman"/>
          <w:b/>
          <w:i w:val="false"/>
          <w:color w:val="000000"/>
          <w:sz w:val="28"/>
        </w:rPr>
        <w:t>      </w:t>
      </w:r>
      <w:r>
        <w:rPr>
          <w:rFonts w:ascii="Times New Roman"/>
          <w:b/>
          <w:i/>
          <w:color w:val="000000"/>
          <w:sz w:val="28"/>
        </w:rPr>
        <w:t>Сессия төрағасы         С. Соколов</w:t>
      </w:r>
    </w:p>
    <w:p>
      <w:pPr>
        <w:spacing w:after="0"/>
        <w:ind w:left="0"/>
        <w:jc w:val="both"/>
      </w:pPr>
      <w:r>
        <w:rPr>
          <w:rFonts w:ascii="Times New Roman"/>
          <w:b/>
          <w:i/>
          <w:color w:val="000000"/>
          <w:sz w:val="28"/>
        </w:rPr>
        <w:t>      Глубокое аудандық</w:t>
      </w:r>
      <w:r>
        <w:br/>
      </w:r>
      <w:r>
        <w:rPr>
          <w:rFonts w:ascii="Times New Roman"/>
          <w:b w:val="false"/>
          <w:i w:val="false"/>
          <w:color w:val="000000"/>
          <w:sz w:val="28"/>
        </w:rPr>
        <w:t>
</w:t>
      </w:r>
      <w:r>
        <w:rPr>
          <w:rFonts w:ascii="Times New Roman"/>
          <w:b/>
          <w:i/>
          <w:color w:val="000000"/>
          <w:sz w:val="28"/>
        </w:rPr>
        <w:t>      мәслихатының хатшысы    А. Брагинец</w:t>
      </w:r>
    </w:p>
    <w:p>
      <w:pPr>
        <w:spacing w:after="0"/>
        <w:ind w:left="0"/>
        <w:jc w:val="both"/>
      </w:pPr>
      <w:r>
        <w:rPr>
          <w:rFonts w:ascii="Times New Roman"/>
          <w:b w:val="false"/>
          <w:i w:val="false"/>
          <w:color w:val="000000"/>
          <w:sz w:val="28"/>
        </w:rPr>
        <w:t>
</w:t>
      </w: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2009 жылғы 22 сәуірдегі № 15/2-IV</w:t>
      </w:r>
      <w:r>
        <w:br/>
      </w:r>
      <w:r>
        <w:rPr>
          <w:rFonts w:ascii="Times New Roman"/>
          <w:b w:val="false"/>
          <w:i w:val="false"/>
          <w:color w:val="000000"/>
          <w:sz w:val="28"/>
        </w:rPr>
        <w:t>
шешіміне 1 қосымша</w:t>
      </w:r>
    </w:p>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2008 жылғы 25 желтоқсандағы № 11/3-IV</w:t>
      </w:r>
      <w:r>
        <w:br/>
      </w:r>
      <w:r>
        <w:rPr>
          <w:rFonts w:ascii="Times New Roman"/>
          <w:b w:val="false"/>
          <w:i w:val="false"/>
          <w:color w:val="000000"/>
          <w:sz w:val="28"/>
        </w:rPr>
        <w:t>
шешіміне 1 қосымша</w:t>
      </w:r>
    </w:p>
    <w:p>
      <w:pPr>
        <w:spacing w:after="0"/>
        <w:ind w:left="0"/>
        <w:jc w:val="both"/>
      </w:pPr>
      <w:r>
        <w:rPr>
          <w:rFonts w:ascii="Times New Roman"/>
          <w:b/>
          <w:i w:val="false"/>
          <w:color w:val="000080"/>
          <w:sz w:val="28"/>
        </w:rPr>
        <w:t>2009 жылға арналған Глубокое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732"/>
        <w:gridCol w:w="493"/>
        <w:gridCol w:w="732"/>
        <w:gridCol w:w="5986"/>
        <w:gridCol w:w="2249"/>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Санаты</w:t>
            </w:r>
          </w:p>
        </w:tc>
        <w:tc>
          <w:tcPr>
            <w:tcW w:w="224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Бір жыл</w:t>
            </w:r>
            <w:r>
              <w:rPr>
                <w:rFonts w:ascii="Times New Roman"/>
                <w:b/>
                <w:i w:val="false"/>
                <w:color w:val="000000"/>
                <w:sz w:val="20"/>
              </w:rPr>
              <w:t>ғ</w:t>
            </w:r>
            <w:r>
              <w:rPr>
                <w:rFonts w:ascii="Times New Roman"/>
                <w:b/>
                <w:i w:val="false"/>
                <w:color w:val="000000"/>
                <w:sz w:val="20"/>
              </w:rPr>
              <w:t xml:space="preserve">а </w:t>
            </w:r>
            <w:r>
              <w:rPr>
                <w:rFonts w:ascii="Times New Roman"/>
                <w:b/>
                <w:i w:val="false"/>
                <w:color w:val="000000"/>
                <w:sz w:val="20"/>
              </w:rPr>
              <w:t>қ</w:t>
            </w:r>
            <w:r>
              <w:rPr>
                <w:rFonts w:ascii="Times New Roman"/>
                <w:b/>
                <w:i w:val="false"/>
                <w:color w:val="000000"/>
                <w:sz w:val="20"/>
              </w:rPr>
              <w:t>аржылы</w:t>
            </w:r>
            <w:r>
              <w:rPr>
                <w:rFonts w:ascii="Times New Roman"/>
                <w:b/>
                <w:i w:val="false"/>
                <w:color w:val="000000"/>
                <w:sz w:val="20"/>
              </w:rPr>
              <w:t>қ</w:t>
            </w:r>
            <w:r>
              <w:rPr>
                <w:rFonts w:ascii="Times New Roman"/>
                <w:b/>
                <w:i w:val="false"/>
                <w:color w:val="000000"/>
                <w:sz w:val="20"/>
              </w:rPr>
              <w:t xml:space="preserve"> жоспар (мы</w:t>
            </w:r>
            <w:r>
              <w:rPr>
                <w:rFonts w:ascii="Times New Roman"/>
                <w:b/>
                <w:i w:val="false"/>
                <w:color w:val="000000"/>
                <w:sz w:val="20"/>
              </w:rPr>
              <w:t>ң</w:t>
            </w:r>
            <w:r>
              <w:rPr>
                <w:rFonts w:ascii="Times New Roman"/>
                <w:b/>
                <w:i w:val="false"/>
                <w:color w:val="000000"/>
                <w:sz w:val="20"/>
              </w:rPr>
              <w:t xml:space="preserve"> те</w:t>
            </w:r>
            <w:r>
              <w:rPr>
                <w:rFonts w:ascii="Times New Roman"/>
                <w:b/>
                <w:i w:val="false"/>
                <w:color w:val="000000"/>
                <w:sz w:val="20"/>
              </w:rPr>
              <w:t>ң</w:t>
            </w:r>
            <w:r>
              <w:rPr>
                <w:rFonts w:ascii="Times New Roman"/>
                <w:b/>
                <w:i w:val="false"/>
                <w:color w:val="000000"/>
                <w:sz w:val="20"/>
              </w:rPr>
              <w:t>ге)</w:t>
            </w:r>
          </w:p>
        </w:tc>
      </w:tr>
      <w:tr>
        <w:trPr>
          <w:trHeight w:val="39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05"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2</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3</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4</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5</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6</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I. Кірістер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2320717,7</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Меншікті кірістер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851997</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827659</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350420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350420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310140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36130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2700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1450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276750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276750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Әлеуметтік салық </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276750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165514</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95640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88580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7060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24885</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1700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9380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6600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65</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780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6360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41789</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6576</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35213</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3200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3200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28314</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1200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1100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18170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18170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8944</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927</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572</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152</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Аукциондардан алынатын алым</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113</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4450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2530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6661</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6661</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3780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1090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828</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44</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730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24</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51</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109</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3220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2620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2620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2620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150</w:t>
            </w:r>
          </w:p>
        </w:tc>
      </w:tr>
      <w:tr>
        <w:trPr>
          <w:trHeight w:val="585"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130</w:t>
            </w:r>
          </w:p>
        </w:tc>
      </w:tr>
      <w:tr>
        <w:trPr>
          <w:trHeight w:val="585"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21118</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21100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21000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21000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Материалдық емес активтерді сату </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1468720,7</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1468720,7</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1468720,7</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410517,7</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1058203</w:t>
            </w:r>
          </w:p>
        </w:tc>
      </w:tr>
      <w:tr>
        <w:trPr>
          <w:trHeight w:val="120" w:hRule="atLeast"/>
        </w:trPr>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2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880"/>
        <w:gridCol w:w="1041"/>
        <w:gridCol w:w="819"/>
        <w:gridCol w:w="859"/>
        <w:gridCol w:w="4328"/>
        <w:gridCol w:w="2212"/>
      </w:tblGrid>
      <w:tr>
        <w:trPr>
          <w:trHeight w:val="42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Функционалдық топ</w:t>
            </w:r>
          </w:p>
        </w:tc>
        <w:tc>
          <w:tcPr>
            <w:tcW w:w="221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2009 жыл</w:t>
            </w:r>
          </w:p>
        </w:tc>
      </w:tr>
      <w:tr>
        <w:trPr>
          <w:trHeight w:val="4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Ішкі функция</w:t>
            </w:r>
          </w:p>
        </w:tc>
        <w:tc>
          <w:tcPr>
            <w:tcW w:w="0" w:type="auto"/>
            <w:vMerge/>
            <w:tcBorders>
              <w:top w:val="nil"/>
              <w:left w:val="single" w:color="cfcfcf" w:sz="5"/>
              <w:bottom w:val="single" w:color="cfcfcf" w:sz="5"/>
              <w:right w:val="single" w:color="cfcfcf" w:sz="5"/>
            </w:tcBorders>
          </w:tcPr>
          <w:p/>
        </w:tc>
      </w:tr>
      <w:tr>
        <w:trPr>
          <w:trHeight w:val="435"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65"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51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II. Шы</w:t>
            </w:r>
            <w:r>
              <w:rPr>
                <w:rFonts w:ascii="Times New Roman"/>
                <w:b/>
                <w:i w:val="false"/>
                <w:color w:val="000000"/>
                <w:sz w:val="20"/>
              </w:rPr>
              <w:t>ғ</w:t>
            </w:r>
            <w:r>
              <w:rPr>
                <w:rFonts w:ascii="Times New Roman"/>
                <w:b/>
                <w:i w:val="false"/>
                <w:color w:val="000000"/>
                <w:sz w:val="20"/>
              </w:rPr>
              <w:t>ыстар</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2323165,6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167719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өкiлеттi, атқарушы және басқа органдар</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145769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9819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9819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9788</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Депутаттық қызмет</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36568</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36521</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36521</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99382</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99382</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99142</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11424</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xml:space="preserve">) </w:t>
            </w:r>
            <w:r>
              <w:rPr>
                <w:rFonts w:ascii="Times New Roman"/>
                <w:b w:val="false"/>
                <w:i w:val="false"/>
                <w:color w:val="000000"/>
                <w:sz w:val="20"/>
              </w:rPr>
              <w:t>қ</w:t>
            </w:r>
            <w:r>
              <w:rPr>
                <w:rFonts w:ascii="Times New Roman"/>
                <w:b w:val="false"/>
                <w:i w:val="false"/>
                <w:color w:val="000000"/>
                <w:sz w:val="20"/>
              </w:rPr>
              <w:t>аржы б</w:t>
            </w:r>
            <w:r>
              <w:rPr>
                <w:rFonts w:ascii="Times New Roman"/>
                <w:b w:val="false"/>
                <w:i w:val="false"/>
                <w:color w:val="000000"/>
                <w:sz w:val="20"/>
              </w:rPr>
              <w:t>ө</w:t>
            </w:r>
            <w:r>
              <w:rPr>
                <w:rFonts w:ascii="Times New Roman"/>
                <w:b w:val="false"/>
                <w:i w:val="false"/>
                <w:color w:val="000000"/>
                <w:sz w:val="20"/>
              </w:rPr>
              <w:t>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11424</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 б</w:t>
            </w:r>
            <w:r>
              <w:rPr>
                <w:rFonts w:ascii="Times New Roman"/>
                <w:b w:val="false"/>
                <w:i w:val="false"/>
                <w:color w:val="000000"/>
                <w:sz w:val="20"/>
              </w:rPr>
              <w:t>ө</w:t>
            </w:r>
            <w:r>
              <w:rPr>
                <w:rFonts w:ascii="Times New Roman"/>
                <w:b w:val="false"/>
                <w:i w:val="false"/>
                <w:color w:val="000000"/>
                <w:sz w:val="20"/>
              </w:rPr>
              <w:t>ліміні</w:t>
            </w:r>
            <w:r>
              <w:rPr>
                <w:rFonts w:ascii="Times New Roman"/>
                <w:b w:val="false"/>
                <w:i w:val="false"/>
                <w:color w:val="000000"/>
                <w:sz w:val="20"/>
              </w:rPr>
              <w:t>ң</w:t>
            </w:r>
            <w:r>
              <w:rPr>
                <w:rFonts w:ascii="Times New Roman"/>
                <w:b w:val="false"/>
                <w:i w:val="false"/>
                <w:color w:val="000000"/>
                <w:sz w:val="20"/>
              </w:rPr>
              <w:t xml:space="preserve"> қ</w:t>
            </w:r>
            <w:r>
              <w:rPr>
                <w:rFonts w:ascii="Times New Roman"/>
                <w:b w:val="false"/>
                <w:i w:val="false"/>
                <w:color w:val="000000"/>
                <w:sz w:val="20"/>
              </w:rPr>
              <w:t xml:space="preserve">ызметін </w:t>
            </w:r>
            <w:r>
              <w:rPr>
                <w:rFonts w:ascii="Times New Roman"/>
                <w:b w:val="false"/>
                <w:i w:val="false"/>
                <w:color w:val="000000"/>
                <w:sz w:val="20"/>
              </w:rPr>
              <w:t>қ</w:t>
            </w:r>
            <w:r>
              <w:rPr>
                <w:rFonts w:ascii="Times New Roman"/>
                <w:b w:val="false"/>
                <w:i w:val="false"/>
                <w:color w:val="000000"/>
                <w:sz w:val="20"/>
              </w:rPr>
              <w:t>амтамасыз ету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10686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10686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 xml:space="preserve">йелер </w:t>
            </w:r>
            <w:r>
              <w:rPr>
                <w:rFonts w:ascii="Times New Roman"/>
                <w:b w:val="false"/>
                <w:i w:val="false"/>
                <w:color w:val="000000"/>
                <w:sz w:val="20"/>
              </w:rPr>
              <w:t>құ</w:t>
            </w:r>
            <w:r>
              <w:rPr>
                <w:rFonts w:ascii="Times New Roman"/>
                <w:b w:val="false"/>
                <w:i w:val="false"/>
                <w:color w:val="000000"/>
                <w:sz w:val="20"/>
              </w:rPr>
              <w:t>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w:t>
            </w:r>
            <w:r>
              <w:rPr>
                <w:rFonts w:ascii="Times New Roman"/>
                <w:b w:val="false"/>
                <w:i w:val="false"/>
                <w:color w:val="000000"/>
                <w:sz w:val="20"/>
              </w:rPr>
              <w:t>қ</w:t>
            </w:r>
            <w:r>
              <w:rPr>
                <w:rFonts w:ascii="Times New Roman"/>
                <w:b w:val="false"/>
                <w:i w:val="false"/>
                <w:color w:val="000000"/>
                <w:sz w:val="20"/>
              </w:rPr>
              <w:t xml:space="preserve"> салу ма</w:t>
            </w:r>
            <w:r>
              <w:rPr>
                <w:rFonts w:ascii="Times New Roman"/>
                <w:b w:val="false"/>
                <w:i w:val="false"/>
                <w:color w:val="000000"/>
                <w:sz w:val="20"/>
              </w:rPr>
              <w:t>қ</w:t>
            </w:r>
            <w:r>
              <w:rPr>
                <w:rFonts w:ascii="Times New Roman"/>
                <w:b w:val="false"/>
                <w:i w:val="false"/>
                <w:color w:val="000000"/>
                <w:sz w:val="20"/>
              </w:rPr>
              <w:t>сатында м</w:t>
            </w:r>
            <w:r>
              <w:rPr>
                <w:rFonts w:ascii="Times New Roman"/>
                <w:b w:val="false"/>
                <w:i w:val="false"/>
                <w:color w:val="000000"/>
                <w:sz w:val="20"/>
              </w:rPr>
              <w:t>ү</w:t>
            </w:r>
            <w:r>
              <w:rPr>
                <w:rFonts w:ascii="Times New Roman"/>
                <w:b w:val="false"/>
                <w:i w:val="false"/>
                <w:color w:val="000000"/>
                <w:sz w:val="20"/>
              </w:rPr>
              <w:t>лікті ба</w:t>
            </w:r>
            <w:r>
              <w:rPr>
                <w:rFonts w:ascii="Times New Roman"/>
                <w:b w:val="false"/>
                <w:i w:val="false"/>
                <w:color w:val="000000"/>
                <w:sz w:val="20"/>
              </w:rPr>
              <w:t>ғ</w:t>
            </w:r>
            <w:r>
              <w:rPr>
                <w:rFonts w:ascii="Times New Roman"/>
                <w:b w:val="false"/>
                <w:i w:val="false"/>
                <w:color w:val="000000"/>
                <w:sz w:val="20"/>
              </w:rPr>
              <w:t>алауды ж</w:t>
            </w:r>
            <w:r>
              <w:rPr>
                <w:rFonts w:ascii="Times New Roman"/>
                <w:b w:val="false"/>
                <w:i w:val="false"/>
                <w:color w:val="000000"/>
                <w:sz w:val="20"/>
              </w:rPr>
              <w:t>ү</w:t>
            </w:r>
            <w:r>
              <w:rPr>
                <w:rFonts w:ascii="Times New Roman"/>
                <w:b w:val="false"/>
                <w:i w:val="false"/>
                <w:color w:val="000000"/>
                <w:sz w:val="20"/>
              </w:rPr>
              <w:t>ргізу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445</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w:t>
            </w:r>
            <w:r>
              <w:rPr>
                <w:rFonts w:ascii="Times New Roman"/>
                <w:b w:val="false"/>
                <w:i w:val="false"/>
                <w:color w:val="000000"/>
                <w:sz w:val="20"/>
              </w:rPr>
              <w:t>ғ</w:t>
            </w:r>
            <w:r>
              <w:rPr>
                <w:rFonts w:ascii="Times New Roman"/>
                <w:b w:val="false"/>
                <w:i w:val="false"/>
                <w:color w:val="000000"/>
                <w:sz w:val="20"/>
              </w:rPr>
              <w:t>ы талондарды беру ж</w:t>
            </w:r>
            <w:r>
              <w:rPr>
                <w:rFonts w:ascii="Times New Roman"/>
                <w:b w:val="false"/>
                <w:i w:val="false"/>
                <w:color w:val="000000"/>
                <w:sz w:val="20"/>
              </w:rPr>
              <w:t>ө</w:t>
            </w:r>
            <w:r>
              <w:rPr>
                <w:rFonts w:ascii="Times New Roman"/>
                <w:b w:val="false"/>
                <w:i w:val="false"/>
                <w:color w:val="000000"/>
                <w:sz w:val="20"/>
              </w:rPr>
              <w:t>ніндегі ж</w:t>
            </w:r>
            <w:r>
              <w:rPr>
                <w:rFonts w:ascii="Times New Roman"/>
                <w:b w:val="false"/>
                <w:i w:val="false"/>
                <w:color w:val="000000"/>
                <w:sz w:val="20"/>
              </w:rPr>
              <w:t>ұ</w:t>
            </w:r>
            <w:r>
              <w:rPr>
                <w:rFonts w:ascii="Times New Roman"/>
                <w:b w:val="false"/>
                <w:i w:val="false"/>
                <w:color w:val="000000"/>
                <w:sz w:val="20"/>
              </w:rPr>
              <w:t>мысты ж</w:t>
            </w:r>
            <w:r>
              <w:rPr>
                <w:rFonts w:ascii="Times New Roman"/>
                <w:b w:val="false"/>
                <w:i w:val="false"/>
                <w:color w:val="000000"/>
                <w:sz w:val="20"/>
              </w:rPr>
              <w:t>ә</w:t>
            </w:r>
            <w:r>
              <w:rPr>
                <w:rFonts w:ascii="Times New Roman"/>
                <w:b w:val="false"/>
                <w:i w:val="false"/>
                <w:color w:val="000000"/>
                <w:sz w:val="20"/>
              </w:rPr>
              <w:t>не біржол</w:t>
            </w:r>
            <w:r>
              <w:rPr>
                <w:rFonts w:ascii="Times New Roman"/>
                <w:b w:val="false"/>
                <w:i w:val="false"/>
                <w:color w:val="000000"/>
                <w:sz w:val="20"/>
              </w:rPr>
              <w:t>ғ</w:t>
            </w:r>
            <w:r>
              <w:rPr>
                <w:rFonts w:ascii="Times New Roman"/>
                <w:b w:val="false"/>
                <w:i w:val="false"/>
                <w:color w:val="000000"/>
                <w:sz w:val="20"/>
              </w:rPr>
              <w:t>ы талондарды іске асырудан сомаларды жинауды</w:t>
            </w:r>
            <w:r>
              <w:rPr>
                <w:rFonts w:ascii="Times New Roman"/>
                <w:b w:val="false"/>
                <w:i w:val="false"/>
                <w:color w:val="000000"/>
                <w:sz w:val="20"/>
              </w:rPr>
              <w:t>ң</w:t>
            </w:r>
            <w:r>
              <w:rPr>
                <w:rFonts w:ascii="Times New Roman"/>
                <w:b w:val="false"/>
                <w:i w:val="false"/>
                <w:color w:val="000000"/>
                <w:sz w:val="20"/>
              </w:rPr>
              <w:t xml:space="preserve"> толы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қ</w:t>
            </w:r>
            <w:r>
              <w:rPr>
                <w:rFonts w:ascii="Times New Roman"/>
                <w:b w:val="false"/>
                <w:i w:val="false"/>
                <w:color w:val="000000"/>
                <w:sz w:val="20"/>
              </w:rPr>
              <w:t xml:space="preserve">амтамасыз етуді </w:t>
            </w:r>
            <w:r>
              <w:rPr>
                <w:rFonts w:ascii="Times New Roman"/>
                <w:b w:val="false"/>
                <w:i w:val="false"/>
                <w:color w:val="000000"/>
                <w:sz w:val="20"/>
              </w:rPr>
              <w:t>ұ</w:t>
            </w:r>
            <w:r>
              <w:rPr>
                <w:rFonts w:ascii="Times New Roman"/>
                <w:b w:val="false"/>
                <w:i w:val="false"/>
                <w:color w:val="000000"/>
                <w:sz w:val="20"/>
              </w:rPr>
              <w:t>йымдастыру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w:t>
            </w:r>
            <w:r>
              <w:rPr>
                <w:rFonts w:ascii="Times New Roman"/>
                <w:b w:val="false"/>
                <w:i w:val="false"/>
                <w:color w:val="000000"/>
                <w:sz w:val="20"/>
              </w:rPr>
              <w:t>қ</w:t>
            </w:r>
            <w:r>
              <w:rPr>
                <w:rFonts w:ascii="Times New Roman"/>
                <w:b w:val="false"/>
                <w:i w:val="false"/>
                <w:color w:val="000000"/>
                <w:sz w:val="20"/>
              </w:rPr>
              <w:t xml:space="preserve"> меншікке т</w:t>
            </w:r>
            <w:r>
              <w:rPr>
                <w:rFonts w:ascii="Times New Roman"/>
                <w:b w:val="false"/>
                <w:i w:val="false"/>
                <w:color w:val="000000"/>
                <w:sz w:val="20"/>
              </w:rPr>
              <w:t>ү</w:t>
            </w:r>
            <w:r>
              <w:rPr>
                <w:rFonts w:ascii="Times New Roman"/>
                <w:b w:val="false"/>
                <w:i w:val="false"/>
                <w:color w:val="000000"/>
                <w:sz w:val="20"/>
              </w:rPr>
              <w:t>скен м</w:t>
            </w:r>
            <w:r>
              <w:rPr>
                <w:rFonts w:ascii="Times New Roman"/>
                <w:b w:val="false"/>
                <w:i w:val="false"/>
                <w:color w:val="000000"/>
                <w:sz w:val="20"/>
              </w:rPr>
              <w:t>ү</w:t>
            </w:r>
            <w:r>
              <w:rPr>
                <w:rFonts w:ascii="Times New Roman"/>
                <w:b w:val="false"/>
                <w:i w:val="false"/>
                <w:color w:val="000000"/>
                <w:sz w:val="20"/>
              </w:rPr>
              <w:t>лікті есепке алу, са</w:t>
            </w:r>
            <w:r>
              <w:rPr>
                <w:rFonts w:ascii="Times New Roman"/>
                <w:b w:val="false"/>
                <w:i w:val="false"/>
                <w:color w:val="000000"/>
                <w:sz w:val="20"/>
              </w:rPr>
              <w:t>қ</w:t>
            </w:r>
            <w:r>
              <w:rPr>
                <w:rFonts w:ascii="Times New Roman"/>
                <w:b w:val="false"/>
                <w:i w:val="false"/>
                <w:color w:val="000000"/>
                <w:sz w:val="20"/>
              </w:rPr>
              <w:t>тау, ба</w:t>
            </w:r>
            <w:r>
              <w:rPr>
                <w:rFonts w:ascii="Times New Roman"/>
                <w:b w:val="false"/>
                <w:i w:val="false"/>
                <w:color w:val="000000"/>
                <w:sz w:val="20"/>
              </w:rPr>
              <w:t>ғ</w:t>
            </w:r>
            <w:r>
              <w:rPr>
                <w:rFonts w:ascii="Times New Roman"/>
                <w:b w:val="false"/>
                <w:i w:val="false"/>
                <w:color w:val="000000"/>
                <w:sz w:val="20"/>
              </w:rPr>
              <w:t>алау ж</w:t>
            </w:r>
            <w:r>
              <w:rPr>
                <w:rFonts w:ascii="Times New Roman"/>
                <w:b w:val="false"/>
                <w:i w:val="false"/>
                <w:color w:val="000000"/>
                <w:sz w:val="20"/>
              </w:rPr>
              <w:t>ә</w:t>
            </w:r>
            <w:r>
              <w:rPr>
                <w:rFonts w:ascii="Times New Roman"/>
                <w:b w:val="false"/>
                <w:i w:val="false"/>
                <w:color w:val="000000"/>
                <w:sz w:val="20"/>
              </w:rPr>
              <w:t>не сату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217</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10526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экономика ж</w:t>
            </w:r>
            <w:r>
              <w:rPr>
                <w:rFonts w:ascii="Times New Roman"/>
                <w:b w:val="false"/>
                <w:i w:val="false"/>
                <w:color w:val="000000"/>
                <w:sz w:val="20"/>
              </w:rPr>
              <w:t>ә</w:t>
            </w:r>
            <w:r>
              <w:rPr>
                <w:rFonts w:ascii="Times New Roman"/>
                <w:b w:val="false"/>
                <w:i w:val="false"/>
                <w:color w:val="000000"/>
                <w:sz w:val="20"/>
              </w:rPr>
              <w:t>не бюджеттік жоспарлау б</w:t>
            </w:r>
            <w:r>
              <w:rPr>
                <w:rFonts w:ascii="Times New Roman"/>
                <w:b w:val="false"/>
                <w:i w:val="false"/>
                <w:color w:val="000000"/>
                <w:sz w:val="20"/>
              </w:rPr>
              <w:t>ө</w:t>
            </w:r>
            <w:r>
              <w:rPr>
                <w:rFonts w:ascii="Times New Roman"/>
                <w:b w:val="false"/>
                <w:i w:val="false"/>
                <w:color w:val="000000"/>
                <w:sz w:val="20"/>
              </w:rPr>
              <w:t>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10526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w:t>
            </w:r>
            <w:r>
              <w:rPr>
                <w:rFonts w:ascii="Times New Roman"/>
                <w:b w:val="false"/>
                <w:i w:val="false"/>
                <w:color w:val="000000"/>
                <w:sz w:val="20"/>
              </w:rPr>
              <w:t>ә</w:t>
            </w:r>
            <w:r>
              <w:rPr>
                <w:rFonts w:ascii="Times New Roman"/>
                <w:b w:val="false"/>
                <w:i w:val="false"/>
                <w:color w:val="000000"/>
                <w:sz w:val="20"/>
              </w:rPr>
              <w:t>не бюджеттік жоспарлау б</w:t>
            </w:r>
            <w:r>
              <w:rPr>
                <w:rFonts w:ascii="Times New Roman"/>
                <w:b w:val="false"/>
                <w:i w:val="false"/>
                <w:color w:val="000000"/>
                <w:sz w:val="20"/>
              </w:rPr>
              <w:t>ө</w:t>
            </w:r>
            <w:r>
              <w:rPr>
                <w:rFonts w:ascii="Times New Roman"/>
                <w:b w:val="false"/>
                <w:i w:val="false"/>
                <w:color w:val="000000"/>
                <w:sz w:val="20"/>
              </w:rPr>
              <w:t>ліміні</w:t>
            </w:r>
            <w:r>
              <w:rPr>
                <w:rFonts w:ascii="Times New Roman"/>
                <w:b w:val="false"/>
                <w:i w:val="false"/>
                <w:color w:val="000000"/>
                <w:sz w:val="20"/>
              </w:rPr>
              <w:t>ң</w:t>
            </w:r>
            <w:r>
              <w:rPr>
                <w:rFonts w:ascii="Times New Roman"/>
                <w:b w:val="false"/>
                <w:i w:val="false"/>
                <w:color w:val="000000"/>
                <w:sz w:val="20"/>
              </w:rPr>
              <w:t xml:space="preserve"> қ</w:t>
            </w:r>
            <w:r>
              <w:rPr>
                <w:rFonts w:ascii="Times New Roman"/>
                <w:b w:val="false"/>
                <w:i w:val="false"/>
                <w:color w:val="000000"/>
                <w:sz w:val="20"/>
              </w:rPr>
              <w:t xml:space="preserve">ызметін </w:t>
            </w:r>
            <w:r>
              <w:rPr>
                <w:rFonts w:ascii="Times New Roman"/>
                <w:b w:val="false"/>
                <w:i w:val="false"/>
                <w:color w:val="000000"/>
                <w:sz w:val="20"/>
              </w:rPr>
              <w:t>қ</w:t>
            </w:r>
            <w:r>
              <w:rPr>
                <w:rFonts w:ascii="Times New Roman"/>
                <w:b w:val="false"/>
                <w:i w:val="false"/>
                <w:color w:val="000000"/>
                <w:sz w:val="20"/>
              </w:rPr>
              <w:t>амтамасыз ету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10526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10526</w:t>
            </w:r>
          </w:p>
        </w:tc>
      </w:tr>
      <w:tr>
        <w:trPr>
          <w:trHeight w:val="60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52809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мұқтаждықдар</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9032</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9032</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9032</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43777</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43777</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42000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жағдайлардың алдын алу және жою жөніндегі іс-шаралар</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42000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1777</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Құқыққорғау қызметi</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1402016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беру және оқыту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70178</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70178</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беру ұйымдарының қызметін қамтамасыз ету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70178</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1288829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1288829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1187634</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1187634</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94900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6295</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43009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39920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6938</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6938</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11906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объектілеріне күрделі, ағымды жөндеу жүргізу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20216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1735</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028</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18481</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3089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3089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3089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143693</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125380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15549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15549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109831</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34483</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жұмыстар</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22335</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892</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7637</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9255</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1655</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7600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35873</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2548</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6176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5700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2496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18313</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18313</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17201</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17201</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902</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233332</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217056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200830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924</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199906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171918</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028</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10065</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бюджет қаражаты есебінен </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17923</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16226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16226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16226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көркейту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15797</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14547</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тазалығын қамтамасыз ету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7558</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тазалығын қамтамасыз ету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159312,3</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50527</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50527</w:t>
            </w:r>
          </w:p>
        </w:tc>
      </w:tr>
      <w:tr>
        <w:trPr>
          <w:trHeight w:val="30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50527</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6278</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6278</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344</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5934</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35268,3</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30268,3</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26238</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4030,3</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67239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56050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4369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4369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объектілеріне күрделі, ағымды жөндеу жүргізу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51681</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47238</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028</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бюджет қаражаты есебінен </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4443</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6399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6058</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6058</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4790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4790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4790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44034,7</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12703,7</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7179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экономика ж</w:t>
            </w:r>
            <w:r>
              <w:rPr>
                <w:rFonts w:ascii="Times New Roman"/>
                <w:b w:val="false"/>
                <w:i w:val="false"/>
                <w:color w:val="000000"/>
                <w:sz w:val="20"/>
              </w:rPr>
              <w:t>ә</w:t>
            </w:r>
            <w:r>
              <w:rPr>
                <w:rFonts w:ascii="Times New Roman"/>
                <w:b w:val="false"/>
                <w:i w:val="false"/>
                <w:color w:val="000000"/>
                <w:sz w:val="20"/>
              </w:rPr>
              <w:t>не бюджеттік жоспарлау б</w:t>
            </w:r>
            <w:r>
              <w:rPr>
                <w:rFonts w:ascii="Times New Roman"/>
                <w:b w:val="false"/>
                <w:i w:val="false"/>
                <w:color w:val="000000"/>
                <w:sz w:val="20"/>
              </w:rPr>
              <w:t>ө</w:t>
            </w:r>
            <w:r>
              <w:rPr>
                <w:rFonts w:ascii="Times New Roman"/>
                <w:b w:val="false"/>
                <w:i w:val="false"/>
                <w:color w:val="000000"/>
                <w:sz w:val="20"/>
              </w:rPr>
              <w:t>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5524,7</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5524,7</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су, орман, балық шаруашылығы, қоршаған ортаны қорғау және жер қатынастары саласындағы басқа да қызметтер</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26635</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14911</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14911</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12114</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028</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xml:space="preserve">) бюджет </w:t>
            </w:r>
            <w:r>
              <w:rPr>
                <w:rFonts w:ascii="Times New Roman"/>
                <w:b w:val="false"/>
                <w:i w:val="false"/>
                <w:color w:val="000000"/>
                <w:sz w:val="20"/>
              </w:rPr>
              <w:t>қ</w:t>
            </w:r>
            <w:r>
              <w:rPr>
                <w:rFonts w:ascii="Times New Roman"/>
                <w:b w:val="false"/>
                <w:i w:val="false"/>
                <w:color w:val="000000"/>
                <w:sz w:val="20"/>
              </w:rPr>
              <w:t>аражаты есебінен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2797</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4743</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4743</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4056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028</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xml:space="preserve">) бюджет </w:t>
            </w:r>
            <w:r>
              <w:rPr>
                <w:rFonts w:ascii="Times New Roman"/>
                <w:b w:val="false"/>
                <w:i w:val="false"/>
                <w:color w:val="000000"/>
                <w:sz w:val="20"/>
              </w:rPr>
              <w:t>қ</w:t>
            </w:r>
            <w:r>
              <w:rPr>
                <w:rFonts w:ascii="Times New Roman"/>
                <w:b w:val="false"/>
                <w:i w:val="false"/>
                <w:color w:val="000000"/>
                <w:sz w:val="20"/>
              </w:rPr>
              <w:t>аражаты есебінен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6981</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6981</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5641</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028</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xml:space="preserve">) бюджет </w:t>
            </w:r>
            <w:r>
              <w:rPr>
                <w:rFonts w:ascii="Times New Roman"/>
                <w:b w:val="false"/>
                <w:i w:val="false"/>
                <w:color w:val="000000"/>
                <w:sz w:val="20"/>
              </w:rPr>
              <w:t>қ</w:t>
            </w:r>
            <w:r>
              <w:rPr>
                <w:rFonts w:ascii="Times New Roman"/>
                <w:b w:val="false"/>
                <w:i w:val="false"/>
                <w:color w:val="000000"/>
                <w:sz w:val="20"/>
              </w:rPr>
              <w:t>аражаты есебінен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2797</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7688</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7688</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3874</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3874</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3702</w:t>
            </w:r>
          </w:p>
        </w:tc>
      </w:tr>
      <w:tr>
        <w:trPr>
          <w:trHeight w:val="66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3814</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3814</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3814</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105692</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25741</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8109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жетілдіруді қамтамасыз ету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8109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8109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жетілдіруін қамтамасыз ету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16646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жетілдіруін қамтамасыз ету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16646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16646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79951</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79951</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мекендердің көшелерін жөндеу және ұстау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79951</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56597</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028</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xml:space="preserve">) бюджет </w:t>
            </w:r>
            <w:r>
              <w:rPr>
                <w:rFonts w:ascii="Times New Roman"/>
                <w:b w:val="false"/>
                <w:i w:val="false"/>
                <w:color w:val="000000"/>
                <w:sz w:val="20"/>
              </w:rPr>
              <w:t>қ</w:t>
            </w:r>
            <w:r>
              <w:rPr>
                <w:rFonts w:ascii="Times New Roman"/>
                <w:b w:val="false"/>
                <w:i w:val="false"/>
                <w:color w:val="000000"/>
                <w:sz w:val="20"/>
              </w:rPr>
              <w:t>аражаты есебінен</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23354</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6581</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6581</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xml:space="preserve">) </w:t>
            </w:r>
            <w:r>
              <w:rPr>
                <w:rFonts w:ascii="Times New Roman"/>
                <w:b w:val="false"/>
                <w:i w:val="false"/>
                <w:color w:val="000000"/>
                <w:sz w:val="20"/>
              </w:rPr>
              <w:t>қ</w:t>
            </w:r>
            <w:r>
              <w:rPr>
                <w:rFonts w:ascii="Times New Roman"/>
                <w:b w:val="false"/>
                <w:i w:val="false"/>
                <w:color w:val="000000"/>
                <w:sz w:val="20"/>
              </w:rPr>
              <w:t>аржы б</w:t>
            </w:r>
            <w:r>
              <w:rPr>
                <w:rFonts w:ascii="Times New Roman"/>
                <w:b w:val="false"/>
                <w:i w:val="false"/>
                <w:color w:val="000000"/>
                <w:sz w:val="20"/>
              </w:rPr>
              <w:t>ө</w:t>
            </w:r>
            <w:r>
              <w:rPr>
                <w:rFonts w:ascii="Times New Roman"/>
                <w:b w:val="false"/>
                <w:i w:val="false"/>
                <w:color w:val="000000"/>
                <w:sz w:val="20"/>
              </w:rPr>
              <w:t>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1500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жергілікті ат</w:t>
            </w:r>
            <w:r>
              <w:rPr>
                <w:rFonts w:ascii="Times New Roman"/>
                <w:b w:val="false"/>
                <w:i w:val="false"/>
                <w:color w:val="000000"/>
                <w:sz w:val="20"/>
              </w:rPr>
              <w:t>қ</w:t>
            </w:r>
            <w:r>
              <w:rPr>
                <w:rFonts w:ascii="Times New Roman"/>
                <w:b w:val="false"/>
                <w:i w:val="false"/>
                <w:color w:val="000000"/>
                <w:sz w:val="20"/>
              </w:rPr>
              <w:t>арушы органыны</w:t>
            </w:r>
            <w:r>
              <w:rPr>
                <w:rFonts w:ascii="Times New Roman"/>
                <w:b w:val="false"/>
                <w:i w:val="false"/>
                <w:color w:val="000000"/>
                <w:sz w:val="20"/>
              </w:rPr>
              <w:t>ң</w:t>
            </w:r>
            <w:r>
              <w:rPr>
                <w:rFonts w:ascii="Times New Roman"/>
                <w:b w:val="false"/>
                <w:i w:val="false"/>
                <w:color w:val="000000"/>
                <w:sz w:val="20"/>
              </w:rPr>
              <w:t xml:space="preserve"> резерві </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1500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аума</w:t>
            </w:r>
            <w:r>
              <w:rPr>
                <w:rFonts w:ascii="Times New Roman"/>
                <w:b w:val="false"/>
                <w:i w:val="false"/>
                <w:color w:val="000000"/>
                <w:sz w:val="20"/>
              </w:rPr>
              <w:t>ғ</w:t>
            </w:r>
            <w:r>
              <w:rPr>
                <w:rFonts w:ascii="Times New Roman"/>
                <w:b w:val="false"/>
                <w:i w:val="false"/>
                <w:color w:val="000000"/>
                <w:sz w:val="20"/>
              </w:rPr>
              <w:t>ында</w:t>
            </w:r>
            <w:r>
              <w:rPr>
                <w:rFonts w:ascii="Times New Roman"/>
                <w:b w:val="false"/>
                <w:i w:val="false"/>
                <w:color w:val="000000"/>
                <w:sz w:val="20"/>
              </w:rPr>
              <w:t>ғ</w:t>
            </w:r>
            <w:r>
              <w:rPr>
                <w:rFonts w:ascii="Times New Roman"/>
                <w:b w:val="false"/>
                <w:i w:val="false"/>
                <w:color w:val="000000"/>
                <w:sz w:val="20"/>
              </w:rPr>
              <w:t>ы таби</w:t>
            </w:r>
            <w:r>
              <w:rPr>
                <w:rFonts w:ascii="Times New Roman"/>
                <w:b w:val="false"/>
                <w:i w:val="false"/>
                <w:color w:val="000000"/>
                <w:sz w:val="20"/>
              </w:rPr>
              <w:t>ғ</w:t>
            </w:r>
            <w:r>
              <w:rPr>
                <w:rFonts w:ascii="Times New Roman"/>
                <w:b w:val="false"/>
                <w:i w:val="false"/>
                <w:color w:val="000000"/>
                <w:sz w:val="20"/>
              </w:rPr>
              <w:t>и ж</w:t>
            </w:r>
            <w:r>
              <w:rPr>
                <w:rFonts w:ascii="Times New Roman"/>
                <w:b w:val="false"/>
                <w:i w:val="false"/>
                <w:color w:val="000000"/>
                <w:sz w:val="20"/>
              </w:rPr>
              <w:t>ә</w:t>
            </w:r>
            <w:r>
              <w:rPr>
                <w:rFonts w:ascii="Times New Roman"/>
                <w:b w:val="false"/>
                <w:i w:val="false"/>
                <w:color w:val="000000"/>
                <w:sz w:val="20"/>
              </w:rPr>
              <w:t>не техногендік сипатта</w:t>
            </w:r>
            <w:r>
              <w:rPr>
                <w:rFonts w:ascii="Times New Roman"/>
                <w:b w:val="false"/>
                <w:i w:val="false"/>
                <w:color w:val="000000"/>
                <w:sz w:val="20"/>
              </w:rPr>
              <w:t>ғ</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тенше жа</w:t>
            </w:r>
            <w:r>
              <w:rPr>
                <w:rFonts w:ascii="Times New Roman"/>
                <w:b w:val="false"/>
                <w:i w:val="false"/>
                <w:color w:val="000000"/>
                <w:sz w:val="20"/>
              </w:rPr>
              <w:t>ғ</w:t>
            </w:r>
            <w:r>
              <w:rPr>
                <w:rFonts w:ascii="Times New Roman"/>
                <w:b w:val="false"/>
                <w:i w:val="false"/>
                <w:color w:val="000000"/>
                <w:sz w:val="20"/>
              </w:rPr>
              <w:t>дайларды жою</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жергілікті ат</w:t>
            </w:r>
            <w:r>
              <w:rPr>
                <w:rFonts w:ascii="Times New Roman"/>
                <w:b w:val="false"/>
                <w:i w:val="false"/>
                <w:color w:val="000000"/>
                <w:sz w:val="20"/>
              </w:rPr>
              <w:t>қ</w:t>
            </w:r>
            <w:r>
              <w:rPr>
                <w:rFonts w:ascii="Times New Roman"/>
                <w:b w:val="false"/>
                <w:i w:val="false"/>
                <w:color w:val="000000"/>
                <w:sz w:val="20"/>
              </w:rPr>
              <w:t>арушы органыны</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ө</w:t>
            </w:r>
            <w:r>
              <w:rPr>
                <w:rFonts w:ascii="Times New Roman"/>
                <w:b w:val="false"/>
                <w:i w:val="false"/>
                <w:color w:val="000000"/>
                <w:sz w:val="20"/>
              </w:rPr>
              <w:t>тенше резерві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1200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w:t>
            </w:r>
            <w:r>
              <w:rPr>
                <w:rFonts w:ascii="Times New Roman"/>
                <w:b w:val="false"/>
                <w:i w:val="false"/>
                <w:color w:val="000000"/>
                <w:sz w:val="20"/>
              </w:rPr>
              <w:t>ұғ</w:t>
            </w:r>
            <w:r>
              <w:rPr>
                <w:rFonts w:ascii="Times New Roman"/>
                <w:b w:val="false"/>
                <w:i w:val="false"/>
                <w:color w:val="000000"/>
                <w:sz w:val="20"/>
              </w:rPr>
              <w:t>ыл шы</w:t>
            </w:r>
            <w:r>
              <w:rPr>
                <w:rFonts w:ascii="Times New Roman"/>
                <w:b w:val="false"/>
                <w:i w:val="false"/>
                <w:color w:val="000000"/>
                <w:sz w:val="20"/>
              </w:rPr>
              <w:t>ғ</w:t>
            </w:r>
            <w:r>
              <w:rPr>
                <w:rFonts w:ascii="Times New Roman"/>
                <w:b w:val="false"/>
                <w:i w:val="false"/>
                <w:color w:val="000000"/>
                <w:sz w:val="20"/>
              </w:rPr>
              <w:t>ындар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жергілікті ат</w:t>
            </w:r>
            <w:r>
              <w:rPr>
                <w:rFonts w:ascii="Times New Roman"/>
                <w:b w:val="false"/>
                <w:i w:val="false"/>
                <w:color w:val="000000"/>
                <w:sz w:val="20"/>
              </w:rPr>
              <w:t>қ</w:t>
            </w:r>
            <w:r>
              <w:rPr>
                <w:rFonts w:ascii="Times New Roman"/>
                <w:b w:val="false"/>
                <w:i w:val="false"/>
                <w:color w:val="000000"/>
                <w:sz w:val="20"/>
              </w:rPr>
              <w:t>арушы органыны</w:t>
            </w:r>
            <w:r>
              <w:rPr>
                <w:rFonts w:ascii="Times New Roman"/>
                <w:b w:val="false"/>
                <w:i w:val="false"/>
                <w:color w:val="000000"/>
                <w:sz w:val="20"/>
              </w:rPr>
              <w:t>ң</w:t>
            </w:r>
            <w:r>
              <w:rPr>
                <w:rFonts w:ascii="Times New Roman"/>
                <w:b w:val="false"/>
                <w:i w:val="false"/>
                <w:color w:val="000000"/>
                <w:sz w:val="20"/>
              </w:rPr>
              <w:t xml:space="preserve"> резерві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Соттарды</w:t>
            </w:r>
            <w:r>
              <w:rPr>
                <w:rFonts w:ascii="Times New Roman"/>
                <w:b w:val="false"/>
                <w:i w:val="false"/>
                <w:color w:val="000000"/>
                <w:sz w:val="20"/>
              </w:rPr>
              <w:t>ң</w:t>
            </w:r>
            <w:r>
              <w:rPr>
                <w:rFonts w:ascii="Times New Roman"/>
                <w:b w:val="false"/>
                <w:i w:val="false"/>
                <w:color w:val="000000"/>
                <w:sz w:val="20"/>
              </w:rPr>
              <w:t xml:space="preserve"> шешiмдерi бойынша мiндеттемелердi орындау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жергілікті ат</w:t>
            </w:r>
            <w:r>
              <w:rPr>
                <w:rFonts w:ascii="Times New Roman"/>
                <w:b w:val="false"/>
                <w:i w:val="false"/>
                <w:color w:val="000000"/>
                <w:sz w:val="20"/>
              </w:rPr>
              <w:t>қ</w:t>
            </w:r>
            <w:r>
              <w:rPr>
                <w:rFonts w:ascii="Times New Roman"/>
                <w:b w:val="false"/>
                <w:i w:val="false"/>
                <w:color w:val="000000"/>
                <w:sz w:val="20"/>
              </w:rPr>
              <w:t>арушы органыны</w:t>
            </w:r>
            <w:r>
              <w:rPr>
                <w:rFonts w:ascii="Times New Roman"/>
                <w:b w:val="false"/>
                <w:i w:val="false"/>
                <w:color w:val="000000"/>
                <w:sz w:val="20"/>
              </w:rPr>
              <w:t>ң</w:t>
            </w:r>
            <w:r>
              <w:rPr>
                <w:rFonts w:ascii="Times New Roman"/>
                <w:b w:val="false"/>
                <w:i w:val="false"/>
                <w:color w:val="000000"/>
                <w:sz w:val="20"/>
              </w:rPr>
              <w:t xml:space="preserve"> резерві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200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экономика ж</w:t>
            </w:r>
            <w:r>
              <w:rPr>
                <w:rFonts w:ascii="Times New Roman"/>
                <w:b w:val="false"/>
                <w:i w:val="false"/>
                <w:color w:val="000000"/>
                <w:sz w:val="20"/>
              </w:rPr>
              <w:t>ә</w:t>
            </w:r>
            <w:r>
              <w:rPr>
                <w:rFonts w:ascii="Times New Roman"/>
                <w:b w:val="false"/>
                <w:i w:val="false"/>
                <w:color w:val="000000"/>
                <w:sz w:val="20"/>
              </w:rPr>
              <w:t>не бюджеттік жоспарлау б</w:t>
            </w:r>
            <w:r>
              <w:rPr>
                <w:rFonts w:ascii="Times New Roman"/>
                <w:b w:val="false"/>
                <w:i w:val="false"/>
                <w:color w:val="000000"/>
                <w:sz w:val="20"/>
              </w:rPr>
              <w:t>ө</w:t>
            </w:r>
            <w:r>
              <w:rPr>
                <w:rFonts w:ascii="Times New Roman"/>
                <w:b w:val="false"/>
                <w:i w:val="false"/>
                <w:color w:val="000000"/>
                <w:sz w:val="20"/>
              </w:rPr>
              <w:t>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бюджеттік инвестициялы</w:t>
            </w:r>
            <w:r>
              <w:rPr>
                <w:rFonts w:ascii="Times New Roman"/>
                <w:b w:val="false"/>
                <w:i w:val="false"/>
                <w:color w:val="000000"/>
                <w:sz w:val="20"/>
              </w:rPr>
              <w:t>қ</w:t>
            </w:r>
            <w:r>
              <w:rPr>
                <w:rFonts w:ascii="Times New Roman"/>
                <w:b w:val="false"/>
                <w:i w:val="false"/>
                <w:color w:val="000000"/>
                <w:sz w:val="20"/>
              </w:rPr>
              <w:t xml:space="preserve"> жобаларды</w:t>
            </w:r>
            <w:r>
              <w:rPr>
                <w:rFonts w:ascii="Times New Roman"/>
                <w:b w:val="false"/>
                <w:i w:val="false"/>
                <w:color w:val="000000"/>
                <w:sz w:val="20"/>
              </w:rPr>
              <w:t>ң</w:t>
            </w:r>
            <w:r>
              <w:rPr>
                <w:rFonts w:ascii="Times New Roman"/>
                <w:b w:val="false"/>
                <w:i w:val="false"/>
                <w:color w:val="000000"/>
                <w:sz w:val="20"/>
              </w:rPr>
              <w:t xml:space="preserve"> (ба</w:t>
            </w:r>
            <w:r>
              <w:rPr>
                <w:rFonts w:ascii="Times New Roman"/>
                <w:b w:val="false"/>
                <w:i w:val="false"/>
                <w:color w:val="000000"/>
                <w:sz w:val="20"/>
              </w:rPr>
              <w:t>ғ</w:t>
            </w:r>
            <w:r>
              <w:rPr>
                <w:rFonts w:ascii="Times New Roman"/>
                <w:b w:val="false"/>
                <w:i w:val="false"/>
                <w:color w:val="000000"/>
                <w:sz w:val="20"/>
              </w:rPr>
              <w:t>дарламаларды</w:t>
            </w:r>
            <w:r>
              <w:rPr>
                <w:rFonts w:ascii="Times New Roman"/>
                <w:b w:val="false"/>
                <w:i w:val="false"/>
                <w:color w:val="000000"/>
                <w:sz w:val="20"/>
              </w:rPr>
              <w:t>ң</w:t>
            </w:r>
            <w:r>
              <w:rPr>
                <w:rFonts w:ascii="Times New Roman"/>
                <w:b w:val="false"/>
                <w:i w:val="false"/>
                <w:color w:val="000000"/>
                <w:sz w:val="20"/>
              </w:rPr>
              <w:t>) техникалы</w:t>
            </w:r>
            <w:r>
              <w:rPr>
                <w:rFonts w:ascii="Times New Roman"/>
                <w:b w:val="false"/>
                <w:i w:val="false"/>
                <w:color w:val="000000"/>
                <w:sz w:val="20"/>
              </w:rPr>
              <w:t>қ</w:t>
            </w:r>
            <w:r>
              <w:rPr>
                <w:rFonts w:ascii="Times New Roman"/>
                <w:b w:val="false"/>
                <w:i w:val="false"/>
                <w:color w:val="000000"/>
                <w:sz w:val="20"/>
              </w:rPr>
              <w:t>-экономикалы</w:t>
            </w:r>
            <w:r>
              <w:rPr>
                <w:rFonts w:ascii="Times New Roman"/>
                <w:b w:val="false"/>
                <w:i w:val="false"/>
                <w:color w:val="000000"/>
                <w:sz w:val="20"/>
              </w:rPr>
              <w:t>қ</w:t>
            </w:r>
            <w:r>
              <w:rPr>
                <w:rFonts w:ascii="Times New Roman"/>
                <w:b w:val="false"/>
                <w:i w:val="false"/>
                <w:color w:val="000000"/>
                <w:sz w:val="20"/>
              </w:rPr>
              <w:t xml:space="preserve"> негіздемелерін </w:t>
            </w:r>
            <w:r>
              <w:rPr>
                <w:rFonts w:ascii="Times New Roman"/>
                <w:b w:val="false"/>
                <w:i w:val="false"/>
                <w:color w:val="000000"/>
                <w:sz w:val="20"/>
              </w:rPr>
              <w:t>ә</w:t>
            </w:r>
            <w:r>
              <w:rPr>
                <w:rFonts w:ascii="Times New Roman"/>
                <w:b w:val="false"/>
                <w:i w:val="false"/>
                <w:color w:val="000000"/>
                <w:sz w:val="20"/>
              </w:rPr>
              <w:t>зірлеу ж</w:t>
            </w:r>
            <w:r>
              <w:rPr>
                <w:rFonts w:ascii="Times New Roman"/>
                <w:b w:val="false"/>
                <w:i w:val="false"/>
                <w:color w:val="000000"/>
                <w:sz w:val="20"/>
              </w:rPr>
              <w:t>ә</w:t>
            </w:r>
            <w:r>
              <w:rPr>
                <w:rFonts w:ascii="Times New Roman"/>
                <w:b w:val="false"/>
                <w:i w:val="false"/>
                <w:color w:val="000000"/>
                <w:sz w:val="20"/>
              </w:rPr>
              <w:t>не о</w:t>
            </w:r>
            <w:r>
              <w:rPr>
                <w:rFonts w:ascii="Times New Roman"/>
                <w:b w:val="false"/>
                <w:i w:val="false"/>
                <w:color w:val="000000"/>
                <w:sz w:val="20"/>
              </w:rPr>
              <w:t>ғ</w:t>
            </w:r>
            <w:r>
              <w:rPr>
                <w:rFonts w:ascii="Times New Roman"/>
                <w:b w:val="false"/>
                <w:i w:val="false"/>
                <w:color w:val="000000"/>
                <w:sz w:val="20"/>
              </w:rPr>
              <w:t>ан сараптама ж</w:t>
            </w:r>
            <w:r>
              <w:rPr>
                <w:rFonts w:ascii="Times New Roman"/>
                <w:b w:val="false"/>
                <w:i w:val="false"/>
                <w:color w:val="000000"/>
                <w:sz w:val="20"/>
              </w:rPr>
              <w:t>ү</w:t>
            </w:r>
            <w:r>
              <w:rPr>
                <w:rFonts w:ascii="Times New Roman"/>
                <w:b w:val="false"/>
                <w:i w:val="false"/>
                <w:color w:val="000000"/>
                <w:sz w:val="20"/>
              </w:rPr>
              <w:t>ргізу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5081</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5081</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5081</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xml:space="preserve">) </w:t>
            </w:r>
            <w:r>
              <w:rPr>
                <w:rFonts w:ascii="Times New Roman"/>
                <w:b w:val="false"/>
                <w:i w:val="false"/>
                <w:color w:val="000000"/>
                <w:sz w:val="20"/>
              </w:rPr>
              <w:t>қ</w:t>
            </w:r>
            <w:r>
              <w:rPr>
                <w:rFonts w:ascii="Times New Roman"/>
                <w:b w:val="false"/>
                <w:i w:val="false"/>
                <w:color w:val="000000"/>
                <w:sz w:val="20"/>
              </w:rPr>
              <w:t>аржы б</w:t>
            </w:r>
            <w:r>
              <w:rPr>
                <w:rFonts w:ascii="Times New Roman"/>
                <w:b w:val="false"/>
                <w:i w:val="false"/>
                <w:color w:val="000000"/>
                <w:sz w:val="20"/>
              </w:rPr>
              <w:t>ө</w:t>
            </w:r>
            <w:r>
              <w:rPr>
                <w:rFonts w:ascii="Times New Roman"/>
                <w:b w:val="false"/>
                <w:i w:val="false"/>
                <w:color w:val="000000"/>
                <w:sz w:val="20"/>
              </w:rPr>
              <w:t>лімі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w:t>
            </w:r>
            <w:r>
              <w:rPr>
                <w:rFonts w:ascii="Times New Roman"/>
                <w:b w:val="false"/>
                <w:i w:val="false"/>
                <w:color w:val="000000"/>
                <w:sz w:val="20"/>
              </w:rPr>
              <w:t>ғ</w:t>
            </w:r>
            <w:r>
              <w:rPr>
                <w:rFonts w:ascii="Times New Roman"/>
                <w:b w:val="false"/>
                <w:i w:val="false"/>
                <w:color w:val="000000"/>
                <w:sz w:val="20"/>
              </w:rPr>
              <w:t>ан (толы</w:t>
            </w:r>
            <w:r>
              <w:rPr>
                <w:rFonts w:ascii="Times New Roman"/>
                <w:b w:val="false"/>
                <w:i w:val="false"/>
                <w:color w:val="000000"/>
                <w:sz w:val="20"/>
              </w:rPr>
              <w:t>қ</w:t>
            </w:r>
            <w:r>
              <w:rPr>
                <w:rFonts w:ascii="Times New Roman"/>
                <w:b w:val="false"/>
                <w:i w:val="false"/>
                <w:color w:val="000000"/>
                <w:sz w:val="20"/>
              </w:rPr>
              <w:t xml:space="preserve"> пайдаланылма</w:t>
            </w:r>
            <w:r>
              <w:rPr>
                <w:rFonts w:ascii="Times New Roman"/>
                <w:b w:val="false"/>
                <w:i w:val="false"/>
                <w:color w:val="000000"/>
                <w:sz w:val="20"/>
              </w:rPr>
              <w:t>ғ</w:t>
            </w:r>
            <w:r>
              <w:rPr>
                <w:rFonts w:ascii="Times New Roman"/>
                <w:b w:val="false"/>
                <w:i w:val="false"/>
                <w:color w:val="000000"/>
                <w:sz w:val="20"/>
              </w:rPr>
              <w:t xml:space="preserve">ан) трансферттерді </w:t>
            </w:r>
            <w:r>
              <w:rPr>
                <w:rFonts w:ascii="Times New Roman"/>
                <w:b w:val="false"/>
                <w:i w:val="false"/>
                <w:color w:val="000000"/>
                <w:sz w:val="20"/>
              </w:rPr>
              <w:t>қ</w:t>
            </w:r>
            <w:r>
              <w:rPr>
                <w:rFonts w:ascii="Times New Roman"/>
                <w:b w:val="false"/>
                <w:i w:val="false"/>
                <w:color w:val="000000"/>
                <w:sz w:val="20"/>
              </w:rPr>
              <w:t>айтару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III</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Таза бюджеттік несиелеу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несиелер</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несиелерді өтеу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IV</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 активтермен операциялары бойынша сальдо</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 активтерді алу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Мемлекеттің қаржы активтерін сатудан түсімдер </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Бюджеттің тапшылығы (профициті)</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-2447,9</w:t>
            </w:r>
          </w:p>
        </w:tc>
      </w:tr>
      <w:tr>
        <w:trPr>
          <w:trHeight w:val="120" w:hRule="atLeast"/>
        </w:trPr>
        <w:tc>
          <w:tcPr>
            <w:tcW w:w="1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w:t>
            </w:r>
          </w:p>
        </w:tc>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Бюджеттің тапшылығын қаржыландыру (профицитті пайдалану):</w:t>
            </w:r>
          </w:p>
        </w:tc>
        <w:tc>
          <w:tcPr>
            <w:tcW w:w="22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2447,9</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2009 жылғы 22 сәуірдегі № 15/2-IV</w:t>
      </w:r>
      <w:r>
        <w:br/>
      </w:r>
      <w:r>
        <w:rPr>
          <w:rFonts w:ascii="Times New Roman"/>
          <w:b w:val="false"/>
          <w:i w:val="false"/>
          <w:color w:val="000000"/>
          <w:sz w:val="28"/>
        </w:rPr>
        <w:t>
шешіміне 2 қосымша</w:t>
      </w:r>
    </w:p>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2008 жылғы 25 желтоқсандағы № 11/3-IV</w:t>
      </w:r>
      <w:r>
        <w:br/>
      </w:r>
      <w:r>
        <w:rPr>
          <w:rFonts w:ascii="Times New Roman"/>
          <w:b w:val="false"/>
          <w:i w:val="false"/>
          <w:color w:val="000000"/>
          <w:sz w:val="28"/>
        </w:rPr>
        <w:t>
шешіміне 2 қосымша</w:t>
      </w:r>
    </w:p>
    <w:p>
      <w:pPr>
        <w:spacing w:after="0"/>
        <w:ind w:left="0"/>
        <w:jc w:val="both"/>
      </w:pPr>
      <w:r>
        <w:rPr>
          <w:rFonts w:ascii="Times New Roman"/>
          <w:b/>
          <w:i w:val="false"/>
          <w:color w:val="000080"/>
          <w:sz w:val="28"/>
        </w:rPr>
        <w:t>2009 жылға арналған аудандық бюджетті дамытудың, жергілікті бюджеттік бағдарламаларының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213"/>
        <w:gridCol w:w="1213"/>
        <w:gridCol w:w="7553"/>
      </w:tblGrid>
      <w:tr>
        <w:trPr>
          <w:trHeight w:val="51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Функционалдық топ</w:t>
            </w:r>
          </w:p>
        </w:tc>
      </w:tr>
      <w:tr>
        <w:trPr>
          <w:trHeight w:val="54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Әкімшілік</w:t>
            </w:r>
          </w:p>
        </w:tc>
      </w:tr>
      <w:tr>
        <w:trPr>
          <w:trHeight w:val="555"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Бағдарлама</w:t>
            </w:r>
          </w:p>
        </w:tc>
      </w:tr>
      <w:tr>
        <w:trPr>
          <w:trHeight w:val="495"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Атауы</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Инвестициялы</w:t>
            </w:r>
            <w:r>
              <w:rPr>
                <w:rFonts w:ascii="Times New Roman"/>
                <w:b w:val="false"/>
                <w:i w:val="false"/>
                <w:color w:val="000000"/>
                <w:sz w:val="20"/>
              </w:rPr>
              <w:t>қ</w:t>
            </w:r>
            <w:r>
              <w:rPr>
                <w:rFonts w:ascii="Times New Roman"/>
                <w:b w:val="false"/>
                <w:i w:val="false"/>
                <w:color w:val="000000"/>
                <w:sz w:val="20"/>
              </w:rPr>
              <w:t xml:space="preserve"> жобалар</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әкімінің аппараты</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Бiлiм беру </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7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 коммуналдық шаруашылық  </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қамтамасыз ету жүйелерін дамыту</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қорғау және жануарлар әлемі, жер қатынастары</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ауыл шаруашылық бөлімі</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тұрғын үй – коммуналдық шаруашылығы, жолаушылар көлігі және автомобиль жолдар бөлімі</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7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инфроқұрылымын дамыту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2009 жылғы 22 сәуірдегі № 15/2-IV</w:t>
      </w:r>
      <w:r>
        <w:br/>
      </w:r>
      <w:r>
        <w:rPr>
          <w:rFonts w:ascii="Times New Roman"/>
          <w:b w:val="false"/>
          <w:i w:val="false"/>
          <w:color w:val="000000"/>
          <w:sz w:val="28"/>
        </w:rPr>
        <w:t>
шешіміне 3 қосымша</w:t>
      </w:r>
    </w:p>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2008 жылғы 25 желтоқсандағы № 11/3- IV</w:t>
      </w:r>
      <w:r>
        <w:br/>
      </w:r>
      <w:r>
        <w:rPr>
          <w:rFonts w:ascii="Times New Roman"/>
          <w:b w:val="false"/>
          <w:i w:val="false"/>
          <w:color w:val="000000"/>
          <w:sz w:val="28"/>
        </w:rPr>
        <w:t>
шешіміне 4 қосымша</w:t>
      </w:r>
    </w:p>
    <w:p>
      <w:pPr>
        <w:spacing w:after="0"/>
        <w:ind w:left="0"/>
        <w:jc w:val="both"/>
      </w:pPr>
      <w:r>
        <w:rPr>
          <w:rFonts w:ascii="Times New Roman"/>
          <w:b/>
          <w:i w:val="false"/>
          <w:color w:val="000080"/>
          <w:sz w:val="28"/>
        </w:rPr>
        <w:t>Кент, ауыл, ауылдық округтері әкімдерінің аппараттарын жетілдіруге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5133"/>
        <w:gridCol w:w="2392"/>
        <w:gridCol w:w="2574"/>
      </w:tblGrid>
      <w:tr>
        <w:trPr>
          <w:trHeight w:val="525" w:hRule="atLeast"/>
        </w:trPr>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р/н</w:t>
            </w:r>
          </w:p>
        </w:tc>
        <w:tc>
          <w:tcPr>
            <w:tcW w:w="5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Ауылды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кенттік округтерді</w:t>
            </w:r>
            <w:r>
              <w:rPr>
                <w:rFonts w:ascii="Times New Roman"/>
                <w:b/>
                <w:i w:val="false"/>
                <w:color w:val="000000"/>
                <w:sz w:val="20"/>
              </w:rPr>
              <w:t>ң</w:t>
            </w:r>
            <w:r>
              <w:rPr>
                <w:rFonts w:ascii="Times New Roman"/>
                <w:b/>
                <w:i w:val="false"/>
                <w:color w:val="000000"/>
                <w:sz w:val="20"/>
              </w:rPr>
              <w:t xml:space="preserve"> атауы</w:t>
            </w:r>
          </w:p>
        </w:tc>
        <w:tc>
          <w:tcPr>
            <w:tcW w:w="2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123001003 ба</w:t>
            </w:r>
            <w:r>
              <w:rPr>
                <w:rFonts w:ascii="Times New Roman"/>
                <w:b/>
                <w:i w:val="false"/>
                <w:color w:val="000000"/>
                <w:sz w:val="20"/>
              </w:rPr>
              <w:t>ғ</w:t>
            </w:r>
            <w:r>
              <w:rPr>
                <w:rFonts w:ascii="Times New Roman"/>
                <w:b/>
                <w:i w:val="false"/>
                <w:color w:val="000000"/>
                <w:sz w:val="20"/>
              </w:rPr>
              <w:t>дарлама</w:t>
            </w:r>
          </w:p>
        </w:tc>
        <w:tc>
          <w:tcPr>
            <w:tcW w:w="2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123001009 ба</w:t>
            </w:r>
            <w:r>
              <w:rPr>
                <w:rFonts w:ascii="Times New Roman"/>
                <w:b/>
                <w:i w:val="false"/>
                <w:color w:val="000000"/>
                <w:sz w:val="20"/>
              </w:rPr>
              <w:t>ғ</w:t>
            </w:r>
            <w:r>
              <w:rPr>
                <w:rFonts w:ascii="Times New Roman"/>
                <w:b/>
                <w:i w:val="false"/>
                <w:color w:val="000000"/>
                <w:sz w:val="20"/>
              </w:rPr>
              <w:t>дарлама</w:t>
            </w:r>
          </w:p>
        </w:tc>
      </w:tr>
      <w:tr>
        <w:trPr>
          <w:trHeight w:val="120" w:hRule="atLeast"/>
        </w:trPr>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ГУ Глубокое к. әкімінің аппараты ММ</w:t>
            </w:r>
          </w:p>
        </w:tc>
        <w:tc>
          <w:tcPr>
            <w:tcW w:w="2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10993</w:t>
            </w:r>
          </w:p>
        </w:tc>
        <w:tc>
          <w:tcPr>
            <w:tcW w:w="2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Белоусовка к. әкімінің  аппараты ММ</w:t>
            </w:r>
          </w:p>
        </w:tc>
        <w:tc>
          <w:tcPr>
            <w:tcW w:w="2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9109</w:t>
            </w:r>
          </w:p>
        </w:tc>
        <w:tc>
          <w:tcPr>
            <w:tcW w:w="2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Алтайский к. әкімінің аппараты ММ</w:t>
            </w:r>
          </w:p>
        </w:tc>
        <w:tc>
          <w:tcPr>
            <w:tcW w:w="2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5003</w:t>
            </w:r>
          </w:p>
        </w:tc>
        <w:tc>
          <w:tcPr>
            <w:tcW w:w="2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Веселовка ауылдық округі әкімінің аппараты ММ</w:t>
            </w:r>
          </w:p>
        </w:tc>
        <w:tc>
          <w:tcPr>
            <w:tcW w:w="2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4871</w:t>
            </w:r>
          </w:p>
        </w:tc>
        <w:tc>
          <w:tcPr>
            <w:tcW w:w="2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5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Калинин ауылдық округі әкімінің аппараты ММ</w:t>
            </w:r>
          </w:p>
        </w:tc>
        <w:tc>
          <w:tcPr>
            <w:tcW w:w="2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5586</w:t>
            </w:r>
          </w:p>
        </w:tc>
        <w:tc>
          <w:tcPr>
            <w:tcW w:w="2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120" w:hRule="atLeast"/>
        </w:trPr>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Кожохово ауылдық округі  әкімінің аппараты ММ</w:t>
            </w:r>
          </w:p>
        </w:tc>
        <w:tc>
          <w:tcPr>
            <w:tcW w:w="2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4988</w:t>
            </w:r>
          </w:p>
        </w:tc>
        <w:tc>
          <w:tcPr>
            <w:tcW w:w="2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Киров ауылдық округі әкімінің аппараты ММ</w:t>
            </w:r>
          </w:p>
        </w:tc>
        <w:tc>
          <w:tcPr>
            <w:tcW w:w="2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6139</w:t>
            </w:r>
          </w:p>
        </w:tc>
        <w:tc>
          <w:tcPr>
            <w:tcW w:w="2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5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Опытное поле ауылдық округі әкімінің аппараты ММ</w:t>
            </w:r>
          </w:p>
        </w:tc>
        <w:tc>
          <w:tcPr>
            <w:tcW w:w="2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4742</w:t>
            </w:r>
          </w:p>
        </w:tc>
        <w:tc>
          <w:tcPr>
            <w:tcW w:w="2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5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Бобровка ауылдық округі әкімінің аппараты ММ</w:t>
            </w:r>
          </w:p>
        </w:tc>
        <w:tc>
          <w:tcPr>
            <w:tcW w:w="2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5154</w:t>
            </w:r>
          </w:p>
        </w:tc>
        <w:tc>
          <w:tcPr>
            <w:tcW w:w="2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Секисовка ауылдық  округі әкімінің аппараты ММ</w:t>
            </w:r>
          </w:p>
        </w:tc>
        <w:tc>
          <w:tcPr>
            <w:tcW w:w="2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5321</w:t>
            </w:r>
          </w:p>
        </w:tc>
        <w:tc>
          <w:tcPr>
            <w:tcW w:w="2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Фрунзе ауылдық округі әкімінің аппараты ММ</w:t>
            </w:r>
          </w:p>
        </w:tc>
        <w:tc>
          <w:tcPr>
            <w:tcW w:w="2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5799</w:t>
            </w:r>
          </w:p>
        </w:tc>
        <w:tc>
          <w:tcPr>
            <w:tcW w:w="2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Куйбышев ауылдық округі әкімінің аппараты ММ</w:t>
            </w:r>
          </w:p>
        </w:tc>
        <w:tc>
          <w:tcPr>
            <w:tcW w:w="2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4935</w:t>
            </w:r>
          </w:p>
        </w:tc>
        <w:tc>
          <w:tcPr>
            <w:tcW w:w="2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Черемшанка ауылдық округі әкімінің  аппараты ММ</w:t>
            </w:r>
          </w:p>
        </w:tc>
        <w:tc>
          <w:tcPr>
            <w:tcW w:w="2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6033</w:t>
            </w:r>
          </w:p>
        </w:tc>
        <w:tc>
          <w:tcPr>
            <w:tcW w:w="2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5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Малоубинка ауылдық округі әкімінің аппараты ММ</w:t>
            </w:r>
          </w:p>
        </w:tc>
        <w:tc>
          <w:tcPr>
            <w:tcW w:w="2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4116</w:t>
            </w:r>
          </w:p>
        </w:tc>
        <w:tc>
          <w:tcPr>
            <w:tcW w:w="2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5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Верхнеберезовский к. әкімінің аппараты ММ</w:t>
            </w:r>
          </w:p>
        </w:tc>
        <w:tc>
          <w:tcPr>
            <w:tcW w:w="2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5130</w:t>
            </w:r>
          </w:p>
        </w:tc>
        <w:tc>
          <w:tcPr>
            <w:tcW w:w="2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5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Краснояр ауылдық округі әкімінің аппараты ММ</w:t>
            </w:r>
          </w:p>
        </w:tc>
        <w:tc>
          <w:tcPr>
            <w:tcW w:w="2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5976</w:t>
            </w:r>
          </w:p>
        </w:tc>
        <w:tc>
          <w:tcPr>
            <w:tcW w:w="2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10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5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Ушаново ауылдық округі әкімінің аппараты ММ</w:t>
            </w:r>
          </w:p>
        </w:tc>
        <w:tc>
          <w:tcPr>
            <w:tcW w:w="2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5247</w:t>
            </w:r>
          </w:p>
        </w:tc>
        <w:tc>
          <w:tcPr>
            <w:tcW w:w="2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 xml:space="preserve">Ы </w:t>
            </w:r>
          </w:p>
        </w:tc>
        <w:tc>
          <w:tcPr>
            <w:tcW w:w="2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99142</w:t>
            </w:r>
          </w:p>
        </w:tc>
        <w:tc>
          <w:tcPr>
            <w:tcW w:w="2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240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2009 жылғы 22 сәуірдегі № 15/2-IV</w:t>
      </w:r>
      <w:r>
        <w:br/>
      </w:r>
      <w:r>
        <w:rPr>
          <w:rFonts w:ascii="Times New Roman"/>
          <w:b w:val="false"/>
          <w:i w:val="false"/>
          <w:color w:val="000000"/>
          <w:sz w:val="28"/>
        </w:rPr>
        <w:t>
шешіміне 4 қосымша</w:t>
      </w:r>
    </w:p>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2008 жылғы 25 желтоқсандағы № 11/3- IV</w:t>
      </w:r>
      <w:r>
        <w:br/>
      </w:r>
      <w:r>
        <w:rPr>
          <w:rFonts w:ascii="Times New Roman"/>
          <w:b w:val="false"/>
          <w:i w:val="false"/>
          <w:color w:val="000000"/>
          <w:sz w:val="28"/>
        </w:rPr>
        <w:t>
шешіміне 6 қосымша</w:t>
      </w:r>
    </w:p>
    <w:p>
      <w:pPr>
        <w:spacing w:after="0"/>
        <w:ind w:left="0"/>
        <w:jc w:val="both"/>
      </w:pPr>
      <w:r>
        <w:rPr>
          <w:rFonts w:ascii="Times New Roman"/>
          <w:b/>
          <w:i w:val="false"/>
          <w:color w:val="000080"/>
          <w:sz w:val="28"/>
        </w:rPr>
        <w:t>Елді мекендердегі көшелерді жарықтандыруға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7213"/>
        <w:gridCol w:w="2713"/>
      </w:tblGrid>
      <w:tr>
        <w:trPr>
          <w:trHeight w:val="645"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р/н</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Ауылды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кенттік округтерді</w:t>
            </w:r>
            <w:r>
              <w:rPr>
                <w:rFonts w:ascii="Times New Roman"/>
                <w:b/>
                <w:i w:val="false"/>
                <w:color w:val="000000"/>
                <w:sz w:val="20"/>
              </w:rPr>
              <w:t>ң</w:t>
            </w:r>
            <w:r>
              <w:rPr>
                <w:rFonts w:ascii="Times New Roman"/>
                <w:b/>
                <w:i w:val="false"/>
                <w:color w:val="000000"/>
                <w:sz w:val="20"/>
              </w:rPr>
              <w:t xml:space="preserve"> атауы</w:t>
            </w:r>
          </w:p>
        </w:tc>
        <w:tc>
          <w:tcPr>
            <w:tcW w:w="2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123008000 ба</w:t>
            </w:r>
            <w:r>
              <w:rPr>
                <w:rFonts w:ascii="Times New Roman"/>
                <w:b/>
                <w:i w:val="false"/>
                <w:color w:val="000000"/>
                <w:sz w:val="20"/>
              </w:rPr>
              <w:t>ғ</w:t>
            </w:r>
            <w:r>
              <w:rPr>
                <w:rFonts w:ascii="Times New Roman"/>
                <w:b/>
                <w:i w:val="false"/>
                <w:color w:val="000000"/>
                <w:sz w:val="20"/>
              </w:rPr>
              <w:t>дарлама</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Глубокое к. әкімінің аппараты ММ</w:t>
            </w:r>
          </w:p>
        </w:tc>
        <w:tc>
          <w:tcPr>
            <w:tcW w:w="2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Алтайский к. әкімінің аппараты ММ</w:t>
            </w:r>
          </w:p>
        </w:tc>
        <w:tc>
          <w:tcPr>
            <w:tcW w:w="2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Кожохово ауылдық округі әкімінің аппараты ММ</w:t>
            </w:r>
          </w:p>
        </w:tc>
        <w:tc>
          <w:tcPr>
            <w:tcW w:w="2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Киров ауылдық округі әкімінің аппараты ММ</w:t>
            </w:r>
          </w:p>
        </w:tc>
        <w:tc>
          <w:tcPr>
            <w:tcW w:w="2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1667</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Секисовка ауылдық округі әкімінің аппараты ММ</w:t>
            </w:r>
          </w:p>
        </w:tc>
        <w:tc>
          <w:tcPr>
            <w:tcW w:w="2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Фрунзе ауылдық округі әкімінің аппараты ММ</w:t>
            </w:r>
          </w:p>
        </w:tc>
        <w:tc>
          <w:tcPr>
            <w:tcW w:w="2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Куйбышев ауылдық округі әкімінің аппараты ММ</w:t>
            </w:r>
          </w:p>
        </w:tc>
        <w:tc>
          <w:tcPr>
            <w:tcW w:w="2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Черемшанка ауылдық округі әкімінің аппарты ММ</w:t>
            </w:r>
          </w:p>
        </w:tc>
        <w:tc>
          <w:tcPr>
            <w:tcW w:w="2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Верхнеберезовка к. әкімінің аппараты ММ</w:t>
            </w:r>
          </w:p>
        </w:tc>
        <w:tc>
          <w:tcPr>
            <w:tcW w:w="2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Краснояр ауылдық округі әкімінің аппарты ММ</w:t>
            </w:r>
          </w:p>
        </w:tc>
        <w:tc>
          <w:tcPr>
            <w:tcW w:w="2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p>
        </w:tc>
        <w:tc>
          <w:tcPr>
            <w:tcW w:w="2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5989</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2009 жылғы 22 сәуірдегі № 15/2-IV</w:t>
      </w:r>
      <w:r>
        <w:br/>
      </w:r>
      <w:r>
        <w:rPr>
          <w:rFonts w:ascii="Times New Roman"/>
          <w:b w:val="false"/>
          <w:i w:val="false"/>
          <w:color w:val="000000"/>
          <w:sz w:val="28"/>
        </w:rPr>
        <w:t>
шешіміне 5 қосымша</w:t>
      </w:r>
    </w:p>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2008 жылғы 25 желтоқсандағы № 11/3- IV</w:t>
      </w:r>
      <w:r>
        <w:br/>
      </w:r>
      <w:r>
        <w:rPr>
          <w:rFonts w:ascii="Times New Roman"/>
          <w:b w:val="false"/>
          <w:i w:val="false"/>
          <w:color w:val="000000"/>
          <w:sz w:val="28"/>
        </w:rPr>
        <w:t>
шешіміне 7 қосымша</w:t>
      </w:r>
    </w:p>
    <w:p>
      <w:pPr>
        <w:spacing w:after="0"/>
        <w:ind w:left="0"/>
        <w:jc w:val="both"/>
      </w:pPr>
      <w:r>
        <w:rPr>
          <w:rFonts w:ascii="Times New Roman"/>
          <w:b/>
          <w:i w:val="false"/>
          <w:color w:val="000080"/>
          <w:sz w:val="28"/>
        </w:rPr>
        <w:t>Елді мекендерде тазалықты сақтауға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7213"/>
        <w:gridCol w:w="2673"/>
      </w:tblGrid>
      <w:tr>
        <w:trPr>
          <w:trHeight w:val="645"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р/н</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Ауылды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кенттік округтерді</w:t>
            </w:r>
            <w:r>
              <w:rPr>
                <w:rFonts w:ascii="Times New Roman"/>
                <w:b/>
                <w:i w:val="false"/>
                <w:color w:val="000000"/>
                <w:sz w:val="20"/>
              </w:rPr>
              <w:t>ң</w:t>
            </w:r>
            <w:r>
              <w:rPr>
                <w:rFonts w:ascii="Times New Roman"/>
                <w:b/>
                <w:i w:val="false"/>
                <w:color w:val="000000"/>
                <w:sz w:val="20"/>
              </w:rPr>
              <w:t xml:space="preserve"> атауы</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123009000 ба</w:t>
            </w:r>
            <w:r>
              <w:rPr>
                <w:rFonts w:ascii="Times New Roman"/>
                <w:b/>
                <w:i w:val="false"/>
                <w:color w:val="000000"/>
                <w:sz w:val="20"/>
              </w:rPr>
              <w:t>ғ</w:t>
            </w:r>
            <w:r>
              <w:rPr>
                <w:rFonts w:ascii="Times New Roman"/>
                <w:b/>
                <w:i w:val="false"/>
                <w:color w:val="000000"/>
                <w:sz w:val="20"/>
              </w:rPr>
              <w:t>дарлама</w:t>
            </w:r>
          </w:p>
        </w:tc>
      </w:tr>
      <w:tr>
        <w:trPr>
          <w:trHeight w:val="315"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ГУ Глубокое к. әкімінің аппараты ММ</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Белоусовка к. әкімінің аппараты ММ</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1760</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Алтайский к. әкімінің аппараты ММ</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Веселовка ауылдық округі әкімінің аппараты ММ</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Калинин ауылдық округі әкімінің аппараты ММ</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Кожохово ауылдық округі әкімінің аппараты ММ</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Киров ауылдық округі әкімінің аппараты ММ</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Опытнопольский ауылдық округі әкімінің аппараты ММ</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375</w:t>
            </w:r>
          </w:p>
        </w:tc>
      </w:tr>
      <w:tr>
        <w:trPr>
          <w:trHeight w:val="225"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Бобровка ауылдық округі әкімінің аппараты ММ</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Секисовка ауылдық округі әкімінің аппараты ММ</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Фрунзе ауылдық округі әкімінің аппараты ММ</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Куйбышев ауылдық округі әкімінің аппараты ММ</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Черемшанка ауылдық округі әкімінің аппараты ММ</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389</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Малоубинка селолық округінің әкім аппараты ММ</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Верхнеберезовкий к. әкімінің аппараты ММ</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Краснояр ауылдық округі әкімінің аппараты ММ</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269</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7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Ушаново ауылдық округі әкімінің аппараты ММ</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527</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7558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2009 жылғы 22 сәуірдегі № 15/2-IV</w:t>
      </w:r>
      <w:r>
        <w:br/>
      </w:r>
      <w:r>
        <w:rPr>
          <w:rFonts w:ascii="Times New Roman"/>
          <w:b w:val="false"/>
          <w:i w:val="false"/>
          <w:color w:val="000000"/>
          <w:sz w:val="28"/>
        </w:rPr>
        <w:t>
шешіміне 6 қосымша</w:t>
      </w:r>
    </w:p>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2008 жылғы 25 желтоқсандағы № 11/3- IV</w:t>
      </w:r>
      <w:r>
        <w:br/>
      </w:r>
      <w:r>
        <w:rPr>
          <w:rFonts w:ascii="Times New Roman"/>
          <w:b w:val="false"/>
          <w:i w:val="false"/>
          <w:color w:val="000000"/>
          <w:sz w:val="28"/>
        </w:rPr>
        <w:t>
шешіміне 10 қосымша</w:t>
      </w:r>
    </w:p>
    <w:p>
      <w:pPr>
        <w:spacing w:after="0"/>
        <w:ind w:left="0"/>
        <w:jc w:val="both"/>
      </w:pPr>
      <w:r>
        <w:rPr>
          <w:rFonts w:ascii="Times New Roman"/>
          <w:b/>
          <w:i w:val="false"/>
          <w:color w:val="000080"/>
          <w:sz w:val="28"/>
        </w:rPr>
        <w:t>Өңірлік жұмыспен қамту және кадрларды қайта даялрау стратегиясын іске асыру шеңберінде кенттер, ауылдар (селолар), ауылдық (селолық) округтерде әлеуметтік жобаларды қаржыландыруға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5084"/>
        <w:gridCol w:w="2387"/>
        <w:gridCol w:w="2711"/>
      </w:tblGrid>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р/н</w:t>
            </w:r>
          </w:p>
        </w:tc>
        <w:tc>
          <w:tcPr>
            <w:tcW w:w="5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Ауылды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кенттік округтерді</w:t>
            </w:r>
            <w:r>
              <w:rPr>
                <w:rFonts w:ascii="Times New Roman"/>
                <w:b/>
                <w:i w:val="false"/>
                <w:color w:val="000000"/>
                <w:sz w:val="20"/>
              </w:rPr>
              <w:t>ң</w:t>
            </w:r>
            <w:r>
              <w:rPr>
                <w:rFonts w:ascii="Times New Roman"/>
                <w:b/>
                <w:i w:val="false"/>
                <w:color w:val="000000"/>
                <w:sz w:val="20"/>
              </w:rPr>
              <w:t xml:space="preserve"> атауы</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123019027 ба</w:t>
            </w:r>
            <w:r>
              <w:rPr>
                <w:rFonts w:ascii="Times New Roman"/>
                <w:b/>
                <w:i w:val="false"/>
                <w:color w:val="000000"/>
                <w:sz w:val="20"/>
              </w:rPr>
              <w:t>ғ</w:t>
            </w:r>
            <w:r>
              <w:rPr>
                <w:rFonts w:ascii="Times New Roman"/>
                <w:b/>
                <w:i w:val="false"/>
                <w:color w:val="000000"/>
                <w:sz w:val="20"/>
              </w:rPr>
              <w:t>дарлама</w:t>
            </w:r>
          </w:p>
        </w:tc>
        <w:tc>
          <w:tcPr>
            <w:tcW w:w="2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123019029 ба</w:t>
            </w:r>
            <w:r>
              <w:rPr>
                <w:rFonts w:ascii="Times New Roman"/>
                <w:b/>
                <w:i w:val="false"/>
                <w:color w:val="000000"/>
                <w:sz w:val="20"/>
              </w:rPr>
              <w:t>ғ</w:t>
            </w:r>
            <w:r>
              <w:rPr>
                <w:rFonts w:ascii="Times New Roman"/>
                <w:b/>
                <w:i w:val="false"/>
                <w:color w:val="000000"/>
                <w:sz w:val="20"/>
              </w:rPr>
              <w:t>дарлама</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ГУ Глубокое к. әкімінің аппараты ММ</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1225</w:t>
            </w:r>
          </w:p>
        </w:tc>
        <w:tc>
          <w:tcPr>
            <w:tcW w:w="2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283</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Белоусовка к. әкімінің аппараты ММ</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3411</w:t>
            </w:r>
          </w:p>
        </w:tc>
        <w:tc>
          <w:tcPr>
            <w:tcW w:w="2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789</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Алтайский к. әкімінің аппараты ММ</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w:t>
            </w:r>
          </w:p>
        </w:tc>
        <w:tc>
          <w:tcPr>
            <w:tcW w:w="2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Веселовка ауылдық округі әкімінің аппараты ММ</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569</w:t>
            </w:r>
          </w:p>
        </w:tc>
        <w:tc>
          <w:tcPr>
            <w:tcW w:w="2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5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Кожохово ауылдық округі әкімінің аппараты ММ</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569</w:t>
            </w:r>
          </w:p>
        </w:tc>
        <w:tc>
          <w:tcPr>
            <w:tcW w:w="2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Киров ауылдық округі әкімінің аппараты ММ</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2436</w:t>
            </w:r>
          </w:p>
        </w:tc>
        <w:tc>
          <w:tcPr>
            <w:tcW w:w="2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564</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Секисовка ауылдық округі әкімінің аппараты ММ</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569</w:t>
            </w:r>
          </w:p>
        </w:tc>
        <w:tc>
          <w:tcPr>
            <w:tcW w:w="2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5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Черемшанка ауылдық округі әкімінің аппараты ММ</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w:t>
            </w:r>
          </w:p>
        </w:tc>
        <w:tc>
          <w:tcPr>
            <w:tcW w:w="2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5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Малоубинка ауылдық округі әкімінің аппараты ММ</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569</w:t>
            </w:r>
          </w:p>
        </w:tc>
        <w:tc>
          <w:tcPr>
            <w:tcW w:w="2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Верхнеберезовкий к. әкімінің аппараты ММ</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813</w:t>
            </w:r>
          </w:p>
        </w:tc>
        <w:tc>
          <w:tcPr>
            <w:tcW w:w="2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0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Ушаново ауылдық округі әкімінің аппараты ММ</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1383</w:t>
            </w:r>
          </w:p>
        </w:tc>
        <w:tc>
          <w:tcPr>
            <w:tcW w:w="2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319</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p>
        </w:tc>
        <w:tc>
          <w:tcPr>
            <w:tcW w:w="23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12114</w:t>
            </w:r>
          </w:p>
        </w:tc>
        <w:tc>
          <w:tcPr>
            <w:tcW w:w="2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2797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