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1cc1" w14:textId="50f1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№ 1250 "2009 жылда нысаналы топтарға енгізілетін тұлғалар үшін әлеуметтік жұмыс орындарын құратын кәсіпорындар 
тізімін және нысаналы топтарды белгілеу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2009 жылғы 4 маусымдағы N 185 қаулысы. Шығыс Қазақстан облысы Әділет департаментінің Глубокое аудандық Әділет басқармасында 2009 жылғы 09 маусымда № 5-9-105 тіркелді. Күші жойылды Глубокое аудандық әкімдігінің 2010 жылғы 05 қаңтардағы N 395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. Күші жойылды Глубокое аудандық әкімдігінің 2010.01.05  N 395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мемлекеттік жергілікті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149-II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Қазақстан Республикасы Үкіметінің "2009 жылғы 6 наурыздағы Мемлекет Елбасының Қазақстан халқына "Дағдарыстан жаңару мен дамуға" атты Жолдауын іске асыру бойынша 2009 жылғы 6 наурыздағы N 264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мазмұндағы 1-1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Жол картасы бағдарламасын іске асыру  шегінде нысаналы топтарға қосымша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мектептер және кәсіптік оқу мекемелерінің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өндіріс ұйымдастыруындағы өзгертулерге, оның ішінде қайта құру және (немесе) жұмыс көлемін қысқартуға байланысты толық емес жұмыс уақытында жұмыс істейтіндер;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еңбек ақысы сақталмайтын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жазғы демалыстағы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ұзақ уақыт жұмыс істемейтін адамдар (бір жылдан астам).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 келесі мазмұндағы 2-1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Жол картасы бағдарламасын іске асыру  шегінде қосымша әлеуметтік топтардағы адамдарға әлеуметтік жұмыс орындарын құратын кәсіпорындар тізіміне әлеуметтік маңызды жұмыстар жасайтын кәсіпорындар енгізілсін».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орындауына бақылау жасау аудан әкімінің орынбасары Пономареваға М.Н.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 бірінші ресми жарияланған күнінен кейін, он күнтізбелік күн өткен соң қолданысқа еңгізіледі, 2009 жылғы 1 маусымнан басталған қарым - қатынастарға таратылады.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 В.Кошелев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