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6217" w14:textId="9de6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11/3-IV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2009 жылғы 22 шілдедегі N 17/2-IV шешімі. Шығыс Қазақстан облысы Әділет департаментінің Глубокое аудандық Әділет басқармасында 2009 жылғы 28 шілдеде N 5-9-111 тіркелді. Шешімнің қабылдау мерзімінің өтуіне байланысты қолдану тоқтатылды -  Глубокое аудандық мәслихатының 2009 жылғы 28 желтоқсандағы N 345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қолдану тоқтатылды - Глубокое аудандық мәслихатының 2009.12.28 N 345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«2009 жылға арналған облыстық бюджет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2009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14/179-IV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шешімін, (нормативтік құқықтық актілерді мемлекеттік тіркеу Реестрінде № 2509 болып тіркелген), «Қазақстан Республикасындағы жергілікті мемлекеттік басқару және өзін-өзі басқару туралы»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5-9-93 болып тіркелген, 2009 жылғы 9 қаңтардағы № 2 «Огни Прииртышья» газетінде жарияланған,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шешіміне өзгерістер мен толықтырулар енгізу туралы» 2009 жылғы 18 ақпандағы № 14/4-IV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толықтырулармен, нормативтік құқықтық актілерді мемлекеттік тіркеу Реестрінде № 5-9-100 болып тіркелген, 2009 жылғы 6 наурыздағы № 10 «Огни Прииртышья» газетінде жарияланған, «2009 жылға арналған аудандық бюджет туралы» 2008 жылғы 25 желтоқсандағы № 11/3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IV шешіміне өзгерістер мен толықтырулар енгізу туралы» 2009 жылғы 22 сәуірдегі № 15/2-IV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Реестрінде № 5-9-104 болып тіркелген, 2009 жылғы 15 мамырдағы № 20 «Огни Прииртышья»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 келесі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– 2319123,7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- 827659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- 3220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- 21118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1467126,7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- 2321571,6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активтерін сатудан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(профицит) тапшылығы - -2447,9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(профицитті пайдалану) қаржыландыру: 2447,9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«81438» саны «80446»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«10065» саны «7141»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жас мамандарға (мұғалімдерге, дәрігерлерге) материалдық көмек көрсетуге 1932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жолында «329079,7» саны «328477,7»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азат жолында «7637» саны «7712»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азат жолында «48973» саны «48296»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шешімнің 1, 2, 3, 4 қосымшаларына сәйкес 1, 2, 4, 7 қосымшалары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А. 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А. Брагинец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17/2-IV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Глубокое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740"/>
        <w:gridCol w:w="498"/>
        <w:gridCol w:w="740"/>
        <w:gridCol w:w="7938"/>
        <w:gridCol w:w="258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2319123,7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851997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827659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табыстарынан ұсталатын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190964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24885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жеріне, сауықтыру, рекреациялық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мақсаттағы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28314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ипотекасы үшін алынатын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бергенi үшiн 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тіркегені үшiн 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 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айыппұлдар, өсімпұлдар, санкциялар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1467126,7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1467126,7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1467126,7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408923,7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1058203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ысырапты өтеуге арналған трансферттер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829"/>
        <w:gridCol w:w="1028"/>
        <w:gridCol w:w="831"/>
        <w:gridCol w:w="910"/>
        <w:gridCol w:w="6714"/>
        <w:gridCol w:w="2163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</w:t>
            </w:r>
          </w:p>
        </w:tc>
      </w:tr>
      <w:tr>
        <w:trPr>
          <w:trHeight w:val="5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2321571,6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өкiлеттi,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йелер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салу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сатында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алауды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ніндегі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мысты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біржол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амтамасыз етуді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меншікке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есепке алу,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60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 жөніндегі іс-шаралар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Құқыққорғау қызметi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1413398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1300211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1300211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объектілеріне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145848,1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158910,3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30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35142,3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30142,3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объектілеріне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66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жетілдіруді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жетілдіруін қамтамасыз 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ұстау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жергілікті 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таби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техногендік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дайларды жою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жергілікті 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тенше резерві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жергілікті 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мiндеттемелердi орындау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 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экономика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жобаларды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зірлеу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(толы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алу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 (профициті)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-2447,9</w:t>
            </w:r>
          </w:p>
        </w:tc>
      </w:tr>
      <w:tr>
        <w:trPr>
          <w:trHeight w:val="1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17/2-IV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 дамытудың, жергілікті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бағдарламаларының тізімдемесі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95"/>
        <w:gridCol w:w="1195"/>
        <w:gridCol w:w="959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жобалар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жүйелерін дамыту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үй–коммуналдық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инфроқұрылымын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17/2-IV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Кент, ауыл, ауылдық округтері әкімдерінің аппараттарын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жетілдіруге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7370"/>
        <w:gridCol w:w="2606"/>
        <w:gridCol w:w="2466"/>
      </w:tblGrid>
      <w:tr>
        <w:trPr>
          <w:trHeight w:val="525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Глубокое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Верхнеберезовский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99190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17/2-IV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11/3-IV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Елді мекендерде тазалықты сақтауға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9366"/>
        <w:gridCol w:w="2619"/>
      </w:tblGrid>
      <w:tr>
        <w:trPr>
          <w:trHeight w:val="64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1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Глубокое кенті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кенті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кенті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Кожохово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2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Черемшанка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Малоубинка селолық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Верхнеберезовкий кенті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Ушаново ауылдық округі әкімінің аппараты ММ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