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8ae19" w14:textId="d18ae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Ушаново ауылының және Степное ауылының құрамдық бөлімдерінің атауларын ауыстыру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ауданы Ушаново ауылдық округі әкімінің 2009 жылғы 05 қарашадағы N 01 шешімі. Шығыс Қазақстан облысы Әділет департаментінің Глубокое аудандық Әділет басқармасында 2009 жылғы 10 желтоқсанда N 5-9-118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«Қазақстан Республикасының әкімшілік-аумақтық құрылысы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тармақшасына сәйкес, Глубокое ауданы Ушаново ауылының және Степное ауылының халқының пікірлерін ескере отырып </w:t>
      </w:r>
      <w:r>
        <w:rPr>
          <w:rFonts w:ascii="Times New Roman"/>
          <w:b/>
          <w:i w:val="false"/>
          <w:color w:val="000000"/>
          <w:sz w:val="28"/>
        </w:rPr>
        <w:t>ШЕШТІМ: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Глубокое ауданы Ушаново ауылының көшелерінің атауын келесідей өзгерту: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Санта-Барбара көшесін Кабанбай батыр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Зеленая көшесін Владимир Забелин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Новоселов-Ушаново-Центральная көшесін Төлеген Тохтаров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көшесін Тәуелсіздік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Советская көшесін Мәншүк Мәметова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Совхозная көшесін Абай Құнанбаев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Глубокое ауданы Степное ауылының көшелерінің атауын келесідей өзгерту: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Шоссейная көшесін Әлия Молдағұлова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Кооперативная көшесін Шоқан Уәлиханов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Ключевая көшесін Сәкен Сейфуллин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Библиотечная көшесін Лев Гумилев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Совхозная көшесін Дина Нүрпейісова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бірінші ресми жарияланғаннан кейін он күнтізбелік күн өткен соң қолданысқа еңгізіледі.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Ушаново ауылдық округінің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әкімінің м.а.                         Е. Кумаров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