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133c" w14:textId="6a81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көктемінде және күзінде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2009 жылғы 6 сәуірдегі N 106 қаулысы. Шығыс Қазақстан облысы Әділет департаментінің Жарма аудандық әділет басқармасында 2009 жылғы 13 мамырда N 5-10-80 тіркелді. Қабылданған мерзімінің бітуіне байланысты күші жойылды - Жарма ауданы әкімдігінің 2010 жылғы 02 наурыздағы № 425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(Жарма ауданы әкімдігінің 2010.03.02 № 425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74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және Қазақстан Республикасы Президентінің 2009 жылдың 1 сәуірдегі № 779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кейiнге қалдыруға немесе шақырудан босатылуға құқығы жоқ он сегiзден жиырма жетi жасқа дейiнгi ер азаматтар, сондай-ақ оқу орындарынан шығарылған, жиырма жетi жасқа толмаған және шақыру бойынша әскери қызметтiң белгiленген мерзiмiн өткермеген азаматтар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Мерзімді әскери қызметке шақырылатын азаматтарды «Жарма ауданы бойынша № 1 медицина бірлестігі» КҚМҚ директоры Т.В. Брынзова (келісім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куәландыруды өткізу үшін қажетті мөлшерде маман-дәрігерлер мен орта буын медициналық қызметкерлерін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жатып емделетін орындарда, емдеу-сауықтыру мекемелерінде тіркеу жөніндегі комиссияның жолдамалары бойынша азаматтарды қосымша тексеру үшін бос орындар ұстасын;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тіркеу жөніндегі комиссияны Қазақстан Республикасы Денсаулық сақтау министрінің 2005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Қорғаныс министрінің 2005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ережеге сәйкес қажетті мөлшерде медициналық аспаптармен, мүлікпен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Мерзімді әскери қызметке шақыру өткеннен кейін, емдеуді қажет ететін әскерге шақырылушылардың және қай емдеу мекемелеріне тіркелгені туралы тізімін, келесі мерзімді әскери қызметке шақыруда емделгендердің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Аумақтық бірлік әкімдері әскерге шақырылушы азаматтарды ауданның қорғаныс істері жөніндегі бөліміне шақырылғандығы туралы хабарландырсын және олардың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«Жарма ауданының жұмыс қамту және әлеуметтік бағдарламалар бөлімі» мемлекеттік мекемесі бастығы А. Өмірзақов ұсынылған тапсырысқа сәйкес 2009 жылдың 1 сәуірінен жұмысшыларды қорғаныс істері жөніндегі бөлімге қоғамдық жұмысқа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Жарма ауданының ішкі істер бөлім бастығының міндетін атқарушы Ш. Айтказин (келісім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бұрын сотталған немесе жазасын өтеп жүрген, қоғамға жат әрекеттері мен басқадай қылмыстары үшін тергеуде жүрген, тіркелуге тиісті азаматтар туралы қорғаныс істері жөніндегі бөлімге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«Әскери міндеттілік және әскери қызмет туралы» Заңның орындаудан жалтарып жүргендерді іздестіруді және ұстауды өз құзыреті шегінде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медициналық комиссия кезінде тәртіпті ұстау үшін полиция нарядын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аудан әкімінің орынбасары С. Брынзовқа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Жарма ауданының әкімі                         Д.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Жарма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 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1982-1991 жылы туған азаматтарды әскерге шақыру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жөніндегі аудандық комиссияның құрамы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1"/>
        <w:gridCol w:w="6539"/>
      </w:tblGrid>
      <w:tr>
        <w:trPr>
          <w:trHeight w:val="30" w:hRule="atLeast"/>
        </w:trPr>
        <w:tc>
          <w:tcPr>
            <w:tcW w:w="6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Ғалымсерік Битемірұлы Дайрабаев</w:t>
            </w:r>
          </w:p>
        </w:tc>
        <w:tc>
          <w:tcPr>
            <w:tcW w:w="6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қорғаныс істері жөніндегі бөлімнің бастығы, 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Құрма Нүкенқызы Төлеубаева</w:t>
            </w:r>
          </w:p>
        </w:tc>
        <w:tc>
          <w:tcPr>
            <w:tcW w:w="6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бастығы комиссия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Болатбек Өзбекұлы Токтағанов</w:t>
            </w:r>
          </w:p>
        </w:tc>
        <w:tc>
          <w:tcPr>
            <w:tcW w:w="6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бөлімінің бастығының қызмет жөніндегі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Шайза Рафағатқызы Даирова</w:t>
            </w:r>
          </w:p>
        </w:tc>
        <w:tc>
          <w:tcPr>
            <w:tcW w:w="6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бойынша № 1 медицина бірлестігінің директорының міндетін атқарушы (келісім бойынша)</w:t>
            </w:r>
          </w:p>
        </w:tc>
      </w:tr>
      <w:tr>
        <w:trPr>
          <w:trHeight w:val="30" w:hRule="atLeast"/>
        </w:trPr>
        <w:tc>
          <w:tcPr>
            <w:tcW w:w="6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Айжан Қасымбайқызы Ахметова</w:t>
            </w:r>
          </w:p>
        </w:tc>
        <w:tc>
          <w:tcPr>
            <w:tcW w:w="6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бойынша № 1 медицина бірлестігінің медбикесі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