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57dc8" w14:textId="3c57d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жылғы 29 желтоқсандағы № 9/2-IV "2009 жылға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2009 жылғы 20 қазандағы N 15/4-IV шешімі. Шығыс Қазақстан облысы Әділет департаментінің Жарма ауданының әділет басқармасында 2009 жылғы 02 қарашада N 5-10-86 тіркелді. Қабылданған мерзімінің бітуіне байланысты күші жойылды - Жарма аудандық мәслихатының 2010 жылғы 05 ақпандағы № 29/4-15 хаты</w:t>
      </w:r>
    </w:p>
    <w:p>
      <w:pPr>
        <w:spacing w:after="0"/>
        <w:ind w:left="0"/>
        <w:jc w:val="both"/>
      </w:pPr>
      <w:r>
        <w:rPr>
          <w:rFonts w:ascii="Times New Roman"/>
          <w:b w:val="false"/>
          <w:i w:val="false"/>
          <w:color w:val="ff0000"/>
          <w:sz w:val="28"/>
        </w:rPr>
        <w:t>      Ескерту. Қабылданған мерзімінің бітуіне байланысты күші жойылды - (Жарма аудандық мәслихатының 2010.02.05 № 29/4-15 хаты).</w:t>
      </w:r>
    </w:p>
    <w:bookmarkStart w:name="z1" w:id="0"/>
    <w:p>
      <w:pPr>
        <w:spacing w:after="0"/>
        <w:ind w:left="0"/>
        <w:jc w:val="both"/>
      </w:pPr>
      <w:r>
        <w:rPr>
          <w:rFonts w:ascii="Times New Roman"/>
          <w:b w:val="false"/>
          <w:i w:val="false"/>
          <w:color w:val="000000"/>
          <w:sz w:val="28"/>
        </w:rPr>
        <w:t xml:space="preserve">
      Қазақстан Республикасының 2008 жылғы 04 желтоқсандағы № 95-IV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6-бабының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«2009 жылға арналған облыстық бюджет туралы» 2008 жылғы 19 желтоқсандағы № 10/129-IV </w:t>
      </w:r>
      <w:r>
        <w:rPr>
          <w:rFonts w:ascii="Times New Roman"/>
          <w:b w:val="false"/>
          <w:i w:val="false"/>
          <w:color w:val="000000"/>
          <w:sz w:val="28"/>
        </w:rPr>
        <w:t>шешімге</w:t>
      </w:r>
      <w:r>
        <w:rPr>
          <w:rFonts w:ascii="Times New Roman"/>
          <w:b w:val="false"/>
          <w:i w:val="false"/>
          <w:color w:val="000000"/>
          <w:sz w:val="28"/>
        </w:rPr>
        <w:t xml:space="preserve"> өзгерістер мен толықтырулар енгізу туралы» Шығыс Қазақстан облыстық мәслихатының 2009 жылғы 16 қазандағы № 15/202</w:t>
      </w:r>
      <w:r>
        <w:rPr>
          <w:rFonts w:ascii="Times New Roman"/>
          <w:b/>
          <w:i w:val="false"/>
          <w:color w:val="000000"/>
          <w:sz w:val="28"/>
        </w:rPr>
        <w:t>-</w:t>
      </w:r>
      <w:r>
        <w:rPr>
          <w:rFonts w:ascii="Times New Roman"/>
          <w:b w:val="false"/>
          <w:i w:val="false"/>
          <w:color w:val="000000"/>
          <w:sz w:val="28"/>
        </w:rPr>
        <w:t xml:space="preserve">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тіркеудің тізіліміне 2514 нөмірімен 2009 жылғы 26 қазанда тіркелді)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«2009 жылға арналған аудандық бюджет туралы» Жарма аудандық мәслихатының 2008 жылғы 29 желтоқсандағы </w:t>
      </w:r>
      <w:r>
        <w:rPr>
          <w:rFonts w:ascii="Times New Roman"/>
          <w:b w:val="false"/>
          <w:i w:val="false"/>
          <w:color w:val="000000"/>
          <w:sz w:val="28"/>
        </w:rPr>
        <w:t>№ 9/2-IV</w:t>
      </w:r>
      <w:r>
        <w:rPr>
          <w:rFonts w:ascii="Times New Roman"/>
          <w:b w:val="false"/>
          <w:i w:val="false"/>
          <w:color w:val="000000"/>
          <w:sz w:val="28"/>
        </w:rPr>
        <w:t xml:space="preserve"> (2009 жылғы 6 қаңтардағы нормативтік құқықтық актілерді мемлекеттік тіркеу тізілімінде нөмірі 5-10-73 болып енгізілген, «Рауан-Восход» газетінің № 3, 4 сандарында жарияланған), 2009 жылғы 13 ақпандағы </w:t>
      </w:r>
      <w:r>
        <w:rPr>
          <w:rFonts w:ascii="Times New Roman"/>
          <w:b w:val="false"/>
          <w:i w:val="false"/>
          <w:color w:val="000000"/>
          <w:sz w:val="28"/>
        </w:rPr>
        <w:t>№ 11/4-IV</w:t>
      </w:r>
      <w:r>
        <w:rPr>
          <w:rFonts w:ascii="Times New Roman"/>
          <w:b w:val="false"/>
          <w:i w:val="false"/>
          <w:color w:val="000000"/>
          <w:sz w:val="28"/>
        </w:rPr>
        <w:t xml:space="preserve"> (2009 жылғы 18 ақпандағы нормативтік құқықтық актілерді мемлекеттік тіркеу тізілімінде нөмірі 5-10-74 болып енгізілген, «Рауан-Восход» газетінің № 10, 11, 12 сандарында жарияланған), 2009 жылғы 22 сәуірдегі </w:t>
      </w:r>
      <w:r>
        <w:rPr>
          <w:rFonts w:ascii="Times New Roman"/>
          <w:b w:val="false"/>
          <w:i w:val="false"/>
          <w:color w:val="000000"/>
          <w:sz w:val="28"/>
        </w:rPr>
        <w:t>№ 13/4-IV</w:t>
      </w:r>
      <w:r>
        <w:rPr>
          <w:rFonts w:ascii="Times New Roman"/>
          <w:b w:val="false"/>
          <w:i w:val="false"/>
          <w:color w:val="000000"/>
          <w:sz w:val="28"/>
        </w:rPr>
        <w:t xml:space="preserve"> (2009 жылғы 04 мамырдағы нормативтік құқықтық актілерді мемлекеттік тіркеу тізілімінде нөмірі 5-10-79 болып енгізілген, «Қалба тынысы» газетінің № 20-27 сандарында жарияланған), 2009 жылғы 17 шілдедегі </w:t>
      </w:r>
      <w:r>
        <w:rPr>
          <w:rFonts w:ascii="Times New Roman"/>
          <w:b w:val="false"/>
          <w:i w:val="false"/>
          <w:color w:val="000000"/>
          <w:sz w:val="28"/>
        </w:rPr>
        <w:t>№ 14/4-IV</w:t>
      </w:r>
      <w:r>
        <w:rPr>
          <w:rFonts w:ascii="Times New Roman"/>
          <w:b w:val="false"/>
          <w:i w:val="false"/>
          <w:color w:val="000000"/>
          <w:sz w:val="28"/>
        </w:rPr>
        <w:t xml:space="preserve"> (2009 жылғы 30 шілдедегі нормативтік құқықтық актілерді мемлекеттік тіркеу тізілімінде нөмірі 5-10-83 болып енгізілген, «Қалба тынысы» газетінің № 22-27 сандарында жарияланған) шешімдеріне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«2009 жылға арналған аудандық бюджет № 1 қосымшаға сәйкес мынадай көлемде бекітілсін:</w:t>
      </w:r>
      <w:r>
        <w:br/>
      </w:r>
      <w:r>
        <w:rPr>
          <w:rFonts w:ascii="Times New Roman"/>
          <w:b w:val="false"/>
          <w:i w:val="false"/>
          <w:color w:val="000000"/>
          <w:sz w:val="28"/>
        </w:rPr>
        <w:t>
      1) кірістер – 2 468 302,3 мың теңге, оның ішінде:</w:t>
      </w:r>
      <w:r>
        <w:br/>
      </w:r>
      <w:r>
        <w:rPr>
          <w:rFonts w:ascii="Times New Roman"/>
          <w:b w:val="false"/>
          <w:i w:val="false"/>
          <w:color w:val="000000"/>
          <w:sz w:val="28"/>
        </w:rPr>
        <w:t>
      салықтық түсімдер – 622 303,0 мың теңге;</w:t>
      </w:r>
      <w:r>
        <w:br/>
      </w:r>
      <w:r>
        <w:rPr>
          <w:rFonts w:ascii="Times New Roman"/>
          <w:b w:val="false"/>
          <w:i w:val="false"/>
          <w:color w:val="000000"/>
          <w:sz w:val="28"/>
        </w:rPr>
        <w:t>
      салықтық емес түсімдер - 1889,0 мың теңге;</w:t>
      </w:r>
      <w:r>
        <w:br/>
      </w:r>
      <w:r>
        <w:rPr>
          <w:rFonts w:ascii="Times New Roman"/>
          <w:b w:val="false"/>
          <w:i w:val="false"/>
          <w:color w:val="000000"/>
          <w:sz w:val="28"/>
        </w:rPr>
        <w:t>
      негізгі капиталды сатудан түсетін түсімдер – 808,0 мың теңге;</w:t>
      </w:r>
      <w:r>
        <w:br/>
      </w:r>
      <w:r>
        <w:rPr>
          <w:rFonts w:ascii="Times New Roman"/>
          <w:b w:val="false"/>
          <w:i w:val="false"/>
          <w:color w:val="000000"/>
          <w:sz w:val="28"/>
        </w:rPr>
        <w:t>
      трансферттердің түсімдері – 1 843302,3 мың теңге;</w:t>
      </w:r>
      <w:r>
        <w:br/>
      </w:r>
      <w:r>
        <w:rPr>
          <w:rFonts w:ascii="Times New Roman"/>
          <w:b w:val="false"/>
          <w:i w:val="false"/>
          <w:color w:val="000000"/>
          <w:sz w:val="28"/>
        </w:rPr>
        <w:t>
      оның ішінде:</w:t>
      </w:r>
      <w:r>
        <w:br/>
      </w:r>
      <w:r>
        <w:rPr>
          <w:rFonts w:ascii="Times New Roman"/>
          <w:b w:val="false"/>
          <w:i w:val="false"/>
          <w:color w:val="000000"/>
          <w:sz w:val="28"/>
        </w:rPr>
        <w:t>
      субвенция - 1 482 256,0 мың теңге;</w:t>
      </w:r>
      <w:r>
        <w:br/>
      </w:r>
      <w:r>
        <w:rPr>
          <w:rFonts w:ascii="Times New Roman"/>
          <w:b w:val="false"/>
          <w:i w:val="false"/>
          <w:color w:val="000000"/>
          <w:sz w:val="28"/>
        </w:rPr>
        <w:t>
      трансферттердің түсімдері – 361046,3 мың теңге;</w:t>
      </w:r>
      <w:r>
        <w:br/>
      </w:r>
      <w:r>
        <w:rPr>
          <w:rFonts w:ascii="Times New Roman"/>
          <w:b w:val="false"/>
          <w:i w:val="false"/>
          <w:color w:val="000000"/>
          <w:sz w:val="28"/>
        </w:rPr>
        <w:t>
      2) шығындар - 2 473 633,8 мың теңге;</w:t>
      </w:r>
      <w:r>
        <w:br/>
      </w:r>
      <w:r>
        <w:rPr>
          <w:rFonts w:ascii="Times New Roman"/>
          <w:b w:val="false"/>
          <w:i w:val="false"/>
          <w:color w:val="000000"/>
          <w:sz w:val="28"/>
        </w:rPr>
        <w:t>
      3) Бюджет (профицит) тапшылығы – 5331,5 мың теңге;</w:t>
      </w:r>
      <w:r>
        <w:br/>
      </w:r>
      <w:r>
        <w:rPr>
          <w:rFonts w:ascii="Times New Roman"/>
          <w:b w:val="false"/>
          <w:i w:val="false"/>
          <w:color w:val="000000"/>
          <w:sz w:val="28"/>
        </w:rPr>
        <w:t>
      4) Бюджет тапшылығын қаржыландыру (профицитті пайдалану)- -5331,5 мың теңге.»;</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4-тармақтағы</w:t>
      </w:r>
      <w:r>
        <w:rPr>
          <w:rFonts w:ascii="Times New Roman"/>
          <w:b w:val="false"/>
          <w:i w:val="false"/>
          <w:color w:val="000000"/>
          <w:sz w:val="28"/>
        </w:rPr>
        <w:t xml:space="preserve"> 4-1, 4-2, 4-3 тармақшаларға облыстық және республикалық трансферттер есебінен өзгерістер енгізіліп, әлеуметтік көмек және әлеуметтік қамсыздандыру бағдарламалары 2003,2 мың теңгеге кемітілсін, оның ішінде:</w:t>
      </w:r>
      <w:r>
        <w:br/>
      </w:r>
      <w:r>
        <w:rPr>
          <w:rFonts w:ascii="Times New Roman"/>
          <w:b w:val="false"/>
          <w:i w:val="false"/>
          <w:color w:val="000000"/>
          <w:sz w:val="28"/>
        </w:rPr>
        <w:t>
      4-1) тармақшадағы әлеуметтік жұмыс орындар және жастар тәжірибесі бағдарламасын кеңейтуге республикалық трансферттер есебінен 12,0 мың теңге бөлінсін;</w:t>
      </w:r>
      <w:r>
        <w:br/>
      </w:r>
      <w:r>
        <w:rPr>
          <w:rFonts w:ascii="Times New Roman"/>
          <w:b w:val="false"/>
          <w:i w:val="false"/>
          <w:color w:val="000000"/>
          <w:sz w:val="28"/>
        </w:rPr>
        <w:t>
      4-2) тармақшадағы кейбір санаттағы азаматтарға (ҰОС ардагерлері мен мүгедектері және соларға теңестірілген тұлғалар) материалдық көмек 30,0 мың теңгеге, оқу орындарын бітіріп ауылды жерде жұмыс істеуге ниеті бар жас мамандарға (ұстаздар, дәрігерлер) материалдық көмек көрсетуге 2056,0 мың теңгеге, жиыны 2086,0 мың теңгеге облыстық трансферттер есебінен кемітілсін;</w:t>
      </w:r>
      <w:r>
        <w:br/>
      </w:r>
      <w:r>
        <w:rPr>
          <w:rFonts w:ascii="Times New Roman"/>
          <w:b w:val="false"/>
          <w:i w:val="false"/>
          <w:color w:val="000000"/>
          <w:sz w:val="28"/>
        </w:rPr>
        <w:t>
      4-3) тармақшадағы ауылдық елді мекендердегі денсаулық сақтау саласының және білім бөлімі мамандарына әлеуметтік қолдау шараларын іске асыру үшін республикалық трансферттер есебінен 70,8 мың теңге бөлінсін.</w:t>
      </w:r>
      <w:r>
        <w:br/>
      </w:r>
      <w:r>
        <w:rPr>
          <w:rFonts w:ascii="Times New Roman"/>
          <w:b w:val="false"/>
          <w:i w:val="false"/>
          <w:color w:val="000000"/>
          <w:sz w:val="28"/>
        </w:rPr>
        <w:t>
      2. Аудан бюджетінің өзіндік кірістері мен мемлекеттік мекемелердің шығындарының жоспарлары айдан айға ауыстырылсын.</w:t>
      </w:r>
      <w:r>
        <w:br/>
      </w:r>
      <w:r>
        <w:rPr>
          <w:rFonts w:ascii="Times New Roman"/>
          <w:b w:val="false"/>
          <w:i w:val="false"/>
          <w:color w:val="000000"/>
          <w:sz w:val="28"/>
        </w:rPr>
        <w:t>
</w:t>
      </w:r>
      <w:r>
        <w:rPr>
          <w:rFonts w:ascii="Times New Roman"/>
          <w:b w:val="false"/>
          <w:i w:val="false"/>
          <w:color w:val="000000"/>
          <w:sz w:val="28"/>
        </w:rPr>
        <w:t>
      3. 1 қосымша осы шешімнің 1 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4. Осы шешім 2009 жылғы 1 қаңтардан бастап қолданысқа енгізіледі.</w:t>
      </w:r>
    </w:p>
    <w:bookmarkEnd w:id="0"/>
    <w:p>
      <w:pPr>
        <w:spacing w:after="0"/>
        <w:ind w:left="0"/>
        <w:jc w:val="both"/>
      </w:pPr>
      <w:r>
        <w:rPr>
          <w:rFonts w:ascii="Times New Roman"/>
          <w:b w:val="false"/>
          <w:i/>
          <w:color w:val="000000"/>
          <w:sz w:val="28"/>
        </w:rPr>
        <w:t>      Сессия төрағасы                   Б. Төлеутаев</w:t>
      </w:r>
    </w:p>
    <w:p>
      <w:pPr>
        <w:spacing w:after="0"/>
        <w:ind w:left="0"/>
        <w:jc w:val="both"/>
      </w:pPr>
      <w:r>
        <w:rPr>
          <w:rFonts w:ascii="Times New Roman"/>
          <w:b w:val="false"/>
          <w:i/>
          <w:color w:val="000000"/>
          <w:sz w:val="28"/>
        </w:rPr>
        <w:t>      Жарма аудандық</w:t>
      </w:r>
      <w:r>
        <w:br/>
      </w:r>
      <w:r>
        <w:rPr>
          <w:rFonts w:ascii="Times New Roman"/>
          <w:b w:val="false"/>
          <w:i w:val="false"/>
          <w:color w:val="000000"/>
          <w:sz w:val="28"/>
        </w:rPr>
        <w:t>
</w:t>
      </w:r>
      <w:r>
        <w:rPr>
          <w:rFonts w:ascii="Times New Roman"/>
          <w:b w:val="false"/>
          <w:i/>
          <w:color w:val="000000"/>
          <w:sz w:val="28"/>
        </w:rPr>
        <w:t>      мәслихатының хатшысы              Д. Садықов</w:t>
      </w:r>
    </w:p>
    <w:bookmarkStart w:name="z7" w:id="1"/>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2009 жылғы 20 қазандағы</w:t>
      </w:r>
      <w:r>
        <w:br/>
      </w:r>
      <w:r>
        <w:rPr>
          <w:rFonts w:ascii="Times New Roman"/>
          <w:b w:val="false"/>
          <w:i w:val="false"/>
          <w:color w:val="000000"/>
          <w:sz w:val="28"/>
        </w:rPr>
        <w:t>
№ 15/4-IV сессиясының шешіміне</w:t>
      </w:r>
      <w:r>
        <w:br/>
      </w:r>
      <w:r>
        <w:rPr>
          <w:rFonts w:ascii="Times New Roman"/>
          <w:b w:val="false"/>
          <w:i w:val="false"/>
          <w:color w:val="000000"/>
          <w:sz w:val="28"/>
        </w:rPr>
        <w:t>
№ 1 қосымша</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
        <w:gridCol w:w="722"/>
        <w:gridCol w:w="479"/>
        <w:gridCol w:w="438"/>
        <w:gridCol w:w="9581"/>
        <w:gridCol w:w="2183"/>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w:t>
            </w:r>
            <w:r>
              <w:br/>
            </w:r>
            <w:r>
              <w:rPr>
                <w:rFonts w:ascii="Times New Roman"/>
                <w:b w:val="false"/>
                <w:i w:val="false"/>
                <w:color w:val="000000"/>
                <w:sz w:val="20"/>
              </w:rPr>
              <w:t>
</w:t>
            </w: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тенге)</w:t>
            </w:r>
          </w:p>
        </w:tc>
      </w:tr>
      <w:tr>
        <w:trPr>
          <w:trHeight w:val="34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4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2468302,3</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622303</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209766</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209766</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w:t>
            </w:r>
            <w:r>
              <w:br/>
            </w:r>
            <w:r>
              <w:rPr>
                <w:rFonts w:ascii="Times New Roman"/>
                <w:b w:val="false"/>
                <w:i w:val="false"/>
                <w:color w:val="000000"/>
                <w:sz w:val="20"/>
              </w:rPr>
              <w:t>
ұсталатын жеке табыс салығы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184780</w:t>
            </w:r>
          </w:p>
        </w:tc>
      </w:tr>
      <w:tr>
        <w:trPr>
          <w:trHeight w:val="19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w:t>
            </w:r>
            <w:r>
              <w:br/>
            </w:r>
            <w:r>
              <w:rPr>
                <w:rFonts w:ascii="Times New Roman"/>
                <w:b w:val="false"/>
                <w:i w:val="false"/>
                <w:color w:val="000000"/>
                <w:sz w:val="20"/>
              </w:rPr>
              <w:t>
ұсталатын жеке табыс салығы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19633</w:t>
            </w:r>
          </w:p>
        </w:tc>
      </w:tr>
      <w:tr>
        <w:trPr>
          <w:trHeight w:val="19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w:t>
            </w:r>
            <w:r>
              <w:br/>
            </w:r>
            <w:r>
              <w:rPr>
                <w:rFonts w:ascii="Times New Roman"/>
                <w:b w:val="false"/>
                <w:i w:val="false"/>
                <w:color w:val="000000"/>
                <w:sz w:val="20"/>
              </w:rPr>
              <w:t>
жеке тұлғалардан алынатын жеке табыс салығы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w:t>
            </w:r>
            <w:r>
              <w:br/>
            </w:r>
            <w:r>
              <w:rPr>
                <w:rFonts w:ascii="Times New Roman"/>
                <w:b w:val="false"/>
                <w:i w:val="false"/>
                <w:color w:val="000000"/>
                <w:sz w:val="20"/>
              </w:rPr>
              <w:t>
азаматтар табыстардан ұсталатын жеке табыс</w:t>
            </w:r>
            <w:r>
              <w:br/>
            </w:r>
            <w:r>
              <w:rPr>
                <w:rFonts w:ascii="Times New Roman"/>
                <w:b w:val="false"/>
                <w:i w:val="false"/>
                <w:color w:val="000000"/>
                <w:sz w:val="20"/>
              </w:rPr>
              <w:t>
салығы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211105</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211105</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211105</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176299</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120877</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w:t>
            </w:r>
            <w:r>
              <w:br/>
            </w:r>
            <w:r>
              <w:rPr>
                <w:rFonts w:ascii="Times New Roman"/>
                <w:b w:val="false"/>
                <w:i w:val="false"/>
                <w:color w:val="000000"/>
                <w:sz w:val="20"/>
              </w:rPr>
              <w:t>
мүлкіне салынатын салық</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119000</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25822</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w:t>
            </w:r>
            <w:r>
              <w:br/>
            </w:r>
            <w:r>
              <w:rPr>
                <w:rFonts w:ascii="Times New Roman"/>
                <w:b w:val="false"/>
                <w:i w:val="false"/>
                <w:color w:val="000000"/>
                <w:sz w:val="20"/>
              </w:rPr>
              <w:t>
алынатын жер салығы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3442</w:t>
            </w:r>
          </w:p>
        </w:tc>
      </w:tr>
      <w:tr>
        <w:trPr>
          <w:trHeight w:val="36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w:t>
            </w:r>
            <w:r>
              <w:br/>
            </w:r>
            <w:r>
              <w:rPr>
                <w:rFonts w:ascii="Times New Roman"/>
                <w:b w:val="false"/>
                <w:i w:val="false"/>
                <w:color w:val="000000"/>
                <w:sz w:val="20"/>
              </w:rPr>
              <w:t>
және ауыл шаруашылығына арналмаған өзге де</w:t>
            </w:r>
            <w:r>
              <w:br/>
            </w:r>
            <w:r>
              <w:rPr>
                <w:rFonts w:ascii="Times New Roman"/>
                <w:b w:val="false"/>
                <w:i w:val="false"/>
                <w:color w:val="000000"/>
                <w:sz w:val="20"/>
              </w:rPr>
              <w:t>
жерге салынатын жер салығы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w:t>
            </w:r>
          </w:p>
        </w:tc>
      </w:tr>
      <w:tr>
        <w:trPr>
          <w:trHeight w:val="3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w:t>
            </w:r>
            <w:r>
              <w:br/>
            </w:r>
            <w:r>
              <w:rPr>
                <w:rFonts w:ascii="Times New Roman"/>
                <w:b w:val="false"/>
                <w:i w:val="false"/>
                <w:color w:val="000000"/>
                <w:sz w:val="20"/>
              </w:rPr>
              <w:t>
тұлғалардан, жеке кәсіпкерлерден, жеке</w:t>
            </w:r>
            <w:r>
              <w:br/>
            </w:r>
            <w:r>
              <w:rPr>
                <w:rFonts w:ascii="Times New Roman"/>
                <w:b w:val="false"/>
                <w:i w:val="false"/>
                <w:color w:val="000000"/>
                <w:sz w:val="20"/>
              </w:rPr>
              <w:t>
нотариустар мен адвокаттардан алынатын жер</w:t>
            </w:r>
            <w:r>
              <w:br/>
            </w:r>
            <w:r>
              <w:rPr>
                <w:rFonts w:ascii="Times New Roman"/>
                <w:b w:val="false"/>
                <w:i w:val="false"/>
                <w:color w:val="000000"/>
                <w:sz w:val="20"/>
              </w:rPr>
              <w:t>
салығы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6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w:t>
            </w:r>
            <w:r>
              <w:br/>
            </w:r>
            <w:r>
              <w:rPr>
                <w:rFonts w:ascii="Times New Roman"/>
                <w:b w:val="false"/>
                <w:i w:val="false"/>
                <w:color w:val="000000"/>
                <w:sz w:val="20"/>
              </w:rPr>
              <w:t>
кәсіпкерлерден, жеке нотариустар мен</w:t>
            </w:r>
            <w:r>
              <w:br/>
            </w:r>
            <w:r>
              <w:rPr>
                <w:rFonts w:ascii="Times New Roman"/>
                <w:b w:val="false"/>
                <w:i w:val="false"/>
                <w:color w:val="000000"/>
                <w:sz w:val="20"/>
              </w:rPr>
              <w:t>
адвокаттардан алынатын жер салығы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18468</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w:t>
            </w:r>
            <w:r>
              <w:br/>
            </w:r>
            <w:r>
              <w:rPr>
                <w:rFonts w:ascii="Times New Roman"/>
                <w:b w:val="false"/>
                <w:i w:val="false"/>
                <w:color w:val="000000"/>
                <w:sz w:val="20"/>
              </w:rPr>
              <w:t>
салық</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w:t>
            </w:r>
            <w:r>
              <w:br/>
            </w:r>
            <w:r>
              <w:rPr>
                <w:rFonts w:ascii="Times New Roman"/>
                <w:b w:val="false"/>
                <w:i w:val="false"/>
                <w:color w:val="000000"/>
                <w:sz w:val="20"/>
              </w:rPr>
              <w:t>
салық</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22700</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21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w:t>
            </w:r>
            <w:r>
              <w:br/>
            </w:r>
            <w:r>
              <w:rPr>
                <w:rFonts w:ascii="Times New Roman"/>
                <w:b w:val="false"/>
                <w:i w:val="false"/>
                <w:color w:val="000000"/>
                <w:sz w:val="20"/>
              </w:rPr>
              <w:t>
салынатын iшкi салықтар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21813</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w:t>
            </w:r>
          </w:p>
        </w:tc>
      </w:tr>
      <w:tr>
        <w:trPr>
          <w:trHeight w:val="16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w:t>
            </w:r>
            <w:r>
              <w:br/>
            </w:r>
            <w:r>
              <w:rPr>
                <w:rFonts w:ascii="Times New Roman"/>
                <w:b w:val="false"/>
                <w:i w:val="false"/>
                <w:color w:val="000000"/>
                <w:sz w:val="20"/>
              </w:rPr>
              <w:t>
өндіретін бензин (авиациялық бензинді</w:t>
            </w:r>
            <w:r>
              <w:br/>
            </w:r>
            <w:r>
              <w:rPr>
                <w:rFonts w:ascii="Times New Roman"/>
                <w:b w:val="false"/>
                <w:i w:val="false"/>
                <w:color w:val="000000"/>
                <w:sz w:val="20"/>
              </w:rPr>
              <w:t>
қоспағанда)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w:t>
            </w:r>
            <w:r>
              <w:br/>
            </w:r>
            <w:r>
              <w:rPr>
                <w:rFonts w:ascii="Times New Roman"/>
                <w:b w:val="false"/>
                <w:i w:val="false"/>
                <w:color w:val="000000"/>
                <w:sz w:val="20"/>
              </w:rPr>
              <w:t>
өндіретін дизель отыны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бөлшек саудада өткізетін өз</w:t>
            </w:r>
            <w:r>
              <w:br/>
            </w:r>
            <w:r>
              <w:rPr>
                <w:rFonts w:ascii="Times New Roman"/>
                <w:b w:val="false"/>
                <w:i w:val="false"/>
                <w:color w:val="000000"/>
                <w:sz w:val="20"/>
              </w:rPr>
              <w:t>
өндірісінің (авиациялықты қоспағанда),сондай-ақ</w:t>
            </w:r>
            <w:r>
              <w:br/>
            </w:r>
            <w:r>
              <w:rPr>
                <w:rFonts w:ascii="Times New Roman"/>
                <w:b w:val="false"/>
                <w:i w:val="false"/>
                <w:color w:val="000000"/>
                <w:sz w:val="20"/>
              </w:rPr>
              <w:t>
өзінің өндірістік мұқтаждарына пайдаланатын</w:t>
            </w:r>
            <w:r>
              <w:br/>
            </w:r>
            <w:r>
              <w:rPr>
                <w:rFonts w:ascii="Times New Roman"/>
                <w:b w:val="false"/>
                <w:i w:val="false"/>
                <w:color w:val="000000"/>
                <w:sz w:val="20"/>
              </w:rPr>
              <w:t>
бензин</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w:t>
            </w:r>
            <w:r>
              <w:br/>
            </w:r>
            <w:r>
              <w:rPr>
                <w:rFonts w:ascii="Times New Roman"/>
                <w:b w:val="false"/>
                <w:i w:val="false"/>
                <w:color w:val="000000"/>
                <w:sz w:val="20"/>
              </w:rPr>
              <w:t>
өткізетін,сондай-ақ өзінің өндірістік</w:t>
            </w:r>
            <w:r>
              <w:br/>
            </w:r>
            <w:r>
              <w:rPr>
                <w:rFonts w:ascii="Times New Roman"/>
                <w:b w:val="false"/>
                <w:i w:val="false"/>
                <w:color w:val="000000"/>
                <w:sz w:val="20"/>
              </w:rPr>
              <w:t>
мұқтаждарына пайдаланатын бензин (авиациялықты</w:t>
            </w:r>
            <w:r>
              <w:br/>
            </w:r>
            <w:r>
              <w:rPr>
                <w:rFonts w:ascii="Times New Roman"/>
                <w:b w:val="false"/>
                <w:i w:val="false"/>
                <w:color w:val="000000"/>
                <w:sz w:val="20"/>
              </w:rPr>
              <w:t>
қоспағанда)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w:t>
            </w:r>
          </w:p>
        </w:tc>
      </w:tr>
      <w:tr>
        <w:trPr>
          <w:trHeight w:val="34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w:t>
            </w:r>
            <w:r>
              <w:br/>
            </w:r>
            <w:r>
              <w:rPr>
                <w:rFonts w:ascii="Times New Roman"/>
                <w:b w:val="false"/>
                <w:i w:val="false"/>
                <w:color w:val="000000"/>
                <w:sz w:val="20"/>
              </w:rPr>
              <w:t>
өткізетін, сондай-ақ өз өндірістік мұқтаждарына</w:t>
            </w:r>
            <w:r>
              <w:br/>
            </w:r>
            <w:r>
              <w:rPr>
                <w:rFonts w:ascii="Times New Roman"/>
                <w:b w:val="false"/>
                <w:i w:val="false"/>
                <w:color w:val="000000"/>
                <w:sz w:val="20"/>
              </w:rPr>
              <w:t>
пайдаланылатын дизель отыны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16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w:t>
            </w:r>
            <w:r>
              <w:br/>
            </w:r>
            <w:r>
              <w:rPr>
                <w:rFonts w:ascii="Times New Roman"/>
                <w:b w:val="false"/>
                <w:i w:val="false"/>
                <w:color w:val="000000"/>
                <w:sz w:val="20"/>
              </w:rPr>
              <w:t>
түсетiн түсiмдер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16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16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w:t>
            </w:r>
            <w:r>
              <w:br/>
            </w:r>
            <w:r>
              <w:rPr>
                <w:rFonts w:ascii="Times New Roman"/>
                <w:b w:val="false"/>
                <w:i w:val="false"/>
                <w:color w:val="000000"/>
                <w:sz w:val="20"/>
              </w:rPr>
              <w:t>
үшiн алынатын алымдар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w:t>
            </w:r>
            <w:r>
              <w:br/>
            </w:r>
            <w:r>
              <w:rPr>
                <w:rFonts w:ascii="Times New Roman"/>
                <w:b w:val="false"/>
                <w:i w:val="false"/>
                <w:color w:val="000000"/>
                <w:sz w:val="20"/>
              </w:rPr>
              <w:t>
алынатын алым</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19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w:t>
            </w:r>
            <w:r>
              <w:br/>
            </w:r>
            <w:r>
              <w:rPr>
                <w:rFonts w:ascii="Times New Roman"/>
                <w:b w:val="false"/>
                <w:i w:val="false"/>
                <w:color w:val="000000"/>
                <w:sz w:val="20"/>
              </w:rPr>
              <w:t>
үшiн лицензиялық алым</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p>
        </w:tc>
      </w:tr>
      <w:tr>
        <w:trPr>
          <w:trHeight w:val="36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w:t>
            </w:r>
            <w:r>
              <w:br/>
            </w:r>
            <w:r>
              <w:rPr>
                <w:rFonts w:ascii="Times New Roman"/>
                <w:b w:val="false"/>
                <w:i w:val="false"/>
                <w:color w:val="000000"/>
                <w:sz w:val="20"/>
              </w:rPr>
              <w:t>
филиалдар мен өкілдіктерді есептік тіркегені</w:t>
            </w:r>
            <w:r>
              <w:br/>
            </w:r>
            <w:r>
              <w:rPr>
                <w:rFonts w:ascii="Times New Roman"/>
                <w:b w:val="false"/>
                <w:i w:val="false"/>
                <w:color w:val="000000"/>
                <w:sz w:val="20"/>
              </w:rPr>
              <w:t>
үшiн алынатын алым</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4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w:t>
            </w:r>
            <w:r>
              <w:br/>
            </w:r>
            <w:r>
              <w:rPr>
                <w:rFonts w:ascii="Times New Roman"/>
                <w:b w:val="false"/>
                <w:i w:val="false"/>
                <w:color w:val="000000"/>
                <w:sz w:val="20"/>
              </w:rPr>
              <w:t>
тіркегені және кеменің немесе жасалып жатқан</w:t>
            </w:r>
            <w:r>
              <w:br/>
            </w:r>
            <w:r>
              <w:rPr>
                <w:rFonts w:ascii="Times New Roman"/>
                <w:b w:val="false"/>
                <w:i w:val="false"/>
                <w:color w:val="000000"/>
                <w:sz w:val="20"/>
              </w:rPr>
              <w:t>
кеменің ипотекасы үшін алынатын алым</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w:t>
            </w:r>
            <w:r>
              <w:br/>
            </w:r>
            <w:r>
              <w:rPr>
                <w:rFonts w:ascii="Times New Roman"/>
                <w:b w:val="false"/>
                <w:i w:val="false"/>
                <w:color w:val="000000"/>
                <w:sz w:val="20"/>
              </w:rPr>
              <w:t>
алым</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36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w:t>
            </w:r>
            <w:r>
              <w:br/>
            </w:r>
            <w:r>
              <w:rPr>
                <w:rFonts w:ascii="Times New Roman"/>
                <w:b w:val="false"/>
                <w:i w:val="false"/>
                <w:color w:val="000000"/>
                <w:sz w:val="20"/>
              </w:rPr>
              <w:t>
құқығын мемлекеттік тіркегені үшін алынатын</w:t>
            </w:r>
            <w:r>
              <w:br/>
            </w:r>
            <w:r>
              <w:rPr>
                <w:rFonts w:ascii="Times New Roman"/>
                <w:b w:val="false"/>
                <w:i w:val="false"/>
                <w:color w:val="000000"/>
                <w:sz w:val="20"/>
              </w:rPr>
              <w:t>
алым</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w:t>
            </w:r>
          </w:p>
        </w:tc>
      </w:tr>
      <w:tr>
        <w:trPr>
          <w:trHeight w:val="51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w:t>
            </w:r>
            <w:r>
              <w:br/>
            </w:r>
            <w:r>
              <w:rPr>
                <w:rFonts w:ascii="Times New Roman"/>
                <w:b w:val="false"/>
                <w:i w:val="false"/>
                <w:color w:val="000000"/>
                <w:sz w:val="20"/>
              </w:rPr>
              <w:t>
жалпы пайдаланудағы автомобиль жолдарының бөлу</w:t>
            </w:r>
            <w:r>
              <w:br/>
            </w:r>
            <w:r>
              <w:rPr>
                <w:rFonts w:ascii="Times New Roman"/>
                <w:b w:val="false"/>
                <w:i w:val="false"/>
                <w:color w:val="000000"/>
                <w:sz w:val="20"/>
              </w:rPr>
              <w:t>
жолағында сыртқы (көрнекі) жарнамаларды</w:t>
            </w:r>
            <w:r>
              <w:br/>
            </w:r>
            <w:r>
              <w:rPr>
                <w:rFonts w:ascii="Times New Roman"/>
                <w:b w:val="false"/>
                <w:i w:val="false"/>
                <w:color w:val="000000"/>
                <w:sz w:val="20"/>
              </w:rPr>
              <w:t>
орналастырғаны үшін алынатын төлем</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w:t>
            </w:r>
            <w:r>
              <w:br/>
            </w:r>
            <w:r>
              <w:rPr>
                <w:rFonts w:ascii="Times New Roman"/>
                <w:b w:val="false"/>
                <w:i w:val="false"/>
                <w:color w:val="000000"/>
                <w:sz w:val="20"/>
              </w:rPr>
              <w:t>
түсімдері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 құжаттар</w:t>
            </w:r>
            <w:r>
              <w:br/>
            </w:r>
            <w:r>
              <w:rPr>
                <w:rFonts w:ascii="Times New Roman"/>
                <w:b w:val="false"/>
                <w:i w:val="false"/>
                <w:color w:val="000000"/>
                <w:sz w:val="20"/>
              </w:rPr>
              <w:t>
бергені үшін алынатын міндетті төлемдер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p>
        </w:tc>
      </w:tr>
      <w:tr>
        <w:trPr>
          <w:trHeight w:val="109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w:t>
            </w:r>
            <w:r>
              <w:br/>
            </w:r>
            <w:r>
              <w:rPr>
                <w:rFonts w:ascii="Times New Roman"/>
                <w:b w:val="false"/>
                <w:i w:val="false"/>
                <w:color w:val="000000"/>
                <w:sz w:val="20"/>
              </w:rPr>
              <w:t>
өндірістегі істер бойынша арыздардан</w:t>
            </w:r>
            <w:r>
              <w:br/>
            </w:r>
            <w:r>
              <w:rPr>
                <w:rFonts w:ascii="Times New Roman"/>
                <w:b w:val="false"/>
                <w:i w:val="false"/>
                <w:color w:val="000000"/>
                <w:sz w:val="20"/>
              </w:rPr>
              <w:t>
(шағымдардан), жүгіну шағымдарынан, атқару</w:t>
            </w:r>
            <w:r>
              <w:br/>
            </w:r>
            <w:r>
              <w:rPr>
                <w:rFonts w:ascii="Times New Roman"/>
                <w:b w:val="false"/>
                <w:i w:val="false"/>
                <w:color w:val="000000"/>
                <w:sz w:val="20"/>
              </w:rPr>
              <w:t>
парағының көшірмесін беру туралы мәселе бойынша</w:t>
            </w:r>
            <w:r>
              <w:br/>
            </w:r>
            <w:r>
              <w:rPr>
                <w:rFonts w:ascii="Times New Roman"/>
                <w:b w:val="false"/>
                <w:i w:val="false"/>
                <w:color w:val="000000"/>
                <w:sz w:val="20"/>
              </w:rPr>
              <w:t>
сот анықтамасына жеке шағымдардан, сот бұйрығын</w:t>
            </w:r>
            <w:r>
              <w:br/>
            </w:r>
            <w:r>
              <w:rPr>
                <w:rFonts w:ascii="Times New Roman"/>
                <w:b w:val="false"/>
                <w:i w:val="false"/>
                <w:color w:val="000000"/>
                <w:sz w:val="20"/>
              </w:rPr>
              <w:t>
шығару туралы арыздардан, сондай-ақ соттың шет</w:t>
            </w:r>
            <w:r>
              <w:br/>
            </w:r>
            <w:r>
              <w:rPr>
                <w:rFonts w:ascii="Times New Roman"/>
                <w:b w:val="false"/>
                <w:i w:val="false"/>
                <w:color w:val="000000"/>
                <w:sz w:val="20"/>
              </w:rPr>
              <w:t>
ел соттары мен төрелік соттарының шешімдері</w:t>
            </w:r>
            <w:r>
              <w:br/>
            </w:r>
            <w:r>
              <w:rPr>
                <w:rFonts w:ascii="Times New Roman"/>
                <w:b w:val="false"/>
                <w:i w:val="false"/>
                <w:color w:val="000000"/>
                <w:sz w:val="20"/>
              </w:rPr>
              <w:t>
бойынша атқару парақтарын, құжаттардың</w:t>
            </w:r>
            <w:r>
              <w:br/>
            </w:r>
            <w:r>
              <w:rPr>
                <w:rFonts w:ascii="Times New Roman"/>
                <w:b w:val="false"/>
                <w:i w:val="false"/>
                <w:color w:val="000000"/>
                <w:sz w:val="20"/>
              </w:rPr>
              <w:t>
көшірмелерін (төлнұсқаларын) бергені үшін</w:t>
            </w:r>
            <w:r>
              <w:br/>
            </w:r>
            <w:r>
              <w:rPr>
                <w:rFonts w:ascii="Times New Roman"/>
                <w:b w:val="false"/>
                <w:i w:val="false"/>
                <w:color w:val="000000"/>
                <w:sz w:val="20"/>
              </w:rPr>
              <w:t>
алынатын мемлекеттік баж</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w:t>
            </w:r>
          </w:p>
        </w:tc>
      </w:tr>
      <w:tr>
        <w:trPr>
          <w:trHeight w:val="73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w:t>
            </w:r>
            <w:r>
              <w:br/>
            </w:r>
            <w:r>
              <w:rPr>
                <w:rFonts w:ascii="Times New Roman"/>
                <w:b w:val="false"/>
                <w:i w:val="false"/>
                <w:color w:val="000000"/>
                <w:sz w:val="20"/>
              </w:rPr>
              <w:t>
азаматтық хал актілерін тіркегені туралы қайта</w:t>
            </w:r>
            <w:r>
              <w:br/>
            </w:r>
            <w:r>
              <w:rPr>
                <w:rFonts w:ascii="Times New Roman"/>
                <w:b w:val="false"/>
                <w:i w:val="false"/>
                <w:color w:val="000000"/>
                <w:sz w:val="20"/>
              </w:rPr>
              <w:t>
куәліктер бергені үшін, сондай-ақ туу, неке,</w:t>
            </w:r>
            <w:r>
              <w:br/>
            </w:r>
            <w:r>
              <w:rPr>
                <w:rFonts w:ascii="Times New Roman"/>
                <w:b w:val="false"/>
                <w:i w:val="false"/>
                <w:color w:val="000000"/>
                <w:sz w:val="20"/>
              </w:rPr>
              <w:t>
некені бұзу, өлуі туралы актілердің жазбаларын</w:t>
            </w:r>
            <w:r>
              <w:br/>
            </w:r>
            <w:r>
              <w:rPr>
                <w:rFonts w:ascii="Times New Roman"/>
                <w:b w:val="false"/>
                <w:i w:val="false"/>
                <w:color w:val="000000"/>
                <w:sz w:val="20"/>
              </w:rPr>
              <w:t>
өзгерту, толықтыру, түзету мен қалпына</w:t>
            </w:r>
            <w:r>
              <w:br/>
            </w:r>
            <w:r>
              <w:rPr>
                <w:rFonts w:ascii="Times New Roman"/>
                <w:b w:val="false"/>
                <w:i w:val="false"/>
                <w:color w:val="000000"/>
                <w:sz w:val="20"/>
              </w:rPr>
              <w:t>
келтіруге байланысты куәліктерді бергені үшін</w:t>
            </w:r>
            <w:r>
              <w:br/>
            </w:r>
            <w:r>
              <w:rPr>
                <w:rFonts w:ascii="Times New Roman"/>
                <w:b w:val="false"/>
                <w:i w:val="false"/>
                <w:color w:val="000000"/>
                <w:sz w:val="20"/>
              </w:rPr>
              <w:t>
алынатын мемлекеттік баж</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r>
      <w:tr>
        <w:trPr>
          <w:trHeight w:val="52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w:t>
            </w:r>
            <w:r>
              <w:br/>
            </w:r>
            <w:r>
              <w:rPr>
                <w:rFonts w:ascii="Times New Roman"/>
                <w:b w:val="false"/>
                <w:i w:val="false"/>
                <w:color w:val="000000"/>
                <w:sz w:val="20"/>
              </w:rPr>
              <w:t>
басқа мемлекеттерден адамдарды шақыруға құқық</w:t>
            </w:r>
            <w:r>
              <w:br/>
            </w:r>
            <w:r>
              <w:rPr>
                <w:rFonts w:ascii="Times New Roman"/>
                <w:b w:val="false"/>
                <w:i w:val="false"/>
                <w:color w:val="000000"/>
                <w:sz w:val="20"/>
              </w:rPr>
              <w:t>
беретін құжаттарды ресімдегені үшін, сондай-ақ</w:t>
            </w:r>
            <w:r>
              <w:br/>
            </w:r>
            <w:r>
              <w:rPr>
                <w:rFonts w:ascii="Times New Roman"/>
                <w:b w:val="false"/>
                <w:i w:val="false"/>
                <w:color w:val="000000"/>
                <w:sz w:val="20"/>
              </w:rPr>
              <w:t>
осы құжаттарға өзгерістер енгізгені үшін</w:t>
            </w:r>
            <w:r>
              <w:br/>
            </w:r>
            <w:r>
              <w:rPr>
                <w:rFonts w:ascii="Times New Roman"/>
                <w:b w:val="false"/>
                <w:i w:val="false"/>
                <w:color w:val="000000"/>
                <w:sz w:val="20"/>
              </w:rPr>
              <w:t>
алынатын мемлекеттік баж</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52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w:t>
            </w:r>
            <w:r>
              <w:br/>
            </w:r>
            <w:r>
              <w:rPr>
                <w:rFonts w:ascii="Times New Roman"/>
                <w:b w:val="false"/>
                <w:i w:val="false"/>
                <w:color w:val="000000"/>
                <w:sz w:val="20"/>
              </w:rPr>
              <w:t>
ауыстыратын құжаттарына Қазақстан</w:t>
            </w:r>
            <w:r>
              <w:br/>
            </w:r>
            <w:r>
              <w:rPr>
                <w:rFonts w:ascii="Times New Roman"/>
                <w:b w:val="false"/>
                <w:i w:val="false"/>
                <w:color w:val="000000"/>
                <w:sz w:val="20"/>
              </w:rPr>
              <w:t>
Республикасынан кету және Қазақстан</w:t>
            </w:r>
            <w:r>
              <w:br/>
            </w:r>
            <w:r>
              <w:rPr>
                <w:rFonts w:ascii="Times New Roman"/>
                <w:b w:val="false"/>
                <w:i w:val="false"/>
                <w:color w:val="000000"/>
                <w:sz w:val="20"/>
              </w:rPr>
              <w:t>
Республикасына келу құқығына виза бергені үшін</w:t>
            </w:r>
            <w:r>
              <w:br/>
            </w:r>
            <w:r>
              <w:rPr>
                <w:rFonts w:ascii="Times New Roman"/>
                <w:b w:val="false"/>
                <w:i w:val="false"/>
                <w:color w:val="000000"/>
                <w:sz w:val="20"/>
              </w:rPr>
              <w:t>
алынатын мемлекеттік баж</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52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w:t>
            </w:r>
            <w:r>
              <w:br/>
            </w:r>
            <w:r>
              <w:rPr>
                <w:rFonts w:ascii="Times New Roman"/>
                <w:b w:val="false"/>
                <w:i w:val="false"/>
                <w:color w:val="000000"/>
                <w:sz w:val="20"/>
              </w:rPr>
              <w:t>
Қазақстан Республикасының азаматтығын қалпына</w:t>
            </w:r>
            <w:r>
              <w:br/>
            </w:r>
            <w:r>
              <w:rPr>
                <w:rFonts w:ascii="Times New Roman"/>
                <w:b w:val="false"/>
                <w:i w:val="false"/>
                <w:color w:val="000000"/>
                <w:sz w:val="20"/>
              </w:rPr>
              <w:t>
келтіру және Қазақстан Республикасының</w:t>
            </w:r>
            <w:r>
              <w:br/>
            </w:r>
            <w:r>
              <w:rPr>
                <w:rFonts w:ascii="Times New Roman"/>
                <w:b w:val="false"/>
                <w:i w:val="false"/>
                <w:color w:val="000000"/>
                <w:sz w:val="20"/>
              </w:rPr>
              <w:t>
азаматтығын тоқтату туралы құжаттарды</w:t>
            </w:r>
            <w:r>
              <w:br/>
            </w:r>
            <w:r>
              <w:rPr>
                <w:rFonts w:ascii="Times New Roman"/>
                <w:b w:val="false"/>
                <w:i w:val="false"/>
                <w:color w:val="000000"/>
                <w:sz w:val="20"/>
              </w:rPr>
              <w:t>
ресімдегені үшін алынатын мемлекеттік баж</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w:t>
            </w:r>
            <w:r>
              <w:br/>
            </w:r>
            <w:r>
              <w:rPr>
                <w:rFonts w:ascii="Times New Roman"/>
                <w:b w:val="false"/>
                <w:i w:val="false"/>
                <w:color w:val="000000"/>
                <w:sz w:val="20"/>
              </w:rPr>
              <w:t>
мемлекеттік баж</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 аулау құқығына рұқсат бергені үшін алынатын</w:t>
            </w:r>
            <w:r>
              <w:br/>
            </w:r>
            <w:r>
              <w:rPr>
                <w:rFonts w:ascii="Times New Roman"/>
                <w:b w:val="false"/>
                <w:i w:val="false"/>
                <w:color w:val="000000"/>
                <w:sz w:val="20"/>
              </w:rPr>
              <w:t>
мемлекеттік баж</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0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w:t>
            </w:r>
            <w:r>
              <w:br/>
            </w:r>
            <w:r>
              <w:rPr>
                <w:rFonts w:ascii="Times New Roman"/>
                <w:b w:val="false"/>
                <w:i w:val="false"/>
                <w:color w:val="000000"/>
                <w:sz w:val="20"/>
              </w:rPr>
              <w:t>
қызметтік қаруының (аңшылық суық қаруды, белгі</w:t>
            </w:r>
            <w:r>
              <w:br/>
            </w:r>
            <w:r>
              <w:rPr>
                <w:rFonts w:ascii="Times New Roman"/>
                <w:b w:val="false"/>
                <w:i w:val="false"/>
                <w:color w:val="000000"/>
                <w:sz w:val="20"/>
              </w:rPr>
              <w:t>
беретін қаруды, ұңғысыз атыс қаруын,</w:t>
            </w:r>
            <w:r>
              <w:br/>
            </w:r>
            <w:r>
              <w:rPr>
                <w:rFonts w:ascii="Times New Roman"/>
                <w:b w:val="false"/>
                <w:i w:val="false"/>
                <w:color w:val="000000"/>
                <w:sz w:val="20"/>
              </w:rPr>
              <w:t>
механикалық шашыратқыштарды, көзден жас</w:t>
            </w:r>
            <w:r>
              <w:br/>
            </w:r>
            <w:r>
              <w:rPr>
                <w:rFonts w:ascii="Times New Roman"/>
                <w:b w:val="false"/>
                <w:i w:val="false"/>
                <w:color w:val="000000"/>
                <w:sz w:val="20"/>
              </w:rPr>
              <w:t>
ағызатын немесе тітіркендіретін заттар</w:t>
            </w:r>
            <w:r>
              <w:br/>
            </w:r>
            <w:r>
              <w:rPr>
                <w:rFonts w:ascii="Times New Roman"/>
                <w:b w:val="false"/>
                <w:i w:val="false"/>
                <w:color w:val="000000"/>
                <w:sz w:val="20"/>
              </w:rPr>
              <w:t>
толтырылған аэрозольді және басқа құрылғыларды,</w:t>
            </w:r>
            <w:r>
              <w:br/>
            </w:r>
            <w:r>
              <w:rPr>
                <w:rFonts w:ascii="Times New Roman"/>
                <w:b w:val="false"/>
                <w:i w:val="false"/>
                <w:color w:val="000000"/>
                <w:sz w:val="20"/>
              </w:rPr>
              <w:t>
үрлемелі қуаты 7,5 Дж-дан аспайтын</w:t>
            </w:r>
            <w:r>
              <w:br/>
            </w:r>
            <w:r>
              <w:rPr>
                <w:rFonts w:ascii="Times New Roman"/>
                <w:b w:val="false"/>
                <w:i w:val="false"/>
                <w:color w:val="000000"/>
                <w:sz w:val="20"/>
              </w:rPr>
              <w:t>
пневматикалық қаруды қоспағанда және калибрі</w:t>
            </w:r>
            <w:r>
              <w:br/>
            </w:r>
            <w:r>
              <w:rPr>
                <w:rFonts w:ascii="Times New Roman"/>
                <w:b w:val="false"/>
                <w:i w:val="false"/>
                <w:color w:val="000000"/>
                <w:sz w:val="20"/>
              </w:rPr>
              <w:t>
4,5 мм-ге дейінгілерін қоспағанда) әрбір</w:t>
            </w:r>
            <w:r>
              <w:br/>
            </w:r>
            <w:r>
              <w:rPr>
                <w:rFonts w:ascii="Times New Roman"/>
                <w:b w:val="false"/>
                <w:i w:val="false"/>
                <w:color w:val="000000"/>
                <w:sz w:val="20"/>
              </w:rPr>
              <w:t>
бірлігін тіркегені және қайта тіркегені үшін</w:t>
            </w:r>
            <w:r>
              <w:br/>
            </w:r>
            <w:r>
              <w:rPr>
                <w:rFonts w:ascii="Times New Roman"/>
                <w:b w:val="false"/>
                <w:i w:val="false"/>
                <w:color w:val="000000"/>
                <w:sz w:val="20"/>
              </w:rPr>
              <w:t>
алынатын мемлекеттік баж</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52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w:t>
            </w:r>
            <w:r>
              <w:br/>
            </w:r>
            <w:r>
              <w:rPr>
                <w:rFonts w:ascii="Times New Roman"/>
                <w:b w:val="false"/>
                <w:i w:val="false"/>
                <w:color w:val="000000"/>
                <w:sz w:val="20"/>
              </w:rPr>
              <w:t>
мен алып жүруге тасымалдауға, Қазақстан</w:t>
            </w:r>
            <w:r>
              <w:br/>
            </w:r>
            <w:r>
              <w:rPr>
                <w:rFonts w:ascii="Times New Roman"/>
                <w:b w:val="false"/>
                <w:i w:val="false"/>
                <w:color w:val="000000"/>
                <w:sz w:val="20"/>
              </w:rPr>
              <w:t>
Республикасының аумағына әкелуге және Қазақстан</w:t>
            </w:r>
            <w:r>
              <w:br/>
            </w:r>
            <w:r>
              <w:rPr>
                <w:rFonts w:ascii="Times New Roman"/>
                <w:b w:val="false"/>
                <w:i w:val="false"/>
                <w:color w:val="000000"/>
                <w:sz w:val="20"/>
              </w:rPr>
              <w:t>
Республикасынан әкетуге рұқсат бергені үшін</w:t>
            </w:r>
            <w:r>
              <w:br/>
            </w:r>
            <w:r>
              <w:rPr>
                <w:rFonts w:ascii="Times New Roman"/>
                <w:b w:val="false"/>
                <w:i w:val="false"/>
                <w:color w:val="000000"/>
                <w:sz w:val="20"/>
              </w:rPr>
              <w:t>
мемлекеттік баж</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 үшін</w:t>
            </w:r>
            <w:r>
              <w:br/>
            </w:r>
            <w:r>
              <w:rPr>
                <w:rFonts w:ascii="Times New Roman"/>
                <w:b w:val="false"/>
                <w:i w:val="false"/>
                <w:color w:val="000000"/>
                <w:sz w:val="20"/>
              </w:rPr>
              <w:t>
алынатын мемлекеттік баж</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түсімдер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w:t>
            </w:r>
            <w:r>
              <w:br/>
            </w:r>
            <w:r>
              <w:rPr>
                <w:rFonts w:ascii="Times New Roman"/>
                <w:b w:val="false"/>
                <w:i w:val="false"/>
                <w:color w:val="000000"/>
                <w:sz w:val="20"/>
              </w:rPr>
              <w:t>
бөлігіндегі түсімдер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9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w:t>
            </w:r>
            <w:r>
              <w:br/>
            </w:r>
            <w:r>
              <w:rPr>
                <w:rFonts w:ascii="Times New Roman"/>
                <w:b w:val="false"/>
                <w:i w:val="false"/>
                <w:color w:val="000000"/>
                <w:sz w:val="20"/>
              </w:rPr>
              <w:t>
кірісінің бір бөлігінің түсімдері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6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w:t>
            </w:r>
            <w:r>
              <w:br/>
            </w:r>
            <w:r>
              <w:rPr>
                <w:rFonts w:ascii="Times New Roman"/>
                <w:b w:val="false"/>
                <w:i w:val="false"/>
                <w:color w:val="000000"/>
                <w:sz w:val="20"/>
              </w:rPr>
              <w:t>
пакетіне дивидендтер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w:t>
            </w:r>
            <w:r>
              <w:br/>
            </w:r>
            <w:r>
              <w:rPr>
                <w:rFonts w:ascii="Times New Roman"/>
                <w:b w:val="false"/>
                <w:i w:val="false"/>
                <w:color w:val="000000"/>
                <w:sz w:val="20"/>
              </w:rPr>
              <w:t>
пакетіне дивидендтер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w:t>
            </w:r>
            <w:r>
              <w:br/>
            </w:r>
            <w:r>
              <w:rPr>
                <w:rFonts w:ascii="Times New Roman"/>
                <w:b w:val="false"/>
                <w:i w:val="false"/>
                <w:color w:val="000000"/>
                <w:sz w:val="20"/>
              </w:rPr>
              <w:t>
түсетін кірістер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w:t>
            </w:r>
          </w:p>
        </w:tc>
      </w:tr>
      <w:tr>
        <w:trPr>
          <w:trHeight w:val="36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 түсетін</w:t>
            </w:r>
            <w:r>
              <w:br/>
            </w:r>
            <w:r>
              <w:rPr>
                <w:rFonts w:ascii="Times New Roman"/>
                <w:b w:val="false"/>
                <w:i w:val="false"/>
                <w:color w:val="000000"/>
                <w:sz w:val="20"/>
              </w:rPr>
              <w:t>
түсімдер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 түсетін</w:t>
            </w:r>
            <w:r>
              <w:br/>
            </w:r>
            <w:r>
              <w:rPr>
                <w:rFonts w:ascii="Times New Roman"/>
                <w:b w:val="false"/>
                <w:i w:val="false"/>
                <w:color w:val="000000"/>
                <w:sz w:val="20"/>
              </w:rPr>
              <w:t>
түсімдер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w:t>
            </w:r>
            <w:r>
              <w:br/>
            </w:r>
            <w:r>
              <w:rPr>
                <w:rFonts w:ascii="Times New Roman"/>
                <w:b w:val="false"/>
                <w:i w:val="false"/>
                <w:color w:val="000000"/>
                <w:sz w:val="20"/>
              </w:rPr>
              <w:t>
мемлекеттік мекемелер көрсететін қызметтерді</w:t>
            </w:r>
            <w:r>
              <w:br/>
            </w:r>
            <w:r>
              <w:rPr>
                <w:rFonts w:ascii="Times New Roman"/>
                <w:b w:val="false"/>
                <w:i w:val="false"/>
                <w:color w:val="000000"/>
                <w:sz w:val="20"/>
              </w:rPr>
              <w:t>
сатудан түсетін түсімдер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 ұйымдастыратын</w:t>
            </w:r>
            <w:r>
              <w:br/>
            </w:r>
            <w:r>
              <w:rPr>
                <w:rFonts w:ascii="Times New Roman"/>
                <w:b w:val="false"/>
                <w:i w:val="false"/>
                <w:color w:val="000000"/>
                <w:sz w:val="20"/>
              </w:rPr>
              <w:t>
мемлекеттік сатып алуды өткізуден түсетін ақша</w:t>
            </w:r>
            <w:r>
              <w:br/>
            </w:r>
            <w:r>
              <w:rPr>
                <w:rFonts w:ascii="Times New Roman"/>
                <w:b w:val="false"/>
                <w:i w:val="false"/>
                <w:color w:val="000000"/>
                <w:sz w:val="20"/>
              </w:rPr>
              <w:t>
түсімдері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 ұйымдастыратын</w:t>
            </w:r>
            <w:r>
              <w:br/>
            </w:r>
            <w:r>
              <w:rPr>
                <w:rFonts w:ascii="Times New Roman"/>
                <w:b w:val="false"/>
                <w:i w:val="false"/>
                <w:color w:val="000000"/>
                <w:sz w:val="20"/>
              </w:rPr>
              <w:t>
мемлекеттік сатып алуды өткізуден түсетін ақша</w:t>
            </w:r>
            <w:r>
              <w:br/>
            </w:r>
            <w:r>
              <w:rPr>
                <w:rFonts w:ascii="Times New Roman"/>
                <w:b w:val="false"/>
                <w:i w:val="false"/>
                <w:color w:val="000000"/>
                <w:sz w:val="20"/>
              </w:rPr>
              <w:t>
түсімдері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w:t>
            </w:r>
            <w:r>
              <w:br/>
            </w:r>
            <w:r>
              <w:rPr>
                <w:rFonts w:ascii="Times New Roman"/>
                <w:b w:val="false"/>
                <w:i w:val="false"/>
                <w:color w:val="000000"/>
                <w:sz w:val="20"/>
              </w:rPr>
              <w:t>
мемлекеттік мекемелер ұйымдастыратын</w:t>
            </w:r>
            <w:r>
              <w:br/>
            </w:r>
            <w:r>
              <w:rPr>
                <w:rFonts w:ascii="Times New Roman"/>
                <w:b w:val="false"/>
                <w:i w:val="false"/>
                <w:color w:val="000000"/>
                <w:sz w:val="20"/>
              </w:rPr>
              <w:t>
мемлекеттік сатып алуды өткізуден түсетін</w:t>
            </w:r>
            <w:r>
              <w:br/>
            </w:r>
            <w:r>
              <w:rPr>
                <w:rFonts w:ascii="Times New Roman"/>
                <w:b w:val="false"/>
                <w:i w:val="false"/>
                <w:color w:val="000000"/>
                <w:sz w:val="20"/>
              </w:rPr>
              <w:t>
ақшаның түсімі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 мемлекеттік</w:t>
            </w:r>
            <w:r>
              <w:br/>
            </w:r>
            <w:r>
              <w:rPr>
                <w:rFonts w:ascii="Times New Roman"/>
                <w:b w:val="false"/>
                <w:i w:val="false"/>
                <w:color w:val="000000"/>
                <w:sz w:val="20"/>
              </w:rPr>
              <w:t>
мекемелер салатын айыппұлдар, өсімпұлдар,</w:t>
            </w:r>
            <w:r>
              <w:br/>
            </w:r>
            <w:r>
              <w:rPr>
                <w:rFonts w:ascii="Times New Roman"/>
                <w:b w:val="false"/>
                <w:i w:val="false"/>
                <w:color w:val="000000"/>
                <w:sz w:val="20"/>
              </w:rPr>
              <w:t>
санкциялар, өндіріп алулар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w:t>
            </w:r>
            <w:r>
              <w:br/>
            </w:r>
            <w:r>
              <w:rPr>
                <w:rFonts w:ascii="Times New Roman"/>
                <w:b w:val="false"/>
                <w:i w:val="false"/>
                <w:color w:val="000000"/>
                <w:sz w:val="20"/>
              </w:rPr>
              <w:t>
түсімдерді қоспағанда, 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 бюджетінен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мемлекеттік мекемелер салатын</w:t>
            </w:r>
            <w:r>
              <w:br/>
            </w:r>
            <w:r>
              <w:rPr>
                <w:rFonts w:ascii="Times New Roman"/>
                <w:b w:val="false"/>
                <w:i w:val="false"/>
                <w:color w:val="000000"/>
                <w:sz w:val="20"/>
              </w:rPr>
              <w:t>
айыппұлдар, өсімпұлдар, санкциялар, өндіріп</w:t>
            </w:r>
            <w:r>
              <w:br/>
            </w:r>
            <w:r>
              <w:rPr>
                <w:rFonts w:ascii="Times New Roman"/>
                <w:b w:val="false"/>
                <w:i w:val="false"/>
                <w:color w:val="000000"/>
                <w:sz w:val="20"/>
              </w:rPr>
              <w:t>
алулар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w:t>
            </w:r>
            <w:r>
              <w:br/>
            </w:r>
            <w:r>
              <w:rPr>
                <w:rFonts w:ascii="Times New Roman"/>
                <w:b w:val="false"/>
                <w:i w:val="false"/>
                <w:color w:val="000000"/>
                <w:sz w:val="20"/>
              </w:rPr>
              <w:t>
әкімшілік айыппұлдар, өсімпұлдар, санкциялар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Оған қатысты лицензиялық тәртіп белгіленген</w:t>
            </w:r>
            <w:r>
              <w:br/>
            </w:r>
            <w:r>
              <w:rPr>
                <w:rFonts w:ascii="Times New Roman"/>
                <w:b w:val="false"/>
                <w:i w:val="false"/>
                <w:color w:val="000000"/>
                <w:sz w:val="20"/>
              </w:rPr>
              <w:t>
казиноның, тотализаторлардың және ойын</w:t>
            </w:r>
            <w:r>
              <w:br/>
            </w:r>
            <w:r>
              <w:rPr>
                <w:rFonts w:ascii="Times New Roman"/>
                <w:b w:val="false"/>
                <w:i w:val="false"/>
                <w:color w:val="000000"/>
                <w:sz w:val="20"/>
              </w:rPr>
              <w:t>
бизнесінің лицензиясының қызметінен түскен алып</w:t>
            </w:r>
            <w:r>
              <w:br/>
            </w:r>
            <w:r>
              <w:rPr>
                <w:rFonts w:ascii="Times New Roman"/>
                <w:b w:val="false"/>
                <w:i w:val="false"/>
                <w:color w:val="000000"/>
                <w:sz w:val="20"/>
              </w:rPr>
              <w:t>
қойылған кірістер түсімі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r>
      <w:tr>
        <w:trPr>
          <w:trHeight w:val="36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w:t>
            </w:r>
            <w:r>
              <w:br/>
            </w:r>
            <w:r>
              <w:rPr>
                <w:rFonts w:ascii="Times New Roman"/>
                <w:b w:val="false"/>
                <w:i w:val="false"/>
                <w:color w:val="000000"/>
                <w:sz w:val="20"/>
              </w:rPr>
              <w:t>
мемлекеттік мекемелердің дебиторлық,</w:t>
            </w:r>
            <w:r>
              <w:br/>
            </w:r>
            <w:r>
              <w:rPr>
                <w:rFonts w:ascii="Times New Roman"/>
                <w:b w:val="false"/>
                <w:i w:val="false"/>
                <w:color w:val="000000"/>
                <w:sz w:val="20"/>
              </w:rPr>
              <w:t>
депоненттік берешегінің түсімі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тіркеусіз</w:t>
            </w:r>
            <w:r>
              <w:br/>
            </w:r>
            <w:r>
              <w:rPr>
                <w:rFonts w:ascii="Times New Roman"/>
                <w:b w:val="false"/>
                <w:i w:val="false"/>
                <w:color w:val="000000"/>
                <w:sz w:val="20"/>
              </w:rPr>
              <w:t>
қызметінен алынған кірістердің түсуі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w:t>
            </w:r>
            <w:r>
              <w:br/>
            </w:r>
            <w:r>
              <w:rPr>
                <w:rFonts w:ascii="Times New Roman"/>
                <w:b w:val="false"/>
                <w:i w:val="false"/>
                <w:color w:val="000000"/>
                <w:sz w:val="20"/>
              </w:rPr>
              <w:t>
басқа да түсімдер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w:t>
            </w:r>
            <w:r>
              <w:br/>
            </w:r>
            <w:r>
              <w:rPr>
                <w:rFonts w:ascii="Times New Roman"/>
                <w:b w:val="false"/>
                <w:i w:val="false"/>
                <w:color w:val="000000"/>
                <w:sz w:val="20"/>
              </w:rPr>
              <w:t>
мүлікті сату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w:t>
            </w:r>
            <w:r>
              <w:br/>
            </w:r>
            <w:r>
              <w:rPr>
                <w:rFonts w:ascii="Times New Roman"/>
                <w:b w:val="false"/>
                <w:i w:val="false"/>
                <w:color w:val="000000"/>
                <w:sz w:val="20"/>
              </w:rPr>
              <w:t>
мүлікті сату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w:t>
            </w:r>
            <w:r>
              <w:br/>
            </w:r>
            <w:r>
              <w:rPr>
                <w:rFonts w:ascii="Times New Roman"/>
                <w:b w:val="false"/>
                <w:i w:val="false"/>
                <w:color w:val="000000"/>
                <w:sz w:val="20"/>
              </w:rPr>
              <w:t>
мемлекеттік мекемелерге бекітілген мүлікті</w:t>
            </w:r>
            <w:r>
              <w:br/>
            </w:r>
            <w:r>
              <w:rPr>
                <w:rFonts w:ascii="Times New Roman"/>
                <w:b w:val="false"/>
                <w:i w:val="false"/>
                <w:color w:val="000000"/>
                <w:sz w:val="20"/>
              </w:rPr>
              <w:t>
сатудан түсетін түсімдер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1843302,3</w:t>
            </w:r>
          </w:p>
        </w:tc>
      </w:tr>
      <w:tr>
        <w:trPr>
          <w:trHeight w:val="19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1843302,3</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1843302,3</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355163,3</w:t>
            </w:r>
          </w:p>
        </w:tc>
      </w:tr>
      <w:tr>
        <w:trPr>
          <w:trHeight w:val="18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5883</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1482256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397"/>
        <w:gridCol w:w="720"/>
        <w:gridCol w:w="740"/>
        <w:gridCol w:w="700"/>
        <w:gridCol w:w="8387"/>
        <w:gridCol w:w="2177"/>
      </w:tblGrid>
      <w:tr>
        <w:trPr>
          <w:trHeight w:val="4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w:t>
            </w:r>
            <w:r>
              <w:br/>
            </w:r>
            <w:r>
              <w:rPr>
                <w:rFonts w:ascii="Times New Roman"/>
                <w:b w:val="false"/>
                <w:i w:val="false"/>
                <w:color w:val="000000"/>
                <w:sz w:val="20"/>
              </w:rPr>
              <w:t>
</w:t>
            </w:r>
            <w:r>
              <w:rPr>
                <w:rFonts w:ascii="Times New Roman"/>
                <w:b/>
                <w:i w:val="false"/>
                <w:color w:val="000000"/>
                <w:sz w:val="20"/>
              </w:rPr>
              <w:t>лама-</w:t>
            </w:r>
            <w:r>
              <w:br/>
            </w:r>
            <w:r>
              <w:rPr>
                <w:rFonts w:ascii="Times New Roman"/>
                <w:b w:val="false"/>
                <w:i w:val="false"/>
                <w:color w:val="000000"/>
                <w:sz w:val="20"/>
              </w:rPr>
              <w:t>
</w:t>
            </w:r>
            <w:r>
              <w:rPr>
                <w:rFonts w:ascii="Times New Roman"/>
                <w:b/>
                <w:i w:val="false"/>
                <w:color w:val="000000"/>
                <w:sz w:val="20"/>
              </w:rPr>
              <w:t>ларға</w:t>
            </w:r>
            <w:r>
              <w:br/>
            </w:r>
            <w:r>
              <w:rPr>
                <w:rFonts w:ascii="Times New Roman"/>
                <w:b w:val="false"/>
                <w:i w:val="false"/>
                <w:color w:val="000000"/>
                <w:sz w:val="20"/>
              </w:rPr>
              <w:t>
</w:t>
            </w:r>
            <w:r>
              <w:rPr>
                <w:rFonts w:ascii="Times New Roman"/>
                <w:b/>
                <w:i w:val="false"/>
                <w:color w:val="000000"/>
                <w:sz w:val="20"/>
              </w:rPr>
              <w:t>енгізіл-</w:t>
            </w:r>
            <w:r>
              <w:br/>
            </w:r>
            <w:r>
              <w:rPr>
                <w:rFonts w:ascii="Times New Roman"/>
                <w:b w:val="false"/>
                <w:i w:val="false"/>
                <w:color w:val="000000"/>
                <w:sz w:val="20"/>
              </w:rPr>
              <w:t>
</w:t>
            </w:r>
            <w:r>
              <w:rPr>
                <w:rFonts w:ascii="Times New Roman"/>
                <w:b/>
                <w:i w:val="false"/>
                <w:color w:val="000000"/>
                <w:sz w:val="20"/>
              </w:rPr>
              <w:t>ген</w:t>
            </w:r>
            <w:r>
              <w:br/>
            </w:r>
            <w:r>
              <w:rPr>
                <w:rFonts w:ascii="Times New Roman"/>
                <w:b w:val="false"/>
                <w:i w:val="false"/>
                <w:color w:val="000000"/>
                <w:sz w:val="20"/>
              </w:rPr>
              <w:t>
</w:t>
            </w:r>
            <w:r>
              <w:rPr>
                <w:rFonts w:ascii="Times New Roman"/>
                <w:b/>
                <w:i w:val="false"/>
                <w:color w:val="000000"/>
                <w:sz w:val="20"/>
              </w:rPr>
              <w:t>өзгеріс-</w:t>
            </w:r>
            <w:r>
              <w:br/>
            </w:r>
            <w:r>
              <w:rPr>
                <w:rFonts w:ascii="Times New Roman"/>
                <w:b w:val="false"/>
                <w:i w:val="false"/>
                <w:color w:val="000000"/>
                <w:sz w:val="20"/>
              </w:rPr>
              <w:t>
</w:t>
            </w:r>
            <w:r>
              <w:rPr>
                <w:rFonts w:ascii="Times New Roman"/>
                <w:b/>
                <w:i w:val="false"/>
                <w:color w:val="000000"/>
                <w:sz w:val="20"/>
              </w:rPr>
              <w:t>тер</w:t>
            </w:r>
            <w:r>
              <w:br/>
            </w:r>
            <w:r>
              <w:rPr>
                <w:rFonts w:ascii="Times New Roman"/>
                <w:b w:val="false"/>
                <w:i w:val="false"/>
                <w:color w:val="000000"/>
                <w:sz w:val="20"/>
              </w:rPr>
              <w:t>
</w:t>
            </w: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теңге)</w:t>
            </w:r>
          </w:p>
        </w:tc>
      </w:tr>
      <w:tr>
        <w:trPr>
          <w:trHeight w:val="4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51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ІІ.Шығындар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2473633,8</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231057</w:t>
            </w:r>
          </w:p>
        </w:tc>
      </w:tr>
      <w:tr>
        <w:trPr>
          <w:trHeight w:val="3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w:t>
            </w:r>
            <w:r>
              <w:br/>
            </w:r>
            <w:r>
              <w:rPr>
                <w:rFonts w:ascii="Times New Roman"/>
                <w:b w:val="false"/>
                <w:i w:val="false"/>
                <w:color w:val="000000"/>
                <w:sz w:val="20"/>
              </w:rPr>
              <w:t>
орындайтын өкілді, атқарушы және басқа</w:t>
            </w:r>
            <w:r>
              <w:br/>
            </w:r>
            <w:r>
              <w:rPr>
                <w:rFonts w:ascii="Times New Roman"/>
                <w:b w:val="false"/>
                <w:i w:val="false"/>
                <w:color w:val="000000"/>
                <w:sz w:val="20"/>
              </w:rPr>
              <w:t>
органдар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206972</w:t>
            </w:r>
          </w:p>
        </w:tc>
      </w:tr>
      <w:tr>
        <w:trPr>
          <w:trHeight w:val="1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10451</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w:t>
            </w:r>
            <w:r>
              <w:br/>
            </w:r>
            <w:r>
              <w:rPr>
                <w:rFonts w:ascii="Times New Roman"/>
                <w:b w:val="false"/>
                <w:i w:val="false"/>
                <w:color w:val="000000"/>
                <w:sz w:val="20"/>
              </w:rPr>
              <w:t>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10451</w:t>
            </w:r>
          </w:p>
        </w:tc>
      </w:tr>
      <w:tr>
        <w:trPr>
          <w:trHeight w:val="15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9407</w:t>
            </w:r>
          </w:p>
        </w:tc>
      </w:tr>
      <w:tr>
        <w:trPr>
          <w:trHeight w:val="15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15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15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Депутаттық қызмет</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58945</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56520</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54351</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w:t>
            </w:r>
          </w:p>
        </w:tc>
      </w:tr>
      <w:tr>
        <w:trPr>
          <w:trHeight w:val="3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ауылдық округ әкімінің</w:t>
            </w:r>
            <w:r>
              <w:br/>
            </w:r>
            <w:r>
              <w:rPr>
                <w:rFonts w:ascii="Times New Roman"/>
                <w:b w:val="false"/>
                <w:i w:val="false"/>
                <w:color w:val="000000"/>
                <w:sz w:val="20"/>
              </w:rPr>
              <w:t>
аппараты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137576</w:t>
            </w:r>
          </w:p>
        </w:tc>
      </w:tr>
      <w:tr>
        <w:trPr>
          <w:trHeight w:val="3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w:t>
            </w:r>
            <w:r>
              <w:br/>
            </w:r>
            <w:r>
              <w:rPr>
                <w:rFonts w:ascii="Times New Roman"/>
                <w:b w:val="false"/>
                <w:i w:val="false"/>
                <w:color w:val="000000"/>
                <w:sz w:val="20"/>
              </w:rPr>
              <w:t>
қаланың, кенттің, ауылдың, ауылдық</w:t>
            </w:r>
            <w:r>
              <w:br/>
            </w:r>
            <w:r>
              <w:rPr>
                <w:rFonts w:ascii="Times New Roman"/>
                <w:b w:val="false"/>
                <w:i w:val="false"/>
                <w:color w:val="000000"/>
                <w:sz w:val="20"/>
              </w:rPr>
              <w:t>
округтің әкімінің аппараты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137576</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134561</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14598</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14598</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14355</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3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және біржолғы талондарды іске</w:t>
            </w:r>
            <w:r>
              <w:br/>
            </w:r>
            <w:r>
              <w:rPr>
                <w:rFonts w:ascii="Times New Roman"/>
                <w:b w:val="false"/>
                <w:i w:val="false"/>
                <w:color w:val="000000"/>
                <w:sz w:val="20"/>
              </w:rPr>
              <w:t>
асырудан сомаларды жинаудың толықтығын</w:t>
            </w:r>
            <w:r>
              <w:br/>
            </w:r>
            <w:r>
              <w:rPr>
                <w:rFonts w:ascii="Times New Roman"/>
                <w:b w:val="false"/>
                <w:i w:val="false"/>
                <w:color w:val="000000"/>
                <w:sz w:val="20"/>
              </w:rPr>
              <w:t>
қамтамасыз етуді ұйымдастыру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9487</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w:t>
            </w:r>
            <w:r>
              <w:br/>
            </w:r>
            <w:r>
              <w:rPr>
                <w:rFonts w:ascii="Times New Roman"/>
                <w:b w:val="false"/>
                <w:i w:val="false"/>
                <w:color w:val="000000"/>
                <w:sz w:val="20"/>
              </w:rPr>
              <w:t>
жоспарлау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9487</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w:t>
            </w:r>
            <w:r>
              <w:br/>
            </w:r>
            <w:r>
              <w:rPr>
                <w:rFonts w:ascii="Times New Roman"/>
                <w:b w:val="false"/>
                <w:i w:val="false"/>
                <w:color w:val="000000"/>
                <w:sz w:val="20"/>
              </w:rPr>
              <w:t>
бөлімінің қызметін қамтамасыз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9487</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9103</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14188</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6168</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6168</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6168</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w:t>
            </w:r>
            <w:r>
              <w:br/>
            </w:r>
            <w:r>
              <w:rPr>
                <w:rFonts w:ascii="Times New Roman"/>
                <w:b w:val="false"/>
                <w:i w:val="false"/>
                <w:color w:val="000000"/>
                <w:sz w:val="20"/>
              </w:rPr>
              <w:t>
ұйымдастыру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w:t>
            </w:r>
          </w:p>
        </w:tc>
      </w:tr>
      <w:tr>
        <w:trPr>
          <w:trHeight w:val="3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 алдын</w:t>
            </w:r>
            <w:r>
              <w:br/>
            </w:r>
            <w:r>
              <w:rPr>
                <w:rFonts w:ascii="Times New Roman"/>
                <w:b w:val="false"/>
                <w:i w:val="false"/>
                <w:color w:val="000000"/>
                <w:sz w:val="20"/>
              </w:rPr>
              <w:t>
алу және оларды жою</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3785</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және жою</w:t>
            </w:r>
            <w:r>
              <w:br/>
            </w:r>
            <w:r>
              <w:rPr>
                <w:rFonts w:ascii="Times New Roman"/>
                <w:b w:val="false"/>
                <w:i w:val="false"/>
                <w:color w:val="000000"/>
                <w:sz w:val="20"/>
              </w:rPr>
              <w:t>
жөніндегі іс-шаралар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3785</w:t>
            </w:r>
          </w:p>
        </w:tc>
      </w:tr>
      <w:tr>
        <w:trPr>
          <w:trHeight w:val="52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өрттерінің, сондай-ақ мемлекеттік өртке</w:t>
            </w:r>
            <w:r>
              <w:br/>
            </w:r>
            <w:r>
              <w:rPr>
                <w:rFonts w:ascii="Times New Roman"/>
                <w:b w:val="false"/>
                <w:i w:val="false"/>
                <w:color w:val="000000"/>
                <w:sz w:val="20"/>
              </w:rPr>
              <w:t>
қарсы қызмет органдары құрылмаған елдi</w:t>
            </w:r>
            <w:r>
              <w:br/>
            </w:r>
            <w:r>
              <w:rPr>
                <w:rFonts w:ascii="Times New Roman"/>
                <w:b w:val="false"/>
                <w:i w:val="false"/>
                <w:color w:val="000000"/>
                <w:sz w:val="20"/>
              </w:rPr>
              <w:t>
мекендерде өрттердің алдын алу және</w:t>
            </w:r>
            <w:r>
              <w:br/>
            </w:r>
            <w:r>
              <w:rPr>
                <w:rFonts w:ascii="Times New Roman"/>
                <w:b w:val="false"/>
                <w:i w:val="false"/>
                <w:color w:val="000000"/>
                <w:sz w:val="20"/>
              </w:rPr>
              <w:t>
оларды сөндіру жөніндегі іс-шаралар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4235</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қауіпсіздік,құқықтық,</w:t>
            </w:r>
            <w:r>
              <w:br/>
            </w:r>
            <w:r>
              <w:rPr>
                <w:rFonts w:ascii="Times New Roman"/>
                <w:b w:val="false"/>
                <w:i w:val="false"/>
                <w:color w:val="000000"/>
                <w:sz w:val="20"/>
              </w:rPr>
              <w:t>
сот, қылмыстық-атқару қызметі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жүру қозғалысын</w:t>
            </w:r>
            <w:r>
              <w:br/>
            </w:r>
            <w:r>
              <w:rPr>
                <w:rFonts w:ascii="Times New Roman"/>
                <w:b w:val="false"/>
                <w:i w:val="false"/>
                <w:color w:val="000000"/>
                <w:sz w:val="20"/>
              </w:rPr>
              <w:t>
реттеу бойынша жабдықтар мен құралдарды</w:t>
            </w:r>
            <w:r>
              <w:br/>
            </w:r>
            <w:r>
              <w:rPr>
                <w:rFonts w:ascii="Times New Roman"/>
                <w:b w:val="false"/>
                <w:i w:val="false"/>
                <w:color w:val="000000"/>
                <w:sz w:val="20"/>
              </w:rPr>
              <w:t>
пайдалану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1389095,4</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13455</w:t>
            </w:r>
          </w:p>
        </w:tc>
      </w:tr>
      <w:tr>
        <w:trPr>
          <w:trHeight w:val="3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w:t>
            </w:r>
            <w:r>
              <w:br/>
            </w:r>
            <w:r>
              <w:rPr>
                <w:rFonts w:ascii="Times New Roman"/>
                <w:b w:val="false"/>
                <w:i w:val="false"/>
                <w:color w:val="000000"/>
                <w:sz w:val="20"/>
              </w:rPr>
              <w:t>
округ әкімінің аппараты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w:t>
            </w:r>
            <w:r>
              <w:br/>
            </w:r>
            <w:r>
              <w:rPr>
                <w:rFonts w:ascii="Times New Roman"/>
                <w:b w:val="false"/>
                <w:i w:val="false"/>
                <w:color w:val="000000"/>
                <w:sz w:val="20"/>
              </w:rPr>
              <w:t>
беру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13455</w:t>
            </w:r>
          </w:p>
        </w:tc>
      </w:tr>
      <w:tr>
        <w:trPr>
          <w:trHeight w:val="3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жасына дейінгі балаларды тәрбиелеу</w:t>
            </w:r>
            <w:r>
              <w:br/>
            </w:r>
            <w:r>
              <w:rPr>
                <w:rFonts w:ascii="Times New Roman"/>
                <w:b w:val="false"/>
                <w:i w:val="false"/>
                <w:color w:val="000000"/>
                <w:sz w:val="20"/>
              </w:rPr>
              <w:t>
және оқыту қызметін қамтамасыз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13455</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w:t>
            </w:r>
            <w:r>
              <w:br/>
            </w:r>
            <w:r>
              <w:rPr>
                <w:rFonts w:ascii="Times New Roman"/>
                <w:b w:val="false"/>
                <w:i w:val="false"/>
                <w:color w:val="000000"/>
                <w:sz w:val="20"/>
              </w:rPr>
              <w:t>
білім беру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1315141,4</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1315141,4</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1263930,4</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кешкі (ауысымдық)</w:t>
            </w:r>
            <w:r>
              <w:br/>
            </w:r>
            <w:r>
              <w:rPr>
                <w:rFonts w:ascii="Times New Roman"/>
                <w:b w:val="false"/>
                <w:i w:val="false"/>
                <w:color w:val="000000"/>
                <w:sz w:val="20"/>
              </w:rPr>
              <w:t>
мектептер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28056</w:t>
            </w:r>
          </w:p>
        </w:tc>
      </w:tr>
      <w:tr>
        <w:trPr>
          <w:trHeight w:val="10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 мектептер, гимназиялар,</w:t>
            </w:r>
            <w:r>
              <w:br/>
            </w:r>
            <w:r>
              <w:rPr>
                <w:rFonts w:ascii="Times New Roman"/>
                <w:b w:val="false"/>
                <w:i w:val="false"/>
                <w:color w:val="000000"/>
                <w:sz w:val="20"/>
              </w:rPr>
              <w:t>
лицейлер, бейіндік мектептер,</w:t>
            </w:r>
            <w:r>
              <w:br/>
            </w:r>
            <w:r>
              <w:rPr>
                <w:rFonts w:ascii="Times New Roman"/>
                <w:b w:val="false"/>
                <w:i w:val="false"/>
                <w:color w:val="000000"/>
                <w:sz w:val="20"/>
              </w:rPr>
              <w:t>
мектеп-балабақшалар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1235874,4</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38844</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трансферттердің есебінен білім</w:t>
            </w:r>
            <w:r>
              <w:br/>
            </w:r>
            <w:r>
              <w:rPr>
                <w:rFonts w:ascii="Times New Roman"/>
                <w:b w:val="false"/>
                <w:i w:val="false"/>
                <w:color w:val="000000"/>
                <w:sz w:val="20"/>
              </w:rPr>
              <w:t>
берудің мемлекеттік жүйесіне оқытудың</w:t>
            </w:r>
            <w:r>
              <w:br/>
            </w:r>
            <w:r>
              <w:rPr>
                <w:rFonts w:ascii="Times New Roman"/>
                <w:b w:val="false"/>
                <w:i w:val="false"/>
                <w:color w:val="000000"/>
                <w:sz w:val="20"/>
              </w:rPr>
              <w:t>
жаңа технологияларын енгізу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12367</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60499</w:t>
            </w:r>
          </w:p>
        </w:tc>
      </w:tr>
      <w:tr>
        <w:trPr>
          <w:trHeight w:val="15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58171</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w:t>
            </w:r>
            <w:r>
              <w:br/>
            </w:r>
            <w:r>
              <w:rPr>
                <w:rFonts w:ascii="Times New Roman"/>
                <w:b w:val="false"/>
                <w:i w:val="false"/>
                <w:color w:val="000000"/>
                <w:sz w:val="20"/>
              </w:rPr>
              <w:t>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8292</w:t>
            </w:r>
          </w:p>
        </w:tc>
      </w:tr>
      <w:tr>
        <w:trPr>
          <w:trHeight w:val="15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w:t>
            </w:r>
          </w:p>
        </w:tc>
      </w:tr>
      <w:tr>
        <w:trPr>
          <w:trHeight w:val="15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3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мекемелерінде</w:t>
            </w:r>
            <w:r>
              <w:br/>
            </w:r>
            <w:r>
              <w:rPr>
                <w:rFonts w:ascii="Times New Roman"/>
                <w:b w:val="false"/>
                <w:i w:val="false"/>
                <w:color w:val="000000"/>
                <w:sz w:val="20"/>
              </w:rPr>
              <w:t>
білім беру жүйесін ақпараттандыру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w:t>
            </w:r>
          </w:p>
        </w:tc>
      </w:tr>
      <w:tr>
        <w:trPr>
          <w:trHeight w:val="3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мемлекеттiк бiлiм беру мекемелер үшiн</w:t>
            </w:r>
            <w:r>
              <w:br/>
            </w:r>
            <w:r>
              <w:rPr>
                <w:rFonts w:ascii="Times New Roman"/>
                <w:b w:val="false"/>
                <w:i w:val="false"/>
                <w:color w:val="000000"/>
                <w:sz w:val="20"/>
              </w:rPr>
              <w:t>
оқулықтар мен оқу-әдістемелік кешендерді</w:t>
            </w:r>
            <w:r>
              <w:br/>
            </w:r>
            <w:r>
              <w:rPr>
                <w:rFonts w:ascii="Times New Roman"/>
                <w:b w:val="false"/>
                <w:i w:val="false"/>
                <w:color w:val="000000"/>
                <w:sz w:val="20"/>
              </w:rPr>
              <w:t>
сатып алу және жеткiзу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14009</w:t>
            </w:r>
          </w:p>
        </w:tc>
      </w:tr>
      <w:tr>
        <w:trPr>
          <w:trHeight w:val="3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ауқымындағы мектеп</w:t>
            </w:r>
            <w:r>
              <w:br/>
            </w:r>
            <w:r>
              <w:rPr>
                <w:rFonts w:ascii="Times New Roman"/>
                <w:b w:val="false"/>
                <w:i w:val="false"/>
                <w:color w:val="000000"/>
                <w:sz w:val="20"/>
              </w:rPr>
              <w:t>
олимпиадаларын және мектептен тыс</w:t>
            </w:r>
            <w:r>
              <w:br/>
            </w:r>
            <w:r>
              <w:rPr>
                <w:rFonts w:ascii="Times New Roman"/>
                <w:b w:val="false"/>
                <w:i w:val="false"/>
                <w:color w:val="000000"/>
                <w:sz w:val="20"/>
              </w:rPr>
              <w:t>
іс-шараларды өткiзу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5018</w:t>
            </w:r>
          </w:p>
        </w:tc>
      </w:tr>
      <w:tr>
        <w:trPr>
          <w:trHeight w:val="3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білім беру объектілерін</w:t>
            </w:r>
            <w:r>
              <w:br/>
            </w:r>
            <w:r>
              <w:rPr>
                <w:rFonts w:ascii="Times New Roman"/>
                <w:b w:val="false"/>
                <w:i w:val="false"/>
                <w:color w:val="000000"/>
                <w:sz w:val="20"/>
              </w:rPr>
              <w:t>
күрделі, ағымды жөндеу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28100</w:t>
            </w:r>
          </w:p>
        </w:tc>
      </w:tr>
      <w:tr>
        <w:trPr>
          <w:trHeight w:val="1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w:t>
            </w:r>
          </w:p>
        </w:tc>
      </w:tr>
      <w:tr>
        <w:trPr>
          <w:trHeight w:val="21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w:t>
            </w:r>
            <w:r>
              <w:br/>
            </w:r>
            <w:r>
              <w:rPr>
                <w:rFonts w:ascii="Times New Roman"/>
                <w:b w:val="false"/>
                <w:i w:val="false"/>
                <w:color w:val="000000"/>
                <w:sz w:val="20"/>
              </w:rPr>
              <w:t>
есебінен</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бюджет қаражаты есебінен</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13098</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құрылыс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қамсыздандыру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229012</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206790</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ауылдық округ әкімінің</w:t>
            </w:r>
            <w:r>
              <w:br/>
            </w:r>
            <w:r>
              <w:rPr>
                <w:rFonts w:ascii="Times New Roman"/>
                <w:b w:val="false"/>
                <w:i w:val="false"/>
                <w:color w:val="000000"/>
                <w:sz w:val="20"/>
              </w:rPr>
              <w:t>
аппараты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15999</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w:t>
            </w:r>
            <w:r>
              <w:br/>
            </w:r>
            <w:r>
              <w:rPr>
                <w:rFonts w:ascii="Times New Roman"/>
                <w:b w:val="false"/>
                <w:i w:val="false"/>
                <w:color w:val="000000"/>
                <w:sz w:val="20"/>
              </w:rPr>
              <w:t>
көмек көрсету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15999</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w:t>
            </w:r>
            <w:r>
              <w:br/>
            </w:r>
            <w:r>
              <w:rPr>
                <w:rFonts w:ascii="Times New Roman"/>
                <w:b w:val="false"/>
                <w:i w:val="false"/>
                <w:color w:val="000000"/>
                <w:sz w:val="20"/>
              </w:rPr>
              <w:t>
бағдарламалар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190791</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46936</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30492</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w:t>
            </w:r>
            <w:r>
              <w:br/>
            </w:r>
            <w:r>
              <w:rPr>
                <w:rFonts w:ascii="Times New Roman"/>
                <w:b w:val="false"/>
                <w:i w:val="false"/>
                <w:color w:val="000000"/>
                <w:sz w:val="20"/>
              </w:rPr>
              <w:t>
даярлау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5637</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w:t>
            </w:r>
            <w:r>
              <w:br/>
            </w:r>
            <w:r>
              <w:rPr>
                <w:rFonts w:ascii="Times New Roman"/>
                <w:b w:val="false"/>
                <w:i w:val="false"/>
                <w:color w:val="000000"/>
                <w:sz w:val="20"/>
              </w:rPr>
              <w:t>
азаматтарды әлеуметтік қорғау жөніндегі</w:t>
            </w:r>
            <w:r>
              <w:br/>
            </w:r>
            <w:r>
              <w:rPr>
                <w:rFonts w:ascii="Times New Roman"/>
                <w:b w:val="false"/>
                <w:i w:val="false"/>
                <w:color w:val="000000"/>
                <w:sz w:val="20"/>
              </w:rPr>
              <w:t>
қосымша шаралар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w:t>
            </w:r>
            <w:r>
              <w:br/>
            </w:r>
            <w:r>
              <w:rPr>
                <w:rFonts w:ascii="Times New Roman"/>
                <w:b w:val="false"/>
                <w:i w:val="false"/>
                <w:color w:val="000000"/>
                <w:sz w:val="20"/>
              </w:rPr>
              <w:t>
трансферттер есебінен әлеуметтік жұмыс</w:t>
            </w:r>
            <w:r>
              <w:br/>
            </w:r>
            <w:r>
              <w:rPr>
                <w:rFonts w:ascii="Times New Roman"/>
                <w:b w:val="false"/>
                <w:i w:val="false"/>
                <w:color w:val="000000"/>
                <w:sz w:val="20"/>
              </w:rPr>
              <w:t>
орындар және жастар тәжірибесі</w:t>
            </w:r>
            <w:r>
              <w:br/>
            </w:r>
            <w:r>
              <w:rPr>
                <w:rFonts w:ascii="Times New Roman"/>
                <w:b w:val="false"/>
                <w:i w:val="false"/>
                <w:color w:val="000000"/>
                <w:sz w:val="20"/>
              </w:rPr>
              <w:t>
бағдарламасын кеңейту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9074</w:t>
            </w:r>
          </w:p>
        </w:tc>
      </w:tr>
      <w:tr>
        <w:trPr>
          <w:trHeight w:val="51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 қамтамасыз</w:t>
            </w:r>
            <w:r>
              <w:br/>
            </w:r>
            <w:r>
              <w:rPr>
                <w:rFonts w:ascii="Times New Roman"/>
                <w:b w:val="false"/>
                <w:i w:val="false"/>
                <w:color w:val="000000"/>
                <w:sz w:val="20"/>
              </w:rPr>
              <w:t>
ету, мәдениет және спорт мамандарына отын</w:t>
            </w:r>
            <w:r>
              <w:br/>
            </w:r>
            <w:r>
              <w:rPr>
                <w:rFonts w:ascii="Times New Roman"/>
                <w:b w:val="false"/>
                <w:i w:val="false"/>
                <w:color w:val="000000"/>
                <w:sz w:val="20"/>
              </w:rPr>
              <w:t>
сатып алуға Қазақстан Республикасының</w:t>
            </w:r>
            <w:r>
              <w:br/>
            </w:r>
            <w:r>
              <w:rPr>
                <w:rFonts w:ascii="Times New Roman"/>
                <w:b w:val="false"/>
                <w:i w:val="false"/>
                <w:color w:val="000000"/>
                <w:sz w:val="20"/>
              </w:rPr>
              <w:t>
заңнамасына сәйкес әлеуметтік көмек</w:t>
            </w:r>
            <w:r>
              <w:br/>
            </w:r>
            <w:r>
              <w:rPr>
                <w:rFonts w:ascii="Times New Roman"/>
                <w:b w:val="false"/>
                <w:i w:val="false"/>
                <w:color w:val="000000"/>
                <w:sz w:val="20"/>
              </w:rPr>
              <w:t>
көрсету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8060</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23446</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5914</w:t>
            </w:r>
          </w:p>
        </w:tc>
      </w:tr>
      <w:tr>
        <w:trPr>
          <w:trHeight w:val="1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17532</w:t>
            </w:r>
          </w:p>
        </w:tc>
      </w:tr>
      <w:tr>
        <w:trPr>
          <w:trHeight w:val="15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6848</w:t>
            </w:r>
          </w:p>
        </w:tc>
      </w:tr>
      <w:tr>
        <w:trPr>
          <w:trHeight w:val="3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азаматтардың жекелеген топтарына</w:t>
            </w:r>
            <w:r>
              <w:br/>
            </w:r>
            <w:r>
              <w:rPr>
                <w:rFonts w:ascii="Times New Roman"/>
                <w:b w:val="false"/>
                <w:i w:val="false"/>
                <w:color w:val="000000"/>
                <w:sz w:val="20"/>
              </w:rPr>
              <w:t>
әлеуметтік көмек</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53765</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4787</w:t>
            </w:r>
          </w:p>
        </w:tc>
      </w:tr>
      <w:tr>
        <w:trPr>
          <w:trHeight w:val="1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w:t>
            </w:r>
            <w:r>
              <w:br/>
            </w:r>
            <w:r>
              <w:rPr>
                <w:rFonts w:ascii="Times New Roman"/>
                <w:b w:val="false"/>
                <w:i w:val="false"/>
                <w:color w:val="000000"/>
                <w:sz w:val="20"/>
              </w:rPr>
              <w:t>
көрсету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45859</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4957</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40902</w:t>
            </w:r>
          </w:p>
        </w:tc>
      </w:tr>
      <w:tr>
        <w:trPr>
          <w:trHeight w:val="5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міндетті</w:t>
            </w:r>
            <w:r>
              <w:br/>
            </w:r>
            <w:r>
              <w:rPr>
                <w:rFonts w:ascii="Times New Roman"/>
                <w:b w:val="false"/>
                <w:i w:val="false"/>
                <w:color w:val="000000"/>
                <w:sz w:val="20"/>
              </w:rPr>
              <w:t>
гигиеналық құралдармен қамтамасыз етуге</w:t>
            </w:r>
            <w:r>
              <w:br/>
            </w:r>
            <w:r>
              <w:rPr>
                <w:rFonts w:ascii="Times New Roman"/>
                <w:b w:val="false"/>
                <w:i w:val="false"/>
                <w:color w:val="000000"/>
                <w:sz w:val="20"/>
              </w:rPr>
              <w:t>
және ымдау тілі мамандарының, жеке</w:t>
            </w:r>
            <w:r>
              <w:br/>
            </w:r>
            <w:r>
              <w:rPr>
                <w:rFonts w:ascii="Times New Roman"/>
                <w:b w:val="false"/>
                <w:i w:val="false"/>
                <w:color w:val="000000"/>
                <w:sz w:val="20"/>
              </w:rPr>
              <w:t>
көмекшілердің қызмет көрсетуі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3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22222</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w:t>
            </w:r>
            <w:r>
              <w:br/>
            </w:r>
            <w:r>
              <w:rPr>
                <w:rFonts w:ascii="Times New Roman"/>
                <w:b w:val="false"/>
                <w:i w:val="false"/>
                <w:color w:val="000000"/>
                <w:sz w:val="20"/>
              </w:rPr>
              <w:t>
бағдарламалар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22222</w:t>
            </w:r>
          </w:p>
        </w:tc>
      </w:tr>
      <w:tr>
        <w:trPr>
          <w:trHeight w:val="3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w:t>
            </w:r>
            <w:r>
              <w:br/>
            </w:r>
            <w:r>
              <w:rPr>
                <w:rFonts w:ascii="Times New Roman"/>
                <w:b w:val="false"/>
                <w:i w:val="false"/>
                <w:color w:val="000000"/>
                <w:sz w:val="20"/>
              </w:rPr>
              <w:t>
бағдарламалар бөлімінің қызметін</w:t>
            </w:r>
            <w:r>
              <w:br/>
            </w:r>
            <w:r>
              <w:rPr>
                <w:rFonts w:ascii="Times New Roman"/>
                <w:b w:val="false"/>
                <w:i w:val="false"/>
                <w:color w:val="000000"/>
                <w:sz w:val="20"/>
              </w:rPr>
              <w:t>
қамтамасыз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19640</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19298</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жеткізу</w:t>
            </w:r>
            <w:r>
              <w:br/>
            </w:r>
            <w:r>
              <w:rPr>
                <w:rFonts w:ascii="Times New Roman"/>
                <w:b w:val="false"/>
                <w:i w:val="false"/>
                <w:color w:val="000000"/>
                <w:sz w:val="20"/>
              </w:rPr>
              <w:t>
бойынша қызметтерге ақы төлеу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52251</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6635</w:t>
            </w:r>
          </w:p>
        </w:tc>
      </w:tr>
      <w:tr>
        <w:trPr>
          <w:trHeight w:val="3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6635</w:t>
            </w:r>
          </w:p>
        </w:tc>
      </w:tr>
      <w:tr>
        <w:trPr>
          <w:trHeight w:val="1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тұрғын-үй қорының сақталуын</w:t>
            </w:r>
            <w:r>
              <w:br/>
            </w:r>
            <w:r>
              <w:rPr>
                <w:rFonts w:ascii="Times New Roman"/>
                <w:b w:val="false"/>
                <w:i w:val="false"/>
                <w:color w:val="000000"/>
                <w:sz w:val="20"/>
              </w:rPr>
              <w:t>
ұйымдастыру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1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w:t>
            </w:r>
            <w:r>
              <w:br/>
            </w:r>
            <w:r>
              <w:rPr>
                <w:rFonts w:ascii="Times New Roman"/>
                <w:b w:val="false"/>
                <w:i w:val="false"/>
                <w:color w:val="000000"/>
                <w:sz w:val="20"/>
              </w:rPr>
              <w:t>
үймен қамтамасыз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6230</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6230</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w:t>
            </w:r>
            <w:r>
              <w:br/>
            </w:r>
            <w:r>
              <w:rPr>
                <w:rFonts w:ascii="Times New Roman"/>
                <w:b w:val="false"/>
                <w:i w:val="false"/>
                <w:color w:val="000000"/>
                <w:sz w:val="20"/>
              </w:rPr>
              <w:t>
дамыту және жайластыру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22318</w:t>
            </w:r>
          </w:p>
        </w:tc>
      </w:tr>
      <w:tr>
        <w:trPr>
          <w:trHeight w:val="3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ауыл,ауылдық округ әкімінің</w:t>
            </w:r>
            <w:r>
              <w:br/>
            </w:r>
            <w:r>
              <w:rPr>
                <w:rFonts w:ascii="Times New Roman"/>
                <w:b w:val="false"/>
                <w:i w:val="false"/>
                <w:color w:val="000000"/>
                <w:sz w:val="20"/>
              </w:rPr>
              <w:t>
аппараты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6179</w:t>
            </w:r>
          </w:p>
        </w:tc>
      </w:tr>
      <w:tr>
        <w:trPr>
          <w:trHeight w:val="1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w:t>
            </w:r>
            <w:r>
              <w:br/>
            </w:r>
            <w:r>
              <w:rPr>
                <w:rFonts w:ascii="Times New Roman"/>
                <w:b w:val="false"/>
                <w:i w:val="false"/>
                <w:color w:val="000000"/>
                <w:sz w:val="20"/>
              </w:rPr>
              <w:t>
ұйымдастыру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4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инженерлік коммуникациялық</w:t>
            </w:r>
            <w:r>
              <w:br/>
            </w:r>
            <w:r>
              <w:rPr>
                <w:rFonts w:ascii="Times New Roman"/>
                <w:b w:val="false"/>
                <w:i w:val="false"/>
                <w:color w:val="000000"/>
                <w:sz w:val="20"/>
              </w:rPr>
              <w:t>
инфрақұрылымды жөндеу және</w:t>
            </w:r>
            <w:r>
              <w:br/>
            </w:r>
            <w:r>
              <w:rPr>
                <w:rFonts w:ascii="Times New Roman"/>
                <w:b w:val="false"/>
                <w:i w:val="false"/>
                <w:color w:val="000000"/>
                <w:sz w:val="20"/>
              </w:rPr>
              <w:t>
елді-мекендерді көркейту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4875</w:t>
            </w:r>
          </w:p>
        </w:tc>
      </w:tr>
      <w:tr>
        <w:trPr>
          <w:trHeight w:val="1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w:t>
            </w:r>
            <w:r>
              <w:br/>
            </w:r>
            <w:r>
              <w:rPr>
                <w:rFonts w:ascii="Times New Roman"/>
                <w:b w:val="false"/>
                <w:i w:val="false"/>
                <w:color w:val="000000"/>
                <w:sz w:val="20"/>
              </w:rPr>
              <w:t>
есебінен</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бюджет қаражаты есебінен</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w:t>
            </w:r>
          </w:p>
        </w:tc>
      </w:tr>
      <w:tr>
        <w:trPr>
          <w:trHeight w:val="3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7883</w:t>
            </w:r>
          </w:p>
        </w:tc>
      </w:tr>
      <w:tr>
        <w:trPr>
          <w:trHeight w:val="1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w:t>
            </w:r>
            <w:r>
              <w:br/>
            </w:r>
            <w:r>
              <w:rPr>
                <w:rFonts w:ascii="Times New Roman"/>
                <w:b w:val="false"/>
                <w:i w:val="false"/>
                <w:color w:val="000000"/>
                <w:sz w:val="20"/>
              </w:rPr>
              <w:t>
қызмет етуі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7883</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8256</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объктілерін дамыту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w:t>
            </w:r>
          </w:p>
        </w:tc>
      </w:tr>
      <w:tr>
        <w:trPr>
          <w:trHeight w:val="1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5444</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23298</w:t>
            </w:r>
          </w:p>
        </w:tc>
      </w:tr>
      <w:tr>
        <w:trPr>
          <w:trHeight w:val="3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ауылдық округ әкімінің</w:t>
            </w:r>
            <w:r>
              <w:br/>
            </w:r>
            <w:r>
              <w:rPr>
                <w:rFonts w:ascii="Times New Roman"/>
                <w:b w:val="false"/>
                <w:i w:val="false"/>
                <w:color w:val="000000"/>
                <w:sz w:val="20"/>
              </w:rPr>
              <w:t>
аппараты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16542</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7269</w:t>
            </w:r>
          </w:p>
        </w:tc>
      </w:tr>
      <w:tr>
        <w:trPr>
          <w:trHeight w:val="1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w:t>
            </w:r>
            <w:r>
              <w:br/>
            </w:r>
            <w:r>
              <w:rPr>
                <w:rFonts w:ascii="Times New Roman"/>
                <w:b w:val="false"/>
                <w:i w:val="false"/>
                <w:color w:val="000000"/>
                <w:sz w:val="20"/>
              </w:rPr>
              <w:t>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5630</w:t>
            </w:r>
          </w:p>
        </w:tc>
      </w:tr>
      <w:tr>
        <w:trPr>
          <w:trHeight w:val="1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w:t>
            </w:r>
            <w:r>
              <w:br/>
            </w:r>
            <w:r>
              <w:rPr>
                <w:rFonts w:ascii="Times New Roman"/>
                <w:b w:val="false"/>
                <w:i w:val="false"/>
                <w:color w:val="000000"/>
                <w:sz w:val="20"/>
              </w:rPr>
              <w:t>
жоқтарды жерлеу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3643</w:t>
            </w:r>
          </w:p>
        </w:tc>
      </w:tr>
      <w:tr>
        <w:trPr>
          <w:trHeight w:val="3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6756</w:t>
            </w:r>
          </w:p>
        </w:tc>
      </w:tr>
      <w:tr>
        <w:trPr>
          <w:trHeight w:val="21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w:t>
            </w:r>
            <w:r>
              <w:br/>
            </w:r>
            <w:r>
              <w:rPr>
                <w:rFonts w:ascii="Times New Roman"/>
                <w:b w:val="false"/>
                <w:i w:val="false"/>
                <w:color w:val="000000"/>
                <w:sz w:val="20"/>
              </w:rPr>
              <w:t>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1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w:t>
            </w:r>
            <w:r>
              <w:br/>
            </w:r>
            <w:r>
              <w:rPr>
                <w:rFonts w:ascii="Times New Roman"/>
                <w:b w:val="false"/>
                <w:i w:val="false"/>
                <w:color w:val="000000"/>
                <w:sz w:val="20"/>
              </w:rPr>
              <w:t>
жоқтарды жерлеу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кеңістiк</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112633</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54763</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мәдениет және тілдерді дамыту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54763</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54763</w:t>
            </w:r>
          </w:p>
        </w:tc>
      </w:tr>
      <w:tr>
        <w:trPr>
          <w:trHeight w:val="22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құрылыс</w:t>
            </w:r>
            <w:r>
              <w:br/>
            </w:r>
            <w:r>
              <w:rPr>
                <w:rFonts w:ascii="Times New Roman"/>
                <w:b w:val="false"/>
                <w:i w:val="false"/>
                <w:color w:val="000000"/>
                <w:sz w:val="20"/>
              </w:rPr>
              <w:t>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объктілерін дамыту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10784</w:t>
            </w:r>
          </w:p>
        </w:tc>
      </w:tr>
      <w:tr>
        <w:trPr>
          <w:trHeight w:val="1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дене</w:t>
            </w:r>
            <w:r>
              <w:br/>
            </w:r>
            <w:r>
              <w:rPr>
                <w:rFonts w:ascii="Times New Roman"/>
                <w:b w:val="false"/>
                <w:i w:val="false"/>
                <w:color w:val="000000"/>
                <w:sz w:val="20"/>
              </w:rPr>
              <w:t>
шынықтыру және спорт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10784</w:t>
            </w:r>
          </w:p>
        </w:tc>
      </w:tr>
      <w:tr>
        <w:trPr>
          <w:trHeight w:val="1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w:t>
            </w:r>
            <w:r>
              <w:br/>
            </w:r>
            <w:r>
              <w:rPr>
                <w:rFonts w:ascii="Times New Roman"/>
                <w:b w:val="false"/>
                <w:i w:val="false"/>
                <w:color w:val="000000"/>
                <w:sz w:val="20"/>
              </w:rPr>
              <w:t>
дамыту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1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өткiзу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w:t>
            </w:r>
          </w:p>
        </w:tc>
      </w:tr>
      <w:tr>
        <w:trPr>
          <w:trHeight w:val="5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 және</w:t>
            </w:r>
            <w:r>
              <w:br/>
            </w:r>
            <w:r>
              <w:rPr>
                <w:rFonts w:ascii="Times New Roman"/>
                <w:b w:val="false"/>
                <w:i w:val="false"/>
                <w:color w:val="000000"/>
                <w:sz w:val="20"/>
              </w:rPr>
              <w:t>
олардың облыстық спорт жарыстарына</w:t>
            </w:r>
            <w:r>
              <w:br/>
            </w:r>
            <w:r>
              <w:rPr>
                <w:rFonts w:ascii="Times New Roman"/>
                <w:b w:val="false"/>
                <w:i w:val="false"/>
                <w:color w:val="000000"/>
                <w:sz w:val="20"/>
              </w:rPr>
              <w:t>
қатысуы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7825</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24321</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мәдениет және тілдерді дамыту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19630</w:t>
            </w:r>
          </w:p>
        </w:tc>
      </w:tr>
      <w:tr>
        <w:trPr>
          <w:trHeight w:val="1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w:t>
            </w:r>
            <w:r>
              <w:br/>
            </w:r>
            <w:r>
              <w:rPr>
                <w:rFonts w:ascii="Times New Roman"/>
                <w:b w:val="false"/>
                <w:i w:val="false"/>
                <w:color w:val="000000"/>
                <w:sz w:val="20"/>
              </w:rPr>
              <w:t>
iстеуi</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18633</w:t>
            </w:r>
          </w:p>
        </w:tc>
      </w:tr>
      <w:tr>
        <w:trPr>
          <w:trHeight w:val="1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ішкі</w:t>
            </w:r>
            <w:r>
              <w:br/>
            </w:r>
            <w:r>
              <w:rPr>
                <w:rFonts w:ascii="Times New Roman"/>
                <w:b w:val="false"/>
                <w:i w:val="false"/>
                <w:color w:val="000000"/>
                <w:sz w:val="20"/>
              </w:rPr>
              <w:t>
саясат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4691</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w:t>
            </w:r>
            <w:r>
              <w:br/>
            </w:r>
            <w:r>
              <w:rPr>
                <w:rFonts w:ascii="Times New Roman"/>
                <w:b w:val="false"/>
                <w:i w:val="false"/>
                <w:color w:val="000000"/>
                <w:sz w:val="20"/>
              </w:rPr>
              <w:t>
мемлекеттiк ақпарат саясатын жүргізу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4691</w:t>
            </w:r>
          </w:p>
        </w:tc>
      </w:tr>
      <w:tr>
        <w:trPr>
          <w:trHeight w:val="1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w:t>
            </w:r>
            <w:r>
              <w:br/>
            </w:r>
            <w:r>
              <w:rPr>
                <w:rFonts w:ascii="Times New Roman"/>
                <w:b w:val="false"/>
                <w:i w:val="false"/>
                <w:color w:val="000000"/>
                <w:sz w:val="20"/>
              </w:rPr>
              <w:t>
ақпараттық саясат жүргізу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w:t>
            </w:r>
            <w:r>
              <w:br/>
            </w:r>
            <w:r>
              <w:rPr>
                <w:rFonts w:ascii="Times New Roman"/>
                <w:b w:val="false"/>
                <w:i w:val="false"/>
                <w:color w:val="000000"/>
                <w:sz w:val="20"/>
              </w:rPr>
              <w:t>
ақпараттық саясат жүргізу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w:t>
            </w:r>
          </w:p>
        </w:tc>
      </w:tr>
      <w:tr>
        <w:trPr>
          <w:trHeight w:val="3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кеңiстiктi ұйымдастыру жөнiндегi өзге де</w:t>
            </w:r>
            <w:r>
              <w:br/>
            </w:r>
            <w:r>
              <w:rPr>
                <w:rFonts w:ascii="Times New Roman"/>
                <w:b w:val="false"/>
                <w:i w:val="false"/>
                <w:color w:val="000000"/>
                <w:sz w:val="20"/>
              </w:rPr>
              <w:t>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22765</w:t>
            </w:r>
          </w:p>
        </w:tc>
      </w:tr>
      <w:tr>
        <w:trPr>
          <w:trHeight w:val="1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мәдениет және тілдерді дамыту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5533</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w:t>
            </w:r>
            <w:r>
              <w:br/>
            </w:r>
            <w:r>
              <w:rPr>
                <w:rFonts w:ascii="Times New Roman"/>
                <w:b w:val="false"/>
                <w:i w:val="false"/>
                <w:color w:val="000000"/>
                <w:sz w:val="20"/>
              </w:rPr>
              <w:t>
қызметін қамтамасыз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5533</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5393</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ішкі</w:t>
            </w:r>
            <w:r>
              <w:br/>
            </w:r>
            <w:r>
              <w:rPr>
                <w:rFonts w:ascii="Times New Roman"/>
                <w:b w:val="false"/>
                <w:i w:val="false"/>
                <w:color w:val="000000"/>
                <w:sz w:val="20"/>
              </w:rPr>
              <w:t>
саясат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13102</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w:t>
            </w:r>
            <w:r>
              <w:br/>
            </w:r>
            <w:r>
              <w:rPr>
                <w:rFonts w:ascii="Times New Roman"/>
                <w:b w:val="false"/>
                <w:i w:val="false"/>
                <w:color w:val="000000"/>
                <w:sz w:val="20"/>
              </w:rPr>
              <w:t>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10746</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дене</w:t>
            </w:r>
            <w:r>
              <w:br/>
            </w:r>
            <w:r>
              <w:rPr>
                <w:rFonts w:ascii="Times New Roman"/>
                <w:b w:val="false"/>
                <w:i w:val="false"/>
                <w:color w:val="000000"/>
                <w:sz w:val="20"/>
              </w:rPr>
              <w:t>
шынықтыру және спорт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w:t>
            </w:r>
            <w:r>
              <w:br/>
            </w:r>
            <w:r>
              <w:rPr>
                <w:rFonts w:ascii="Times New Roman"/>
                <w:b w:val="false"/>
                <w:i w:val="false"/>
                <w:color w:val="000000"/>
                <w:sz w:val="20"/>
              </w:rPr>
              <w:t>
қамтамасыз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4034</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1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 дүниесін</w:t>
            </w:r>
            <w:r>
              <w:br/>
            </w:r>
            <w:r>
              <w:rPr>
                <w:rFonts w:ascii="Times New Roman"/>
                <w:b w:val="false"/>
                <w:i w:val="false"/>
                <w:color w:val="000000"/>
                <w:sz w:val="20"/>
              </w:rPr>
              <w:t>
қорғау, жер қатынастары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26204,3</w:t>
            </w:r>
          </w:p>
        </w:tc>
      </w:tr>
      <w:tr>
        <w:trPr>
          <w:trHeight w:val="1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10666,3</w:t>
            </w:r>
          </w:p>
        </w:tc>
      </w:tr>
      <w:tr>
        <w:trPr>
          <w:trHeight w:val="3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2922,3</w:t>
            </w:r>
          </w:p>
        </w:tc>
      </w:tr>
      <w:tr>
        <w:trPr>
          <w:trHeight w:val="3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есебiнен ауылдық</w:t>
            </w:r>
            <w:r>
              <w:br/>
            </w:r>
            <w:r>
              <w:rPr>
                <w:rFonts w:ascii="Times New Roman"/>
                <w:b w:val="false"/>
                <w:i w:val="false"/>
                <w:color w:val="000000"/>
                <w:sz w:val="20"/>
              </w:rPr>
              <w:t>
елді мекендер саласының мамандарын</w:t>
            </w:r>
            <w:r>
              <w:br/>
            </w:r>
            <w:r>
              <w:rPr>
                <w:rFonts w:ascii="Times New Roman"/>
                <w:b w:val="false"/>
                <w:i w:val="false"/>
                <w:color w:val="000000"/>
                <w:sz w:val="20"/>
              </w:rPr>
              <w:t>
әлеуметтік қолдау шараларын іске асыру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2922,3</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w:t>
            </w:r>
            <w:r>
              <w:br/>
            </w:r>
            <w:r>
              <w:rPr>
                <w:rFonts w:ascii="Times New Roman"/>
                <w:b w:val="false"/>
                <w:i w:val="false"/>
                <w:color w:val="000000"/>
                <w:sz w:val="20"/>
              </w:rPr>
              <w:t>
шаруашылық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7744</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w:t>
            </w:r>
            <w:r>
              <w:br/>
            </w:r>
            <w:r>
              <w:rPr>
                <w:rFonts w:ascii="Times New Roman"/>
                <w:b w:val="false"/>
                <w:i w:val="false"/>
                <w:color w:val="000000"/>
                <w:sz w:val="20"/>
              </w:rPr>
              <w:t>
қамтамасыз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7744</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7223</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құрылыс</w:t>
            </w:r>
            <w:r>
              <w:br/>
            </w:r>
            <w:r>
              <w:rPr>
                <w:rFonts w:ascii="Times New Roman"/>
                <w:b w:val="false"/>
                <w:i w:val="false"/>
                <w:color w:val="000000"/>
                <w:sz w:val="20"/>
              </w:rPr>
              <w:t>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6517</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жер</w:t>
            </w:r>
            <w:r>
              <w:br/>
            </w:r>
            <w:r>
              <w:rPr>
                <w:rFonts w:ascii="Times New Roman"/>
                <w:b w:val="false"/>
                <w:i w:val="false"/>
                <w:color w:val="000000"/>
                <w:sz w:val="20"/>
              </w:rPr>
              <w:t>
қатынасы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6517</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w:t>
            </w:r>
            <w:r>
              <w:br/>
            </w:r>
            <w:r>
              <w:rPr>
                <w:rFonts w:ascii="Times New Roman"/>
                <w:b w:val="false"/>
                <w:i w:val="false"/>
                <w:color w:val="000000"/>
                <w:sz w:val="20"/>
              </w:rPr>
              <w:t>
қамтамасыз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6517</w:t>
            </w:r>
          </w:p>
        </w:tc>
      </w:tr>
      <w:tr>
        <w:trPr>
          <w:trHeight w:val="15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6169</w:t>
            </w:r>
          </w:p>
        </w:tc>
      </w:tr>
      <w:tr>
        <w:trPr>
          <w:trHeight w:val="15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бір түрден</w:t>
            </w:r>
            <w:r>
              <w:br/>
            </w:r>
            <w:r>
              <w:rPr>
                <w:rFonts w:ascii="Times New Roman"/>
                <w:b w:val="false"/>
                <w:i w:val="false"/>
                <w:color w:val="000000"/>
                <w:sz w:val="20"/>
              </w:rPr>
              <w:t>
екіншісіне ауыстыру жөніндегі жұмыстар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w:t>
            </w:r>
            <w:r>
              <w:br/>
            </w:r>
            <w:r>
              <w:rPr>
                <w:rFonts w:ascii="Times New Roman"/>
                <w:b w:val="false"/>
                <w:i w:val="false"/>
                <w:color w:val="000000"/>
                <w:sz w:val="20"/>
              </w:rPr>
              <w:t>
кенттердің, ауылдардың (селолардың),</w:t>
            </w:r>
            <w:r>
              <w:br/>
            </w:r>
            <w:r>
              <w:rPr>
                <w:rFonts w:ascii="Times New Roman"/>
                <w:b w:val="false"/>
                <w:i w:val="false"/>
                <w:color w:val="000000"/>
                <w:sz w:val="20"/>
              </w:rPr>
              <w:t>
ауылдық (селолық) округтердің шекарасын</w:t>
            </w:r>
            <w:r>
              <w:br/>
            </w:r>
            <w:r>
              <w:rPr>
                <w:rFonts w:ascii="Times New Roman"/>
                <w:b w:val="false"/>
                <w:i w:val="false"/>
                <w:color w:val="000000"/>
                <w:sz w:val="20"/>
              </w:rPr>
              <w:t>
белгілеу кезінде жүргізілетін жерге</w:t>
            </w:r>
            <w:r>
              <w:br/>
            </w:r>
            <w:r>
              <w:rPr>
                <w:rFonts w:ascii="Times New Roman"/>
                <w:b w:val="false"/>
                <w:i w:val="false"/>
                <w:color w:val="000000"/>
                <w:sz w:val="20"/>
              </w:rPr>
              <w:t>
орналастыру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w:t>
            </w:r>
            <w:r>
              <w:br/>
            </w:r>
            <w:r>
              <w:rPr>
                <w:rFonts w:ascii="Times New Roman"/>
                <w:b w:val="false"/>
                <w:i w:val="false"/>
                <w:color w:val="000000"/>
                <w:sz w:val="20"/>
              </w:rPr>
              <w:t>
қоршаған ортаны қорғау мен жер</w:t>
            </w:r>
            <w:r>
              <w:br/>
            </w:r>
            <w:r>
              <w:rPr>
                <w:rFonts w:ascii="Times New Roman"/>
                <w:b w:val="false"/>
                <w:i w:val="false"/>
                <w:color w:val="000000"/>
                <w:sz w:val="20"/>
              </w:rPr>
              <w:t>
қатынастары саласындағы өзге де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w:t>
            </w:r>
          </w:p>
        </w:tc>
      </w:tr>
      <w:tr>
        <w:trPr>
          <w:trHeight w:val="3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w:t>
            </w:r>
            <w:r>
              <w:br/>
            </w:r>
            <w:r>
              <w:rPr>
                <w:rFonts w:ascii="Times New Roman"/>
                <w:b w:val="false"/>
                <w:i w:val="false"/>
                <w:color w:val="000000"/>
                <w:sz w:val="20"/>
              </w:rPr>
              <w:t>
округ әкімінің аппараты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w:t>
            </w:r>
          </w:p>
        </w:tc>
      </w:tr>
      <w:tr>
        <w:trPr>
          <w:trHeight w:val="42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ауылдарда (селоларда), ауылдық</w:t>
            </w:r>
            <w:r>
              <w:br/>
            </w:r>
            <w:r>
              <w:rPr>
                <w:rFonts w:ascii="Times New Roman"/>
                <w:b w:val="false"/>
                <w:i w:val="false"/>
                <w:color w:val="000000"/>
                <w:sz w:val="20"/>
              </w:rPr>
              <w:t>
(селолық) округтерде әлеуметтік жобаларды</w:t>
            </w:r>
            <w:r>
              <w:br/>
            </w:r>
            <w:r>
              <w:rPr>
                <w:rFonts w:ascii="Times New Roman"/>
                <w:b w:val="false"/>
                <w:i w:val="false"/>
                <w:color w:val="000000"/>
                <w:sz w:val="20"/>
              </w:rPr>
              <w:t>
қаржыландыру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w:t>
            </w:r>
          </w:p>
        </w:tc>
      </w:tr>
      <w:tr>
        <w:trPr>
          <w:trHeight w:val="1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w:t>
            </w:r>
          </w:p>
        </w:tc>
      </w:tr>
      <w:tr>
        <w:trPr>
          <w:trHeight w:val="1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w:t>
            </w:r>
            <w:r>
              <w:br/>
            </w:r>
            <w:r>
              <w:rPr>
                <w:rFonts w:ascii="Times New Roman"/>
                <w:b w:val="false"/>
                <w:i w:val="false"/>
                <w:color w:val="000000"/>
                <w:sz w:val="20"/>
              </w:rPr>
              <w:t>
есебінен</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бюджет қаражаты есебінен</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Өнеркәсіп,сәулет,қала құрылысы және</w:t>
            </w:r>
            <w:r>
              <w:br/>
            </w:r>
            <w:r>
              <w:rPr>
                <w:rFonts w:ascii="Times New Roman"/>
                <w:b w:val="false"/>
                <w:i w:val="false"/>
                <w:color w:val="000000"/>
                <w:sz w:val="20"/>
              </w:rPr>
              <w:t>
құрылыс қызметі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9767</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9767</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5359</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4376</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сәулет және қала құрылысы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w:t>
            </w:r>
            <w:r>
              <w:br/>
            </w:r>
            <w:r>
              <w:rPr>
                <w:rFonts w:ascii="Times New Roman"/>
                <w:b w:val="false"/>
                <w:i w:val="false"/>
                <w:color w:val="000000"/>
                <w:sz w:val="20"/>
              </w:rPr>
              <w:t>
қызметін қамтамасыз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w:t>
            </w:r>
          </w:p>
        </w:tc>
      </w:tr>
      <w:tr>
        <w:trPr>
          <w:trHeight w:val="15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4974</w:t>
            </w:r>
          </w:p>
        </w:tc>
      </w:tr>
      <w:tr>
        <w:trPr>
          <w:trHeight w:val="15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42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 қала құрылысын дамытудың</w:t>
            </w:r>
            <w:r>
              <w:br/>
            </w:r>
            <w:r>
              <w:rPr>
                <w:rFonts w:ascii="Times New Roman"/>
                <w:b w:val="false"/>
                <w:i w:val="false"/>
                <w:color w:val="000000"/>
                <w:sz w:val="20"/>
              </w:rPr>
              <w:t>
кешенді схемаларын, аудандық (облыстық)</w:t>
            </w:r>
            <w:r>
              <w:br/>
            </w:r>
            <w:r>
              <w:rPr>
                <w:rFonts w:ascii="Times New Roman"/>
                <w:b w:val="false"/>
                <w:i w:val="false"/>
                <w:color w:val="000000"/>
                <w:sz w:val="20"/>
              </w:rPr>
              <w:t>
маңызы бар қалалардың, кенттердің және</w:t>
            </w:r>
            <w:r>
              <w:br/>
            </w:r>
            <w:r>
              <w:rPr>
                <w:rFonts w:ascii="Times New Roman"/>
                <w:b w:val="false"/>
                <w:i w:val="false"/>
                <w:color w:val="000000"/>
                <w:sz w:val="20"/>
              </w:rPr>
              <w:t>
өзге де ауылдық елді мекендердің бас</w:t>
            </w:r>
            <w:r>
              <w:br/>
            </w:r>
            <w:r>
              <w:rPr>
                <w:rFonts w:ascii="Times New Roman"/>
                <w:b w:val="false"/>
                <w:i w:val="false"/>
                <w:color w:val="000000"/>
                <w:sz w:val="20"/>
              </w:rPr>
              <w:t>
жоспарларын әзірлеу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387238</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38840</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w:t>
            </w:r>
            <w:r>
              <w:br/>
            </w:r>
            <w:r>
              <w:rPr>
                <w:rFonts w:ascii="Times New Roman"/>
                <w:b w:val="false"/>
                <w:i w:val="false"/>
                <w:color w:val="000000"/>
                <w:sz w:val="20"/>
              </w:rPr>
              <w:t>
қала, кент, ауыл, ауылдық округ әкімінің</w:t>
            </w:r>
            <w:r>
              <w:br/>
            </w:r>
            <w:r>
              <w:rPr>
                <w:rFonts w:ascii="Times New Roman"/>
                <w:b w:val="false"/>
                <w:i w:val="false"/>
                <w:color w:val="000000"/>
                <w:sz w:val="20"/>
              </w:rPr>
              <w:t>
аппараты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w:t>
            </w:r>
            <w:r>
              <w:br/>
            </w:r>
            <w:r>
              <w:rPr>
                <w:rFonts w:ascii="Times New Roman"/>
                <w:b w:val="false"/>
                <w:i w:val="false"/>
                <w:color w:val="000000"/>
                <w:sz w:val="20"/>
              </w:rPr>
              <w:t>
ауылдарда (селоларда), ауылдық (селолық)</w:t>
            </w:r>
            <w:r>
              <w:br/>
            </w:r>
            <w:r>
              <w:rPr>
                <w:rFonts w:ascii="Times New Roman"/>
                <w:b w:val="false"/>
                <w:i w:val="false"/>
                <w:color w:val="000000"/>
                <w:sz w:val="20"/>
              </w:rPr>
              <w:t>
округтерде автомобиль жолдарының жұмыс</w:t>
            </w:r>
            <w:r>
              <w:br/>
            </w:r>
            <w:r>
              <w:rPr>
                <w:rFonts w:ascii="Times New Roman"/>
                <w:b w:val="false"/>
                <w:i w:val="false"/>
                <w:color w:val="000000"/>
                <w:sz w:val="20"/>
              </w:rPr>
              <w:t>
істеуін қамтамасыз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34840</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34840</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34840</w:t>
            </w:r>
          </w:p>
        </w:tc>
      </w:tr>
      <w:tr>
        <w:trPr>
          <w:trHeight w:val="22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w:t>
            </w:r>
            <w:r>
              <w:br/>
            </w:r>
            <w:r>
              <w:rPr>
                <w:rFonts w:ascii="Times New Roman"/>
                <w:b w:val="false"/>
                <w:i w:val="false"/>
                <w:color w:val="000000"/>
                <w:sz w:val="20"/>
              </w:rPr>
              <w:t>
өзге де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348398</w:t>
            </w:r>
          </w:p>
        </w:tc>
      </w:tr>
      <w:tr>
        <w:trPr>
          <w:trHeight w:val="3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348398</w:t>
            </w:r>
          </w:p>
        </w:tc>
      </w:tr>
      <w:tr>
        <w:trPr>
          <w:trHeight w:val="3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аудандық маңызы бар автомобиль</w:t>
            </w:r>
            <w:r>
              <w:br/>
            </w:r>
            <w:r>
              <w:rPr>
                <w:rFonts w:ascii="Times New Roman"/>
                <w:b w:val="false"/>
                <w:i w:val="false"/>
                <w:color w:val="000000"/>
                <w:sz w:val="20"/>
              </w:rPr>
              <w:t>
жолдарын, қала және елді-мекендер</w:t>
            </w:r>
            <w:r>
              <w:br/>
            </w:r>
            <w:r>
              <w:rPr>
                <w:rFonts w:ascii="Times New Roman"/>
                <w:b w:val="false"/>
                <w:i w:val="false"/>
                <w:color w:val="000000"/>
                <w:sz w:val="20"/>
              </w:rPr>
              <w:t>
көшелерін жөндеу және ұстау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347448</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245959</w:t>
            </w:r>
          </w:p>
        </w:tc>
      </w:tr>
      <w:tr>
        <w:trPr>
          <w:trHeight w:val="1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w:t>
            </w:r>
          </w:p>
          <w:p>
            <w:pPr>
              <w:spacing w:after="20"/>
              <w:ind w:left="20"/>
              <w:jc w:val="both"/>
            </w:pPr>
            <w:r>
              <w:rPr>
                <w:rFonts w:ascii="Times New Roman"/>
                <w:b w:val="false"/>
                <w:i w:val="false"/>
                <w:color w:val="000000"/>
                <w:sz w:val="20"/>
              </w:rPr>
              <w:t>есебінен</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бюджет қаражаты есебінен</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101489</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w:t>
            </w:r>
            <w:r>
              <w:br/>
            </w:r>
            <w:r>
              <w:rPr>
                <w:rFonts w:ascii="Times New Roman"/>
                <w:b w:val="false"/>
                <w:i w:val="false"/>
                <w:color w:val="000000"/>
                <w:sz w:val="20"/>
              </w:rPr>
              <w:t>
қоғамдық жолаушылар тасымалдарын</w:t>
            </w:r>
            <w:r>
              <w:br/>
            </w:r>
            <w:r>
              <w:rPr>
                <w:rFonts w:ascii="Times New Roman"/>
                <w:b w:val="false"/>
                <w:i w:val="false"/>
                <w:color w:val="000000"/>
                <w:sz w:val="20"/>
              </w:rPr>
              <w:t>
ұйымдастыру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16820</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5354</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5354</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w:t>
            </w:r>
            <w:r>
              <w:br/>
            </w:r>
            <w:r>
              <w:rPr>
                <w:rFonts w:ascii="Times New Roman"/>
                <w:b w:val="false"/>
                <w:i w:val="false"/>
                <w:color w:val="000000"/>
                <w:sz w:val="20"/>
              </w:rPr>
              <w:t>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11466</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w:t>
            </w:r>
            <w:r>
              <w:br/>
            </w:r>
            <w:r>
              <w:rPr>
                <w:rFonts w:ascii="Times New Roman"/>
                <w:b w:val="false"/>
                <w:i w:val="false"/>
                <w:color w:val="000000"/>
                <w:sz w:val="20"/>
              </w:rPr>
              <w:t>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w:t>
            </w:r>
            <w:r>
              <w:br/>
            </w:r>
            <w:r>
              <w:rPr>
                <w:rFonts w:ascii="Times New Roman"/>
                <w:b w:val="false"/>
                <w:i w:val="false"/>
                <w:color w:val="000000"/>
                <w:sz w:val="20"/>
              </w:rPr>
              <w:t>
резері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52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аумағындағы табиғи және техногендік</w:t>
            </w:r>
            <w:r>
              <w:br/>
            </w:r>
            <w:r>
              <w:rPr>
                <w:rFonts w:ascii="Times New Roman"/>
                <w:b w:val="false"/>
                <w:i w:val="false"/>
                <w:color w:val="000000"/>
                <w:sz w:val="20"/>
              </w:rPr>
              <w:t>
сипаттағы төтенше жағдайларды жоюға</w:t>
            </w:r>
            <w:r>
              <w:br/>
            </w:r>
            <w:r>
              <w:rPr>
                <w:rFonts w:ascii="Times New Roman"/>
                <w:b w:val="false"/>
                <w:i w:val="false"/>
                <w:color w:val="000000"/>
                <w:sz w:val="20"/>
              </w:rPr>
              <w:t>
арналған ауданның (облыстық маңызы бар</w:t>
            </w:r>
            <w:r>
              <w:br/>
            </w:r>
            <w:r>
              <w:rPr>
                <w:rFonts w:ascii="Times New Roman"/>
                <w:b w:val="false"/>
                <w:i w:val="false"/>
                <w:color w:val="000000"/>
                <w:sz w:val="20"/>
              </w:rPr>
              <w:t>
қаланың) жергілікті атқарушы органының</w:t>
            </w:r>
            <w:r>
              <w:br/>
            </w:r>
            <w:r>
              <w:rPr>
                <w:rFonts w:ascii="Times New Roman"/>
                <w:b w:val="false"/>
                <w:i w:val="false"/>
                <w:color w:val="000000"/>
                <w:sz w:val="20"/>
              </w:rPr>
              <w:t>
төтенше резерві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w:t>
            </w:r>
            <w:r>
              <w:br/>
            </w:r>
            <w:r>
              <w:rPr>
                <w:rFonts w:ascii="Times New Roman"/>
                <w:b w:val="false"/>
                <w:i w:val="false"/>
                <w:color w:val="000000"/>
                <w:sz w:val="20"/>
              </w:rPr>
              <w:t>
(облыстық маңызы бар қаланың) жергілікті</w:t>
            </w:r>
            <w:r>
              <w:br/>
            </w:r>
            <w:r>
              <w:rPr>
                <w:rFonts w:ascii="Times New Roman"/>
                <w:b w:val="false"/>
                <w:i w:val="false"/>
                <w:color w:val="000000"/>
                <w:sz w:val="20"/>
              </w:rPr>
              <w:t>
атқарушы органының резерві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w:t>
            </w:r>
            <w:r>
              <w:br/>
            </w:r>
            <w:r>
              <w:rPr>
                <w:rFonts w:ascii="Times New Roman"/>
                <w:b w:val="false"/>
                <w:i w:val="false"/>
                <w:color w:val="000000"/>
                <w:sz w:val="20"/>
              </w:rPr>
              <w:t>
міндеттемелерді орындауға арналған</w:t>
            </w:r>
            <w:r>
              <w:br/>
            </w:r>
            <w:r>
              <w:rPr>
                <w:rFonts w:ascii="Times New Roman"/>
                <w:b w:val="false"/>
                <w:i w:val="false"/>
                <w:color w:val="000000"/>
                <w:sz w:val="20"/>
              </w:rPr>
              <w:t>
ауданның жергілікті атқарушы органының</w:t>
            </w:r>
            <w:r>
              <w:br/>
            </w:r>
            <w:r>
              <w:rPr>
                <w:rFonts w:ascii="Times New Roman"/>
                <w:b w:val="false"/>
                <w:i w:val="false"/>
                <w:color w:val="000000"/>
                <w:sz w:val="20"/>
              </w:rPr>
              <w:t>
резерві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экономика және бюджеттік жоспарлау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w:t>
            </w:r>
            <w:r>
              <w:br/>
            </w:r>
            <w:r>
              <w:rPr>
                <w:rFonts w:ascii="Times New Roman"/>
                <w:b w:val="false"/>
                <w:i w:val="false"/>
                <w:color w:val="000000"/>
                <w:sz w:val="20"/>
              </w:rPr>
              <w:t>
жобалардың (бағдарламалардың)</w:t>
            </w:r>
            <w:r>
              <w:br/>
            </w:r>
            <w:r>
              <w:rPr>
                <w:rFonts w:ascii="Times New Roman"/>
                <w:b w:val="false"/>
                <w:i w:val="false"/>
                <w:color w:val="000000"/>
                <w:sz w:val="20"/>
              </w:rPr>
              <w:t>
техникалық-экономикалық негіздемелерін</w:t>
            </w:r>
            <w:r>
              <w:br/>
            </w:r>
            <w:r>
              <w:rPr>
                <w:rFonts w:ascii="Times New Roman"/>
                <w:b w:val="false"/>
                <w:i w:val="false"/>
                <w:color w:val="000000"/>
                <w:sz w:val="20"/>
              </w:rPr>
              <w:t>
әзірлеу және оған сараптама жасау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11039</w:t>
            </w:r>
          </w:p>
        </w:tc>
      </w:tr>
      <w:tr>
        <w:trPr>
          <w:trHeight w:val="3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бөлімінің қызметін қамтамасыз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11039</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10882</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21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w:t>
            </w:r>
            <w:r>
              <w:br/>
            </w:r>
            <w:r>
              <w:rPr>
                <w:rFonts w:ascii="Times New Roman"/>
                <w:b w:val="false"/>
                <w:i w:val="false"/>
                <w:color w:val="000000"/>
                <w:sz w:val="20"/>
              </w:rPr>
              <w:t>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 қайтару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 беру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активтермен жүргізілген операциялар</w:t>
            </w:r>
            <w:r>
              <w:br/>
            </w:r>
            <w:r>
              <w:rPr>
                <w:rFonts w:ascii="Times New Roman"/>
                <w:b w:val="false"/>
                <w:i w:val="false"/>
                <w:color w:val="000000"/>
                <w:sz w:val="20"/>
              </w:rPr>
              <w:t>
бойынша сальдо</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w:t>
            </w:r>
            <w:r>
              <w:br/>
            </w:r>
            <w:r>
              <w:rPr>
                <w:rFonts w:ascii="Times New Roman"/>
                <w:b w:val="false"/>
                <w:i w:val="false"/>
                <w:color w:val="000000"/>
                <w:sz w:val="20"/>
              </w:rPr>
              <w:t>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5331,5</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(профицитті пайдалану)</w:t>
            </w:r>
            <w:r>
              <w:br/>
            </w:r>
            <w:r>
              <w:rPr>
                <w:rFonts w:ascii="Times New Roman"/>
                <w:b w:val="false"/>
                <w:i w:val="false"/>
                <w:color w:val="000000"/>
                <w:sz w:val="20"/>
              </w:rPr>
              <w:t>
қаржыландыру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-5331,5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