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1995" w14:textId="f991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Күнделікті біржолғы талондардың құнын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аудандық мәслихатының 2009 жылғы 20 қазандағы N 15/7-IV шешімі. Шығыс Қазақстан облысы Әділет департаментінің Жарма ауданының әділет басқармасында 2009 жылғы 25 қарашада N 5-10-90 тіркелді. Күші жойылды - Жарма аудандық мәслихатының 2012 жылғы 05 маусымдағы N 3/33-V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Жарма аудандық мәслихатының 2012.06.05 N 3/33-V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жарияланғаннан кейін күнтізбелік он күн өткен соң </w:t>
      </w:r>
      <w:r>
        <w:rPr>
          <w:rFonts w:ascii="Times New Roman"/>
          <w:b w:val="false"/>
          <w:i w:val="false"/>
          <w:color w:val="ff0000"/>
          <w:sz w:val="28"/>
        </w:rPr>
        <w:t>қолданысқа енгізіледі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2008 жылғы 10 желтоқсандағы № 100-ІV «Салық және бюджетке төленетін басқа да міндетті төлемдер туралы» Қазақстан Республикасының кодексін (Салық кодексі) қолданысқа енгізу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1, 2 тармақтарына және Қазақстан Республикасы 2001 жылғы 23 қаңтардағы № 148 «Қазақстан Республикасындағы жергілікті мемлекеттік басқару және өзін өзі басқару туралы» Заңының 6 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Жарма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Базарларда тауарларды сатумен айналысатын жеке тұлғалар үшін күнделікті біржолғы талондардың құны бекітілсін (</w:t>
      </w:r>
      <w:r>
        <w:rPr>
          <w:rFonts w:ascii="Times New Roman"/>
          <w:b w:val="false"/>
          <w:i w:val="false"/>
          <w:color w:val="000000"/>
          <w:sz w:val="28"/>
        </w:rPr>
        <w:t>№ 1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Қызметі мезеттік (жылына 90 күннен кем) сипаттағы және кәсіпкер ретінде тіркелмеген жеке тұлғалар үшін күнделікті біржолғы талондардың құны бекітілсін (</w:t>
      </w:r>
      <w:r>
        <w:rPr>
          <w:rFonts w:ascii="Times New Roman"/>
          <w:b w:val="false"/>
          <w:i w:val="false"/>
          <w:color w:val="000000"/>
          <w:sz w:val="28"/>
        </w:rPr>
        <w:t>№ 2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Жарма аудандық мәслихатының «2004 жылғы 6 шілдедегі № 9-6 «Күнделікті біржолғы талондардың құнын бекіту туралы» шешіміне қосымша енгізу туралы» 2006 жылғы 7 ақпандағы № 27-3 (2006 жылы 16 ақпанда нормативтік құқықтық актілерді мемлекеттік тіркеу тізілімінде № 5-10-23 болып тіркелген, 2006 жылғы 3 наурыздағы № 9 «Рауан-Восход» газетінде жарияланған), «Күнделікті біржолғы талондардың құнын бекіту туралы» 2008 жылғы 15 сәуірдегі № 5/7-ІV (2008 жылы 5 мамырда нормативтік құқықтық актілерді мемлекеттік тіркеу тізілімінде № 5-10-62 болып тіркелген, 2008 жылғы 9 мамырдағы № 19 «Рауан-Восход» газетінде жарияланған) шешімдерінің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Сессия төрағасы                    Б. Төлеутаев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 Д. Садықов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Жарма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15/7-ІV шешіміне № 1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Базарларда тауарларды сатумен айналысатын</w:t>
      </w:r>
      <w:r>
        <w:br/>
      </w:r>
      <w:r>
        <w:rPr>
          <w:rFonts w:ascii="Times New Roman"/>
          <w:b/>
          <w:i w:val="false"/>
          <w:color w:val="000000"/>
        </w:rPr>
        <w:t>
жеке тұлғалар үшін: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7329"/>
        <w:gridCol w:w="5077"/>
      </w:tblGrid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Кәсіпкерліктің түрі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талонның құны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сату - 1 орын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теңге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тауарларына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теңге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Киім-кешек тауарлары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теңге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майы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теңге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теңге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пен жеміс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теңге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және отырғызу материалдары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теңге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Балмұздақ (1 тоңазытқыштан)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теңге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азығын қолдан сату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теңге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азығын көліктен сату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 теңге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Жарма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қазандағы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15/7-ІV шешіміне №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 мезеттік сипаттағы және кәсіпкер ретінде тіркелмеген</w:t>
      </w:r>
      <w:r>
        <w:br/>
      </w:r>
      <w:r>
        <w:rPr>
          <w:rFonts w:ascii="Times New Roman"/>
          <w:b/>
          <w:i w:val="false"/>
          <w:color w:val="000000"/>
        </w:rPr>
        <w:t>
жеке тұлғалар үшін (жылына 90 күннен кем)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6924"/>
        <w:gridCol w:w="5353"/>
      </w:tblGrid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Кәсіпкерліктің түрі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Күнделікті біржолғы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талонның құны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(тұрақты үй-жайларда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асырылатын қызметтен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басқасы)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теңге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отырғызылатын материал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(екпелер, көшет)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теңге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қолдан сату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көліктен сату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теңге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теңге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және үй маңындағы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учаскелерде өсірілген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гүлдер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теңге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 шаруашылығы.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Бақшашылық және 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учаскелерінің өнімдері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теңге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жеке трактор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иелерінің 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теңге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 мен құстарын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бағу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