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08d64" w14:textId="2408d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2009 жылғы 28 желтоқсандағы N 17/2-IV шешімі. Шығыс Қазақстан облысы Әділет департаментінің Жарма аудандық әділет басқармасында 2010 жылғы 10 қаңтарда N 5-10-92 тіркелді. Қабылданған мерзімінің бітуіне байланысты күші жойылды - Жарма аудандық мәслихатының 2010 жылғы 31 желтоқсандағы № 287/4-15 хаты</w:t>
      </w:r>
    </w:p>
    <w:p>
      <w:pPr>
        <w:spacing w:after="0"/>
        <w:ind w:left="0"/>
        <w:jc w:val="both"/>
      </w:pPr>
      <w:bookmarkStart w:name="z1" w:id="0"/>
      <w:r>
        <w:rPr>
          <w:rFonts w:ascii="Times New Roman"/>
          <w:b w:val="false"/>
          <w:i w:val="false"/>
          <w:color w:val="ff0000"/>
          <w:sz w:val="28"/>
        </w:rPr>
        <w:t>
      Ескерту. Қабылданған мерзімінің бітуіне байланысты күші жойылды - Жарма аудандық мәслихатының 2010.12.31 № 287/4-15 хаты.</w:t>
      </w:r>
    </w:p>
    <w:bookmarkEnd w:id="0"/>
    <w:bookmarkStart w:name="z2" w:id="1"/>
    <w:p>
      <w:pPr>
        <w:spacing w:after="0"/>
        <w:ind w:left="0"/>
        <w:jc w:val="both"/>
      </w:pPr>
      <w:r>
        <w:rPr>
          <w:rFonts w:ascii="Times New Roman"/>
          <w:b w:val="false"/>
          <w:i w:val="false"/>
          <w:color w:val="000000"/>
          <w:sz w:val="28"/>
        </w:rPr>
        <w:t xml:space="preserve">      Қазақстан Республикасының 2008 жылғы 4 желтоқсандағы № 95-ІV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«2010-2012 жылдарға арналған облыстық бюджет туралы» Шығыс Қазақстан облыстық мәслихатының 2009 жылғы 21 желтоқсандағы № 17/222-IV (2009 жылғы 25 желтоқсандағы нормативтік құқықтық актілерді мемлекеттік тіркеу тізілімінде нөмірі 2521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аудандық бюджет </w:t>
      </w:r>
      <w:r>
        <w:rPr>
          <w:rFonts w:ascii="Times New Roman"/>
          <w:b w:val="false"/>
          <w:i w:val="false"/>
          <w:color w:val="000000"/>
          <w:sz w:val="28"/>
        </w:rPr>
        <w:t>1 қосымшаға</w:t>
      </w:r>
      <w:r>
        <w:rPr>
          <w:rFonts w:ascii="Times New Roman"/>
          <w:b w:val="false"/>
          <w:i w:val="false"/>
          <w:color w:val="000000"/>
          <w:sz w:val="28"/>
        </w:rPr>
        <w:t xml:space="preserve"> сәйкес, мынадай көлемде бекітілсін:</w:t>
      </w:r>
      <w:r>
        <w:br/>
      </w:r>
      <w:r>
        <w:rPr>
          <w:rFonts w:ascii="Times New Roman"/>
          <w:b w:val="false"/>
          <w:i w:val="false"/>
          <w:color w:val="000000"/>
          <w:sz w:val="28"/>
        </w:rPr>
        <w:t>
      1) бюджеттік кірістер – 2 942 911 мың теңге, соның ішінде:</w:t>
      </w:r>
      <w:r>
        <w:br/>
      </w:r>
      <w:r>
        <w:rPr>
          <w:rFonts w:ascii="Times New Roman"/>
          <w:b w:val="false"/>
          <w:i w:val="false"/>
          <w:color w:val="000000"/>
          <w:sz w:val="28"/>
        </w:rPr>
        <w:t>
      салықтық түсімдер бойынша - 717864 мың теңге;</w:t>
      </w:r>
      <w:r>
        <w:br/>
      </w:r>
      <w:r>
        <w:rPr>
          <w:rFonts w:ascii="Times New Roman"/>
          <w:b w:val="false"/>
          <w:i w:val="false"/>
          <w:color w:val="000000"/>
          <w:sz w:val="28"/>
        </w:rPr>
        <w:t>
      салықтық емес түсімдер бойынша - 1625 мың теңге;</w:t>
      </w:r>
      <w:r>
        <w:br/>
      </w:r>
      <w:r>
        <w:rPr>
          <w:rFonts w:ascii="Times New Roman"/>
          <w:b w:val="false"/>
          <w:i w:val="false"/>
          <w:color w:val="000000"/>
          <w:sz w:val="28"/>
        </w:rPr>
        <w:t>
      негізгі капиталды сатудан түсетін түсімдер – 19 757 мың теңге;</w:t>
      </w:r>
      <w:r>
        <w:br/>
      </w:r>
      <w:r>
        <w:rPr>
          <w:rFonts w:ascii="Times New Roman"/>
          <w:b w:val="false"/>
          <w:i w:val="false"/>
          <w:color w:val="000000"/>
          <w:sz w:val="28"/>
        </w:rPr>
        <w:t>
      трансферттердің түсімдері бойынша – 2 203 665 мың теңге;</w:t>
      </w:r>
      <w:r>
        <w:br/>
      </w:r>
      <w:r>
        <w:rPr>
          <w:rFonts w:ascii="Times New Roman"/>
          <w:b w:val="false"/>
          <w:i w:val="false"/>
          <w:color w:val="000000"/>
          <w:sz w:val="28"/>
        </w:rPr>
        <w:t>
      субвенция - 1775016,0 мың теңге;</w:t>
      </w:r>
      <w:r>
        <w:br/>
      </w:r>
      <w:r>
        <w:rPr>
          <w:rFonts w:ascii="Times New Roman"/>
          <w:b w:val="false"/>
          <w:i w:val="false"/>
          <w:color w:val="000000"/>
          <w:sz w:val="28"/>
        </w:rPr>
        <w:t>
      трансферттердің түсімдері - 428 649,0 мың теңге;</w:t>
      </w:r>
      <w:r>
        <w:br/>
      </w:r>
      <w:r>
        <w:rPr>
          <w:rFonts w:ascii="Times New Roman"/>
          <w:b w:val="false"/>
          <w:i w:val="false"/>
          <w:color w:val="000000"/>
          <w:sz w:val="28"/>
        </w:rPr>
        <w:t>
      2) бюджеттің шығындары – 2 944 489,9 мың теңге;</w:t>
      </w:r>
      <w:r>
        <w:br/>
      </w:r>
      <w:r>
        <w:rPr>
          <w:rFonts w:ascii="Times New Roman"/>
          <w:b w:val="false"/>
          <w:i w:val="false"/>
          <w:color w:val="000000"/>
          <w:sz w:val="28"/>
        </w:rPr>
        <w:t>
      3) таза бюджеттік кредит беруге оның ішінде:</w:t>
      </w:r>
      <w:r>
        <w:br/>
      </w:r>
      <w:r>
        <w:rPr>
          <w:rFonts w:ascii="Times New Roman"/>
          <w:b w:val="false"/>
          <w:i w:val="false"/>
          <w:color w:val="000000"/>
          <w:sz w:val="28"/>
        </w:rPr>
        <w:t>
      бюджеттік кредиттерге - 9260 мың теңге;</w:t>
      </w:r>
      <w:r>
        <w:br/>
      </w:r>
      <w:r>
        <w:rPr>
          <w:rFonts w:ascii="Times New Roman"/>
          <w:b w:val="false"/>
          <w:i w:val="false"/>
          <w:color w:val="000000"/>
          <w:sz w:val="28"/>
        </w:rPr>
        <w:t>
      бюджеттік кредиттерді өтеу - 222 мың теңге;</w:t>
      </w:r>
      <w:r>
        <w:br/>
      </w:r>
      <w:r>
        <w:rPr>
          <w:rFonts w:ascii="Times New Roman"/>
          <w:b w:val="false"/>
          <w:i w:val="false"/>
          <w:color w:val="000000"/>
          <w:sz w:val="28"/>
        </w:rPr>
        <w:t>
      4) қаржы активтерімен жасалатын операциялар бойынша сальдо, оның ішінде:</w:t>
      </w:r>
      <w:r>
        <w:br/>
      </w:r>
      <w:r>
        <w:rPr>
          <w:rFonts w:ascii="Times New Roman"/>
          <w:b w:val="false"/>
          <w:i w:val="false"/>
          <w:color w:val="000000"/>
          <w:sz w:val="28"/>
        </w:rPr>
        <w:t>
      қаржы активтерін сатып алуға - 5000 мың теңге;</w:t>
      </w:r>
      <w:r>
        <w:br/>
      </w:r>
      <w:r>
        <w:rPr>
          <w:rFonts w:ascii="Times New Roman"/>
          <w:b w:val="false"/>
          <w:i w:val="false"/>
          <w:color w:val="000000"/>
          <w:sz w:val="28"/>
        </w:rPr>
        <w:t>
      5) бюджет тапшылығы (профицит) – 6578,9 мың теңге;</w:t>
      </w:r>
      <w:r>
        <w:br/>
      </w:r>
      <w:r>
        <w:rPr>
          <w:rFonts w:ascii="Times New Roman"/>
          <w:b w:val="false"/>
          <w:i w:val="false"/>
          <w:color w:val="000000"/>
          <w:sz w:val="28"/>
        </w:rPr>
        <w:t>
      6) бюджет тапшылығын қаржыландыру (профицитті пайдалану) – -6578,9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Жарма аудандық мәслихатының 2010.10.29 </w:t>
      </w:r>
      <w:r>
        <w:rPr>
          <w:rFonts w:ascii="Times New Roman"/>
          <w:b w:val="false"/>
          <w:i w:val="false"/>
          <w:color w:val="000000"/>
          <w:sz w:val="28"/>
        </w:rPr>
        <w:t>№ 24/192-IV</w:t>
      </w:r>
      <w:r>
        <w:rPr>
          <w:rFonts w:ascii="Times New Roman"/>
          <w:b w:val="false"/>
          <w:i w:val="false"/>
          <w:color w:val="ff0000"/>
          <w:sz w:val="28"/>
        </w:rPr>
        <w:t xml:space="preserve"> (2010 жылғы 1 қаңтардан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шешімімен.</w:t>
      </w:r>
      <w:r>
        <w:br/>
      </w:r>
      <w:r>
        <w:rPr>
          <w:rFonts w:ascii="Times New Roman"/>
          <w:b w:val="false"/>
          <w:i w:val="false"/>
          <w:color w:val="000000"/>
          <w:sz w:val="28"/>
        </w:rPr>
        <w:t>
</w:t>
      </w:r>
      <w:r>
        <w:rPr>
          <w:rFonts w:ascii="Times New Roman"/>
          <w:b w:val="false"/>
          <w:i w:val="false"/>
          <w:color w:val="000000"/>
          <w:sz w:val="28"/>
        </w:rPr>
        <w:t>
      2. Аудан бюджетіне 2010 жылға арналған әлеуметтік салық, төлем көзінен ұсталатын жеке табыс салығы, төлем көзінен ұсталатын шетел азаматтарының жеке табыс салығы бойынша 100 пайыз кірістерді бөлу нормативтері белгіленсін.</w:t>
      </w:r>
      <w:r>
        <w:br/>
      </w:r>
      <w:r>
        <w:rPr>
          <w:rFonts w:ascii="Times New Roman"/>
          <w:b w:val="false"/>
          <w:i w:val="false"/>
          <w:color w:val="000000"/>
          <w:sz w:val="28"/>
        </w:rPr>
        <w:t>
</w:t>
      </w:r>
      <w:r>
        <w:rPr>
          <w:rFonts w:ascii="Times New Roman"/>
          <w:b w:val="false"/>
          <w:i w:val="false"/>
          <w:color w:val="000000"/>
          <w:sz w:val="28"/>
        </w:rPr>
        <w:t>
      3. Аудандық қазынашылық басқармасы 2010 жылғы 1 қаңтардан бастап, тиісті бюджеттерге кірістер сомасын есепке алуды белгіленген нормативтер бойынша жүргізсін.</w:t>
      </w:r>
      <w:r>
        <w:br/>
      </w:r>
      <w:r>
        <w:rPr>
          <w:rFonts w:ascii="Times New Roman"/>
          <w:b w:val="false"/>
          <w:i w:val="false"/>
          <w:color w:val="000000"/>
          <w:sz w:val="28"/>
        </w:rPr>
        <w:t>
</w:t>
      </w:r>
      <w:r>
        <w:rPr>
          <w:rFonts w:ascii="Times New Roman"/>
          <w:b w:val="false"/>
          <w:i w:val="false"/>
          <w:color w:val="000000"/>
          <w:sz w:val="28"/>
        </w:rPr>
        <w:t>
      4. «2008-2010 жылдарға арналған облыстық бюджет пен облыстың қалалары мен аудандарының бюджеттері арасындағы жалпы сипаттағы трансферттердің көлемі туралы» Шығыс Қазақстан облыстық мәслихаты сессиясының 2009 жылғы 21 желтоқсандағы № 17/222-IV «2010-2012 жылдарға арналған аудандық бюджет туралы» шешімімен бекітілген жалпы сипаттағы трансферттерді есептеу кезінде қарастырылған әлеуметтік салық және жеке табыс салығының салық салынатын базасының өзгеруі есебімен бюджет саласындағы еңбек ақы төлеу қорының өзгеруіне байланысты 2010 жылға арналған аудандық бюджеттен жалпы сомасы 78821 мың теңгеге трансферттердің жоғары тұрған бюджетте қайтарылуы көзделсін.</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Жарма аудандық мәслихатының 2010.04.14 </w:t>
      </w:r>
      <w:r>
        <w:rPr>
          <w:rFonts w:ascii="Times New Roman"/>
          <w:b w:val="false"/>
          <w:i w:val="false"/>
          <w:color w:val="000000"/>
          <w:sz w:val="28"/>
        </w:rPr>
        <w:t>№ 21/2-IV</w:t>
      </w:r>
      <w:r>
        <w:rPr>
          <w:rFonts w:ascii="Times New Roman"/>
          <w:b w:val="false"/>
          <w:i w:val="false"/>
          <w:color w:val="ff0000"/>
          <w:sz w:val="28"/>
        </w:rPr>
        <w:t xml:space="preserve"> (2010 жылғы 1 қаңтардан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шешімімен.</w:t>
      </w:r>
      <w:r>
        <w:br/>
      </w:r>
      <w:r>
        <w:rPr>
          <w:rFonts w:ascii="Times New Roman"/>
          <w:b w:val="false"/>
          <w:i w:val="false"/>
          <w:color w:val="000000"/>
          <w:sz w:val="28"/>
        </w:rPr>
        <w:t>
</w:t>
      </w:r>
      <w:r>
        <w:rPr>
          <w:rFonts w:ascii="Times New Roman"/>
          <w:b w:val="false"/>
          <w:i w:val="false"/>
          <w:color w:val="000000"/>
          <w:sz w:val="28"/>
        </w:rPr>
        <w:t>
      5. 2010 жылға арналған облыстық бюджеттен түсетін бюджеттiк субвенция көлемi 1775016 мың теңге сомасында белгiленсiн.</w:t>
      </w:r>
      <w:r>
        <w:br/>
      </w:r>
      <w:r>
        <w:rPr>
          <w:rFonts w:ascii="Times New Roman"/>
          <w:b w:val="false"/>
          <w:i w:val="false"/>
          <w:color w:val="000000"/>
          <w:sz w:val="28"/>
        </w:rPr>
        <w:t>
</w:t>
      </w:r>
      <w:r>
        <w:rPr>
          <w:rFonts w:ascii="Times New Roman"/>
          <w:b w:val="false"/>
          <w:i w:val="false"/>
          <w:color w:val="000000"/>
          <w:sz w:val="28"/>
        </w:rPr>
        <w:t>
      5-1. Аудандық бюджетке республикалық бюджеттен берілетін мына көлемдердегі ағымдағы нысаналы трансферттер көзделсін:</w:t>
      </w:r>
      <w:r>
        <w:br/>
      </w:r>
      <w:r>
        <w:rPr>
          <w:rFonts w:ascii="Times New Roman"/>
          <w:b w:val="false"/>
          <w:i w:val="false"/>
          <w:color w:val="000000"/>
          <w:sz w:val="28"/>
        </w:rPr>
        <w:t>
</w:t>
      </w:r>
      <w:r>
        <w:rPr>
          <w:rFonts w:ascii="Times New Roman"/>
          <w:b w:val="false"/>
          <w:i w:val="false"/>
          <w:color w:val="000000"/>
          <w:sz w:val="28"/>
        </w:rPr>
        <w:t>
      1421 мың теңге – жаңадан іске қосылатын білім беру объектілерін күтіп-ұстауға;</w:t>
      </w:r>
      <w:r>
        <w:br/>
      </w:r>
      <w:r>
        <w:rPr>
          <w:rFonts w:ascii="Times New Roman"/>
          <w:b w:val="false"/>
          <w:i w:val="false"/>
          <w:color w:val="000000"/>
          <w:sz w:val="28"/>
        </w:rPr>
        <w:t>
</w:t>
      </w:r>
      <w:r>
        <w:rPr>
          <w:rFonts w:ascii="Times New Roman"/>
          <w:b w:val="false"/>
          <w:i w:val="false"/>
          <w:color w:val="000000"/>
          <w:sz w:val="28"/>
        </w:rPr>
        <w:t>
      4627 мың теңге – «Өзін-өзі тану» пәнін енгізу үшін, соның ішінде:</w:t>
      </w:r>
      <w:r>
        <w:br/>
      </w:r>
      <w:r>
        <w:rPr>
          <w:rFonts w:ascii="Times New Roman"/>
          <w:b w:val="false"/>
          <w:i w:val="false"/>
          <w:color w:val="000000"/>
          <w:sz w:val="28"/>
        </w:rPr>
        <w:t>
</w:t>
      </w:r>
      <w:r>
        <w:rPr>
          <w:rFonts w:ascii="Times New Roman"/>
          <w:b w:val="false"/>
          <w:i w:val="false"/>
          <w:color w:val="000000"/>
          <w:sz w:val="28"/>
        </w:rPr>
        <w:t>
      мектепке дейінгі ұйымдарды, орта, техникалық және кәсіптік, орта білімнен кейінгі білім беру ұйымдарын, біліктілік арттыру институттарын «Өзін-өзі тану» пәні бойынша оқу материалдарымен қамтамасыз етуге;</w:t>
      </w:r>
      <w:r>
        <w:br/>
      </w:r>
      <w:r>
        <w:rPr>
          <w:rFonts w:ascii="Times New Roman"/>
          <w:b w:val="false"/>
          <w:i w:val="false"/>
          <w:color w:val="000000"/>
          <w:sz w:val="28"/>
        </w:rPr>
        <w:t>
</w:t>
      </w:r>
      <w:r>
        <w:rPr>
          <w:rFonts w:ascii="Times New Roman"/>
          <w:b w:val="false"/>
          <w:i w:val="false"/>
          <w:color w:val="000000"/>
          <w:sz w:val="28"/>
        </w:rPr>
        <w:t>
      13300 мың теңге – ең төменгі күнкөріс деңгейі мөлшерінің өсуіне байланысты мемлекеттік атаулы әлеуметтік көмекке 6000 мың теңге, 18 жасқа дейінгі балаларға ай сайынғы мемлекеттік жәрдемақы төлеуге 7300 мың теңге жәрдемақы төлеуге;</w:t>
      </w:r>
      <w:r>
        <w:br/>
      </w:r>
      <w:r>
        <w:rPr>
          <w:rFonts w:ascii="Times New Roman"/>
          <w:b w:val="false"/>
          <w:i w:val="false"/>
          <w:color w:val="000000"/>
          <w:sz w:val="28"/>
        </w:rPr>
        <w:t>
</w:t>
      </w:r>
      <w:r>
        <w:rPr>
          <w:rFonts w:ascii="Times New Roman"/>
          <w:b w:val="false"/>
          <w:i w:val="false"/>
          <w:color w:val="000000"/>
          <w:sz w:val="28"/>
        </w:rPr>
        <w:t>
      10576 мың теңге – Ұлы Отан соғысындағы Жеңістің 65 жылдығына орай Ұлы Отан соғысының қатысушылары мен мүгедектеріне, сондай-ақ оларға теңестірілген адамдарға, 1941 жылғы 22 маусым - 1945 жылғы 3 қыркүйек аралығындағы кезеңде майдандағы армия құрамына кірмеген әскери бөлімдерде, мекемелерде, әскери-оқу орындарында әскери қызмет өткерген, «1941-1945 ж.ж. Ұлы Отан соғысында Германияны жеңгенi үшiн» медалімен немесе «Жапонияны жеңгені үшін» медалімен марапатталған әскери қызметшілерге, оның ішінде запасқа (отставкаға) шыққандарға, Ұлы Отан соғысы жылдарында тылда кемінде алты ай жұмыс істеген (қызмет өткерген) адамдарға біржолғы материалдық көмек төлеуге, сонымен қатар Тәуелсіз Мемлекеттер Достастығының елдері,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етуге аудандар (облыстық маңызы бар қалалар) бюджеттеріне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10005 мың теңге және жол жүруін қамтамасыз етуге; оның ішінде – біржолғы материалдық көмек төлеуге;</w:t>
      </w:r>
      <w:r>
        <w:br/>
      </w:r>
      <w:r>
        <w:rPr>
          <w:rFonts w:ascii="Times New Roman"/>
          <w:b w:val="false"/>
          <w:i w:val="false"/>
          <w:color w:val="000000"/>
          <w:sz w:val="28"/>
        </w:rPr>
        <w:t>
</w:t>
      </w:r>
      <w:r>
        <w:rPr>
          <w:rFonts w:ascii="Times New Roman"/>
          <w:b w:val="false"/>
          <w:i w:val="false"/>
          <w:color w:val="000000"/>
          <w:sz w:val="28"/>
        </w:rPr>
        <w:t>
      79 мың теңге – жол жүруді қамтамасыз етуге;</w:t>
      </w:r>
      <w:r>
        <w:br/>
      </w:r>
      <w:r>
        <w:rPr>
          <w:rFonts w:ascii="Times New Roman"/>
          <w:b w:val="false"/>
          <w:i w:val="false"/>
          <w:color w:val="000000"/>
          <w:sz w:val="28"/>
        </w:rPr>
        <w:t>
</w:t>
      </w:r>
      <w:r>
        <w:rPr>
          <w:rFonts w:ascii="Times New Roman"/>
          <w:b w:val="false"/>
          <w:i w:val="false"/>
          <w:color w:val="000000"/>
          <w:sz w:val="28"/>
        </w:rPr>
        <w:t>
      20869 мың теңге – ветеринария саласындағы жергілікті атқарушы органдардың бөлімшелерін ұстауға;</w:t>
      </w:r>
      <w:r>
        <w:br/>
      </w:r>
      <w:r>
        <w:rPr>
          <w:rFonts w:ascii="Times New Roman"/>
          <w:b w:val="false"/>
          <w:i w:val="false"/>
          <w:color w:val="000000"/>
          <w:sz w:val="28"/>
        </w:rPr>
        <w:t>
</w:t>
      </w:r>
      <w:r>
        <w:rPr>
          <w:rFonts w:ascii="Times New Roman"/>
          <w:b w:val="false"/>
          <w:i w:val="false"/>
          <w:color w:val="000000"/>
          <w:sz w:val="28"/>
        </w:rPr>
        <w:t>
      52117 мың теңге – эпизоотияға қарсы іс-шараларды жүргізуге;</w:t>
      </w:r>
      <w:r>
        <w:br/>
      </w:r>
      <w:r>
        <w:rPr>
          <w:rFonts w:ascii="Times New Roman"/>
          <w:b w:val="false"/>
          <w:i w:val="false"/>
          <w:color w:val="000000"/>
          <w:sz w:val="28"/>
        </w:rPr>
        <w:t>
</w:t>
      </w:r>
      <w:r>
        <w:rPr>
          <w:rFonts w:ascii="Times New Roman"/>
          <w:b w:val="false"/>
          <w:i w:val="false"/>
          <w:color w:val="000000"/>
          <w:sz w:val="28"/>
        </w:rPr>
        <w:t xml:space="preserve">
      38544 мың теңге – </w:t>
      </w:r>
      <w:r>
        <w:rPr>
          <w:rFonts w:ascii="Times New Roman"/>
          <w:b w:val="false"/>
          <w:i w:val="false"/>
          <w:color w:val="000000"/>
          <w:sz w:val="28"/>
        </w:rPr>
        <w:t>Қазақстан Республикасында білім беруді дамытудың 2005 – 2010 жылдарға арналған мемлекеттік бағдарламасын</w:t>
      </w:r>
      <w:r>
        <w:rPr>
          <w:rFonts w:ascii="Times New Roman"/>
          <w:b w:val="false"/>
          <w:i w:val="false"/>
          <w:color w:val="000000"/>
          <w:sz w:val="28"/>
        </w:rPr>
        <w:t xml:space="preserve"> іске асыруға, соның ішінде:</w:t>
      </w:r>
      <w:r>
        <w:br/>
      </w:r>
      <w:r>
        <w:rPr>
          <w:rFonts w:ascii="Times New Roman"/>
          <w:b w:val="false"/>
          <w:i w:val="false"/>
          <w:color w:val="000000"/>
          <w:sz w:val="28"/>
        </w:rPr>
        <w:t>
</w:t>
      </w:r>
      <w:r>
        <w:rPr>
          <w:rFonts w:ascii="Times New Roman"/>
          <w:b w:val="false"/>
          <w:i w:val="false"/>
          <w:color w:val="000000"/>
          <w:sz w:val="28"/>
        </w:rPr>
        <w:t>
      16388 мың теңге – негізгі орта және жалпы орта бiлiм беретiн мемлекеттiк мекемелердегi физика, химия, биология кабинеттерiн оқу жабдығымен жарақтандыруға;</w:t>
      </w:r>
      <w:r>
        <w:br/>
      </w:r>
      <w:r>
        <w:rPr>
          <w:rFonts w:ascii="Times New Roman"/>
          <w:b w:val="false"/>
          <w:i w:val="false"/>
          <w:color w:val="000000"/>
          <w:sz w:val="28"/>
        </w:rPr>
        <w:t>
</w:t>
      </w:r>
      <w:r>
        <w:rPr>
          <w:rFonts w:ascii="Times New Roman"/>
          <w:b w:val="false"/>
          <w:i w:val="false"/>
          <w:color w:val="000000"/>
          <w:sz w:val="28"/>
        </w:rPr>
        <w:t>
      22164 мың теңге – бастауыш, негізгі орта және жалпы орта білім беретін мемлекеттік мекемелерде лингафондық және мультимедиялық кабинеттер құруға;</w:t>
      </w:r>
      <w:r>
        <w:br/>
      </w:r>
      <w:r>
        <w:rPr>
          <w:rFonts w:ascii="Times New Roman"/>
          <w:b w:val="false"/>
          <w:i w:val="false"/>
          <w:color w:val="000000"/>
          <w:sz w:val="28"/>
        </w:rPr>
        <w:t>
</w:t>
      </w:r>
      <w:r>
        <w:rPr>
          <w:rFonts w:ascii="Times New Roman"/>
          <w:b w:val="false"/>
          <w:i w:val="false"/>
          <w:color w:val="000000"/>
          <w:sz w:val="28"/>
        </w:rPr>
        <w:t>
      3429,3 мың теңге – ауылдық елді мекендердің әлеуметтік сала мамандарын әлеуметтік қолдау шараларын іске асыру үшін.</w:t>
      </w:r>
      <w:r>
        <w:br/>
      </w:r>
      <w:r>
        <w:rPr>
          <w:rFonts w:ascii="Times New Roman"/>
          <w:b w:val="false"/>
          <w:i w:val="false"/>
          <w:color w:val="000000"/>
          <w:sz w:val="28"/>
        </w:rPr>
        <w:t>
</w:t>
      </w:r>
      <w:r>
        <w:rPr>
          <w:rFonts w:ascii="Times New Roman"/>
          <w:b w:val="false"/>
          <w:i w:val="false"/>
          <w:color w:val="ff0000"/>
          <w:sz w:val="28"/>
        </w:rPr>
        <w:t xml:space="preserve">      Ескерту. Шешім 5-1 тармақпен толықтырылды - Жарма аудандық мәслихатының 2010.01.19 </w:t>
      </w:r>
      <w:r>
        <w:rPr>
          <w:rFonts w:ascii="Times New Roman"/>
          <w:b w:val="false"/>
          <w:i w:val="false"/>
          <w:color w:val="000000"/>
          <w:sz w:val="28"/>
        </w:rPr>
        <w:t>№ 18/2-IV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6-тармақтан</w:t>
      </w:r>
      <w:r>
        <w:rPr>
          <w:rFonts w:ascii="Times New Roman"/>
          <w:b w:val="false"/>
          <w:i w:val="false"/>
          <w:color w:val="ff0000"/>
          <w:sz w:val="28"/>
        </w:rPr>
        <w:t xml:space="preserve"> қараңыз) шешімімен; 5-1 тармаққа өзгерістер енгізілді - Жарма аудандық мәслихатының 2010.04.14 </w:t>
      </w:r>
      <w:r>
        <w:rPr>
          <w:rFonts w:ascii="Times New Roman"/>
          <w:b w:val="false"/>
          <w:i w:val="false"/>
          <w:color w:val="000000"/>
          <w:sz w:val="28"/>
        </w:rPr>
        <w:t>№ 21/2-IV</w:t>
      </w:r>
      <w:r>
        <w:rPr>
          <w:rFonts w:ascii="Times New Roman"/>
          <w:b w:val="false"/>
          <w:i w:val="false"/>
          <w:color w:val="ff0000"/>
          <w:sz w:val="28"/>
        </w:rPr>
        <w:t xml:space="preserve"> (2010 жылғы 1 қаңтардан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2010.07.27 </w:t>
      </w:r>
      <w:r>
        <w:rPr>
          <w:rFonts w:ascii="Times New Roman"/>
          <w:b w:val="false"/>
          <w:i w:val="false"/>
          <w:color w:val="000000"/>
          <w:sz w:val="28"/>
        </w:rPr>
        <w:t>№ 23/181-IV</w:t>
      </w:r>
      <w:r>
        <w:rPr>
          <w:rFonts w:ascii="Times New Roman"/>
          <w:b w:val="false"/>
          <w:i w:val="false"/>
          <w:color w:val="ff0000"/>
          <w:sz w:val="28"/>
        </w:rPr>
        <w:t xml:space="preserve"> (2010 жылғы 1 қаңтардан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2010.10.29 </w:t>
      </w:r>
      <w:r>
        <w:rPr>
          <w:rFonts w:ascii="Times New Roman"/>
          <w:b w:val="false"/>
          <w:i w:val="false"/>
          <w:color w:val="000000"/>
          <w:sz w:val="28"/>
        </w:rPr>
        <w:t>№ 24/192-IV</w:t>
      </w:r>
      <w:r>
        <w:rPr>
          <w:rFonts w:ascii="Times New Roman"/>
          <w:b w:val="false"/>
          <w:i w:val="false"/>
          <w:color w:val="ff0000"/>
          <w:sz w:val="28"/>
        </w:rPr>
        <w:t xml:space="preserve"> (2010 жылғы 1 қаңтардан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2010.12.13 </w:t>
      </w:r>
      <w:r>
        <w:rPr>
          <w:rFonts w:ascii="Times New Roman"/>
          <w:b w:val="false"/>
          <w:i w:val="false"/>
          <w:color w:val="000000"/>
          <w:sz w:val="28"/>
        </w:rPr>
        <w:t>№ 25/197-IV</w:t>
      </w:r>
      <w:r>
        <w:rPr>
          <w:rFonts w:ascii="Times New Roman"/>
          <w:b w:val="false"/>
          <w:i w:val="false"/>
          <w:color w:val="ff0000"/>
          <w:sz w:val="28"/>
        </w:rPr>
        <w:t xml:space="preserve"> (2010.01.01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шешімдерімен.</w:t>
      </w:r>
      <w:r>
        <w:br/>
      </w:r>
      <w:r>
        <w:rPr>
          <w:rFonts w:ascii="Times New Roman"/>
          <w:b w:val="false"/>
          <w:i w:val="false"/>
          <w:color w:val="000000"/>
          <w:sz w:val="28"/>
        </w:rPr>
        <w:t>
</w:t>
      </w:r>
      <w:r>
        <w:rPr>
          <w:rFonts w:ascii="Times New Roman"/>
          <w:b w:val="false"/>
          <w:i w:val="false"/>
          <w:color w:val="000000"/>
          <w:sz w:val="28"/>
        </w:rPr>
        <w:t>
      5-2. 2010 жылға арналған аудан бюджетіне республикалық бюджеттен берілетін кредиттер көзделгені ескерілсін;</w:t>
      </w:r>
      <w:r>
        <w:br/>
      </w:r>
      <w:r>
        <w:rPr>
          <w:rFonts w:ascii="Times New Roman"/>
          <w:b w:val="false"/>
          <w:i w:val="false"/>
          <w:color w:val="000000"/>
          <w:sz w:val="28"/>
        </w:rPr>
        <w:t>
</w:t>
      </w:r>
      <w:r>
        <w:rPr>
          <w:rFonts w:ascii="Times New Roman"/>
          <w:b w:val="false"/>
          <w:i w:val="false"/>
          <w:color w:val="000000"/>
          <w:sz w:val="28"/>
        </w:rPr>
        <w:t>
      9260 мың теңге – ауылдық елді мекендер сала мамандарын әлеуметтік қолдау шараларын іске асыру үшін аудан бюджетіне берілетін бюджеттік кредиттер берілсін.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5-2 тармақпен толықтырылды - Жарма аудандық мәслихатының 2010.01.19 </w:t>
      </w:r>
      <w:r>
        <w:rPr>
          <w:rFonts w:ascii="Times New Roman"/>
          <w:b w:val="false"/>
          <w:i w:val="false"/>
          <w:color w:val="000000"/>
          <w:sz w:val="28"/>
        </w:rPr>
        <w:t>№ 18/2-IV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6-тармақтан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xml:space="preserve">
      5-3. 2010 жылға арналған аудандық бюджетте </w:t>
      </w:r>
      <w:r>
        <w:rPr>
          <w:rFonts w:ascii="Times New Roman"/>
          <w:b w:val="false"/>
          <w:i w:val="false"/>
          <w:color w:val="000000"/>
          <w:sz w:val="28"/>
        </w:rPr>
        <w:t>өңірлік жұмыспен қамту және кадрларды қайта даярлау стратегиясын</w:t>
      </w:r>
      <w:r>
        <w:rPr>
          <w:rFonts w:ascii="Times New Roman"/>
          <w:b w:val="false"/>
          <w:i w:val="false"/>
          <w:color w:val="000000"/>
          <w:sz w:val="28"/>
        </w:rPr>
        <w:t xml:space="preserve"> іске асыру аясында жұмыспен қамтуды қамтамасыз етуге республикалық бюджеттен берілетін трансферттер есебінен аудан бюджетіне мынадай іс-шараларды қаржыландыруға ағымдағы нысаналы трансферттер көзделсін:</w:t>
      </w:r>
      <w:r>
        <w:br/>
      </w:r>
      <w:r>
        <w:rPr>
          <w:rFonts w:ascii="Times New Roman"/>
          <w:b w:val="false"/>
          <w:i w:val="false"/>
          <w:color w:val="000000"/>
          <w:sz w:val="28"/>
        </w:rPr>
        <w:t>
</w:t>
      </w:r>
      <w:r>
        <w:rPr>
          <w:rFonts w:ascii="Times New Roman"/>
          <w:b w:val="false"/>
          <w:i w:val="false"/>
          <w:color w:val="000000"/>
          <w:sz w:val="28"/>
        </w:rPr>
        <w:t>
      53045 мың теңге – білім беру объектілерін күрделі және ағымды жөндеуге;</w:t>
      </w:r>
      <w:r>
        <w:br/>
      </w:r>
      <w:r>
        <w:rPr>
          <w:rFonts w:ascii="Times New Roman"/>
          <w:b w:val="false"/>
          <w:i w:val="false"/>
          <w:color w:val="000000"/>
          <w:sz w:val="28"/>
        </w:rPr>
        <w:t>
</w:t>
      </w:r>
      <w:r>
        <w:rPr>
          <w:rFonts w:ascii="Times New Roman"/>
          <w:b w:val="false"/>
          <w:i w:val="false"/>
          <w:color w:val="000000"/>
          <w:sz w:val="28"/>
        </w:rPr>
        <w:t>
      13127 мың теңге – мәдениет объектілерін күрделі және ағымды жөндеуге;</w:t>
      </w:r>
      <w:r>
        <w:br/>
      </w:r>
      <w:r>
        <w:rPr>
          <w:rFonts w:ascii="Times New Roman"/>
          <w:b w:val="false"/>
          <w:i w:val="false"/>
          <w:color w:val="000000"/>
          <w:sz w:val="28"/>
        </w:rPr>
        <w:t>
</w:t>
      </w:r>
      <w:r>
        <w:rPr>
          <w:rFonts w:ascii="Times New Roman"/>
          <w:b w:val="false"/>
          <w:i w:val="false"/>
          <w:color w:val="000000"/>
          <w:sz w:val="28"/>
        </w:rPr>
        <w:t>
      64032 мың теңге - аудандық маңызы бар автомобиль жолдарын, қалалардың және елді мекендердің көшелерін жөндеуге және күтіп-ұстауға;</w:t>
      </w:r>
      <w:r>
        <w:br/>
      </w:r>
      <w:r>
        <w:rPr>
          <w:rFonts w:ascii="Times New Roman"/>
          <w:b w:val="false"/>
          <w:i w:val="false"/>
          <w:color w:val="000000"/>
          <w:sz w:val="28"/>
        </w:rPr>
        <w:t>
</w:t>
      </w:r>
      <w:r>
        <w:rPr>
          <w:rFonts w:ascii="Times New Roman"/>
          <w:b w:val="false"/>
          <w:i w:val="false"/>
          <w:color w:val="000000"/>
          <w:sz w:val="28"/>
        </w:rPr>
        <w:t>
      62259 мың теңге - кенттердегі, ауылдардағы (селолардағы), ауылдық (селолық) округтердегі әлеуметтік жобаларды қаржыландыруға, соның ішінде:</w:t>
      </w:r>
      <w:r>
        <w:br/>
      </w:r>
      <w:r>
        <w:rPr>
          <w:rFonts w:ascii="Times New Roman"/>
          <w:b w:val="false"/>
          <w:i w:val="false"/>
          <w:color w:val="000000"/>
          <w:sz w:val="28"/>
        </w:rPr>
        <w:t>
</w:t>
      </w:r>
      <w:r>
        <w:rPr>
          <w:rFonts w:ascii="Times New Roman"/>
          <w:b w:val="false"/>
          <w:i w:val="false"/>
          <w:color w:val="000000"/>
          <w:sz w:val="28"/>
        </w:rPr>
        <w:t>
      30681 мың теңге – мәдениет объектілерін ағымды жөндеуге;</w:t>
      </w:r>
      <w:r>
        <w:br/>
      </w:r>
      <w:r>
        <w:rPr>
          <w:rFonts w:ascii="Times New Roman"/>
          <w:b w:val="false"/>
          <w:i w:val="false"/>
          <w:color w:val="000000"/>
          <w:sz w:val="28"/>
        </w:rPr>
        <w:t>
</w:t>
      </w:r>
      <w:r>
        <w:rPr>
          <w:rFonts w:ascii="Times New Roman"/>
          <w:b w:val="false"/>
          <w:i w:val="false"/>
          <w:color w:val="000000"/>
          <w:sz w:val="28"/>
        </w:rPr>
        <w:t>
      31578 мың теңге – ауылдық елді мекендерді жайластыруға.</w:t>
      </w:r>
      <w:r>
        <w:br/>
      </w:r>
      <w:r>
        <w:rPr>
          <w:rFonts w:ascii="Times New Roman"/>
          <w:b w:val="false"/>
          <w:i w:val="false"/>
          <w:color w:val="000000"/>
          <w:sz w:val="28"/>
        </w:rPr>
        <w:t>
</w:t>
      </w:r>
      <w:r>
        <w:rPr>
          <w:rFonts w:ascii="Times New Roman"/>
          <w:b w:val="false"/>
          <w:i w:val="false"/>
          <w:color w:val="ff0000"/>
          <w:sz w:val="28"/>
        </w:rPr>
        <w:t xml:space="preserve">      Ескерту. Шешім 5-3 тармақпен толықтырылды - Жарма аудандық мәслихатының 2010.01.19 </w:t>
      </w:r>
      <w:r>
        <w:rPr>
          <w:rFonts w:ascii="Times New Roman"/>
          <w:b w:val="false"/>
          <w:i w:val="false"/>
          <w:color w:val="000000"/>
          <w:sz w:val="28"/>
        </w:rPr>
        <w:t>№ 18/2-IV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6-тармақтан</w:t>
      </w:r>
      <w:r>
        <w:rPr>
          <w:rFonts w:ascii="Times New Roman"/>
          <w:b w:val="false"/>
          <w:i w:val="false"/>
          <w:color w:val="ff0000"/>
          <w:sz w:val="28"/>
        </w:rPr>
        <w:t xml:space="preserve"> қараңыз) шешімімен; өзгерту енгізілді - 2010.07.27 </w:t>
      </w:r>
      <w:r>
        <w:rPr>
          <w:rFonts w:ascii="Times New Roman"/>
          <w:b w:val="false"/>
          <w:i w:val="false"/>
          <w:color w:val="000000"/>
          <w:sz w:val="28"/>
        </w:rPr>
        <w:t>№ 23/181-IV</w:t>
      </w:r>
      <w:r>
        <w:rPr>
          <w:rFonts w:ascii="Times New Roman"/>
          <w:b w:val="false"/>
          <w:i w:val="false"/>
          <w:color w:val="ff0000"/>
          <w:sz w:val="28"/>
        </w:rPr>
        <w:t xml:space="preserve"> (2010 жылғы 1 қаңтардан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шешімімен.</w:t>
      </w:r>
      <w:r>
        <w:br/>
      </w:r>
      <w:r>
        <w:rPr>
          <w:rFonts w:ascii="Times New Roman"/>
          <w:b w:val="false"/>
          <w:i w:val="false"/>
          <w:color w:val="000000"/>
          <w:sz w:val="28"/>
        </w:rPr>
        <w:t>
</w:t>
      </w:r>
      <w:r>
        <w:rPr>
          <w:rFonts w:ascii="Times New Roman"/>
          <w:b w:val="false"/>
          <w:i w:val="false"/>
          <w:color w:val="000000"/>
          <w:sz w:val="28"/>
        </w:rPr>
        <w:t>
      5-4. 2010 жылға арналған облыстық бюджетте республикалық бюджеттен әлеуметтік жұмыс орындары және жастар практикасы бағдарламасын кеңейтуге 7800 мың теңге көлеміндегі ағымдағы нысаналы трансферттер көзделсін.</w:t>
      </w:r>
      <w:r>
        <w:br/>
      </w:r>
      <w:r>
        <w:rPr>
          <w:rFonts w:ascii="Times New Roman"/>
          <w:b w:val="false"/>
          <w:i w:val="false"/>
          <w:color w:val="000000"/>
          <w:sz w:val="28"/>
        </w:rPr>
        <w:t>
</w:t>
      </w:r>
      <w:r>
        <w:rPr>
          <w:rFonts w:ascii="Times New Roman"/>
          <w:b w:val="false"/>
          <w:i w:val="false"/>
          <w:color w:val="ff0000"/>
          <w:sz w:val="28"/>
        </w:rPr>
        <w:t xml:space="preserve">      Ескерту. Шешім 5-4 тармақпен толықтырылды - Жарма аудандық мәслихатының 2010.01.19 </w:t>
      </w:r>
      <w:r>
        <w:rPr>
          <w:rFonts w:ascii="Times New Roman"/>
          <w:b w:val="false"/>
          <w:i w:val="false"/>
          <w:color w:val="000000"/>
          <w:sz w:val="28"/>
        </w:rPr>
        <w:t>№ 18/2-IV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6-тармақтан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5-5. Мектепке дейінгі білім беру ұйымдарында мемлекеттік білім беру тапсырмасын іске асыруға республикалық бюджеттен ағымдағы нысаналы трансферттер 40691 мың теңге көлемінде көзделсін.</w:t>
      </w:r>
      <w:r>
        <w:br/>
      </w:r>
      <w:r>
        <w:rPr>
          <w:rFonts w:ascii="Times New Roman"/>
          <w:b w:val="false"/>
          <w:i w:val="false"/>
          <w:color w:val="000000"/>
          <w:sz w:val="28"/>
        </w:rPr>
        <w:t>
</w:t>
      </w:r>
      <w:r>
        <w:rPr>
          <w:rFonts w:ascii="Times New Roman"/>
          <w:b w:val="false"/>
          <w:i w:val="false"/>
          <w:color w:val="ff0000"/>
          <w:sz w:val="28"/>
        </w:rPr>
        <w:t xml:space="preserve">      Ескерту. Шешім 5-5 тармақпен толықтырылды - Жарма аудандық мәслихатының 2010.04.14 </w:t>
      </w:r>
      <w:r>
        <w:rPr>
          <w:rFonts w:ascii="Times New Roman"/>
          <w:b w:val="false"/>
          <w:i w:val="false"/>
          <w:color w:val="000000"/>
          <w:sz w:val="28"/>
        </w:rPr>
        <w:t>№ 21/2-IV</w:t>
      </w:r>
      <w:r>
        <w:rPr>
          <w:rFonts w:ascii="Times New Roman"/>
          <w:b w:val="false"/>
          <w:i w:val="false"/>
          <w:color w:val="ff0000"/>
          <w:sz w:val="28"/>
        </w:rPr>
        <w:t xml:space="preserve"> (2010 жылғы 1 қаңтардан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шешімімен.</w:t>
      </w:r>
      <w:r>
        <w:br/>
      </w:r>
      <w:r>
        <w:rPr>
          <w:rFonts w:ascii="Times New Roman"/>
          <w:b w:val="false"/>
          <w:i w:val="false"/>
          <w:color w:val="000000"/>
          <w:sz w:val="28"/>
        </w:rPr>
        <w:t>
</w:t>
      </w:r>
      <w:r>
        <w:rPr>
          <w:rFonts w:ascii="Times New Roman"/>
          <w:b w:val="false"/>
          <w:i w:val="false"/>
          <w:color w:val="000000"/>
          <w:sz w:val="28"/>
        </w:rPr>
        <w:t>
      5-6.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 аудандық бюджеттен облыстық бюджетке 12085 мың теңге көлемінде қайтарылсын.</w:t>
      </w:r>
      <w:r>
        <w:br/>
      </w:r>
      <w:r>
        <w:rPr>
          <w:rFonts w:ascii="Times New Roman"/>
          <w:b w:val="false"/>
          <w:i w:val="false"/>
          <w:color w:val="000000"/>
          <w:sz w:val="28"/>
        </w:rPr>
        <w:t>
</w:t>
      </w:r>
      <w:r>
        <w:rPr>
          <w:rFonts w:ascii="Times New Roman"/>
          <w:b w:val="false"/>
          <w:i w:val="false"/>
          <w:color w:val="ff0000"/>
          <w:sz w:val="28"/>
        </w:rPr>
        <w:t xml:space="preserve">      Ескерту. Шешім 5-6 тармақпен толықтырылды - Жарма аудандық мәслихатының 2010.05.21 </w:t>
      </w:r>
      <w:r>
        <w:rPr>
          <w:rFonts w:ascii="Times New Roman"/>
          <w:b w:val="false"/>
          <w:i w:val="false"/>
          <w:color w:val="000000"/>
          <w:sz w:val="28"/>
        </w:rPr>
        <w:t>№ 22/174-IV</w:t>
      </w:r>
      <w:r>
        <w:rPr>
          <w:rFonts w:ascii="Times New Roman"/>
          <w:b w:val="false"/>
          <w:i w:val="false"/>
          <w:color w:val="ff0000"/>
          <w:sz w:val="28"/>
        </w:rPr>
        <w:t xml:space="preserve"> (2010 жылғы 1 қаңтардан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
      6. Қазақстан Республикасы Еңбек кодексінің </w:t>
      </w:r>
      <w:r>
        <w:rPr>
          <w:rFonts w:ascii="Times New Roman"/>
          <w:b w:val="false"/>
          <w:i w:val="false"/>
          <w:color w:val="000000"/>
          <w:sz w:val="28"/>
        </w:rPr>
        <w:t>238-бабы</w:t>
      </w:r>
      <w:r>
        <w:rPr>
          <w:rFonts w:ascii="Times New Roman"/>
          <w:b w:val="false"/>
          <w:i w:val="false"/>
          <w:color w:val="000000"/>
          <w:sz w:val="28"/>
        </w:rPr>
        <w:t xml:space="preserve"> 2,   3-тармақтарына сәйкес ауылдық (селолық) жерлерде жұмыс істейтін әлеуметтік қамсыздандыру, білім беру, мәдениет салалары қызметкерлеріне бюджет қаражаты есебінен лауазымдық жалақылары жиырма бес пайызға көбейтіліп белгіленсін.</w:t>
      </w:r>
      <w:r>
        <w:br/>
      </w:r>
      <w:r>
        <w:rPr>
          <w:rFonts w:ascii="Times New Roman"/>
          <w:b w:val="false"/>
          <w:i w:val="false"/>
          <w:color w:val="000000"/>
          <w:sz w:val="28"/>
        </w:rPr>
        <w:t>
</w:t>
      </w:r>
      <w:r>
        <w:rPr>
          <w:rFonts w:ascii="Times New Roman"/>
          <w:b w:val="false"/>
          <w:i w:val="false"/>
          <w:color w:val="000000"/>
          <w:sz w:val="28"/>
        </w:rPr>
        <w:t>
      Ауылдық (селолық) жердегі жұмысы үшін лауазымдық айлық ақыларын көтеру белгіленген әлеуметтік қамсыздандыру, білім беру, мәдениет лауазымдарының тізбесі 2008 жылғы 10 сәуірдегі № 117 Жарма ауданы әкімдігінің қаулысына сәйкес белгіленсін.</w:t>
      </w:r>
      <w:r>
        <w:br/>
      </w:r>
      <w:r>
        <w:rPr>
          <w:rFonts w:ascii="Times New Roman"/>
          <w:b w:val="false"/>
          <w:i w:val="false"/>
          <w:color w:val="000000"/>
          <w:sz w:val="28"/>
        </w:rPr>
        <w:t>
</w:t>
      </w:r>
      <w:r>
        <w:rPr>
          <w:rFonts w:ascii="Times New Roman"/>
          <w:b w:val="false"/>
          <w:i w:val="false"/>
          <w:color w:val="000000"/>
          <w:sz w:val="28"/>
        </w:rPr>
        <w:t>
      7. Ауылдық жерлерде тұратын денсаулық сақтау, білім беру, әлеуметтік қамсыздандыру, мәдениет салалары қызметкерлеріне отын сатып алу үшін 5000 теңгеден қарастырылсын.</w:t>
      </w:r>
      <w:r>
        <w:br/>
      </w:r>
      <w:r>
        <w:rPr>
          <w:rFonts w:ascii="Times New Roman"/>
          <w:b w:val="false"/>
          <w:i w:val="false"/>
          <w:color w:val="000000"/>
          <w:sz w:val="28"/>
        </w:rPr>
        <w:t>
</w:t>
      </w:r>
      <w:r>
        <w:rPr>
          <w:rFonts w:ascii="Times New Roman"/>
          <w:b w:val="false"/>
          <w:i w:val="false"/>
          <w:color w:val="000000"/>
          <w:sz w:val="28"/>
        </w:rPr>
        <w:t>
      8. Аудандық жергілікті атқарушы органының 2010 жылға арналған резерві 14480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val="false"/>
          <w:color w:val="000000"/>
          <w:sz w:val="28"/>
        </w:rPr>
        <w:t>4-қосымшаға</w:t>
      </w:r>
      <w:r>
        <w:rPr>
          <w:rFonts w:ascii="Times New Roman"/>
          <w:b w:val="false"/>
          <w:i w:val="false"/>
          <w:color w:val="000000"/>
          <w:sz w:val="28"/>
        </w:rPr>
        <w:t xml:space="preserve"> сәйкес, 2010 жылға арналған аудандық бюджетті атқару барысында секвестрлеуге жатпайтын жергілікті бюджеттік бағдарламалар тізбесі бекітілсін.</w:t>
      </w:r>
      <w:r>
        <w:br/>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000000"/>
          <w:sz w:val="28"/>
        </w:rPr>
        <w:t>5-қосымшаға</w:t>
      </w:r>
      <w:r>
        <w:rPr>
          <w:rFonts w:ascii="Times New Roman"/>
          <w:b w:val="false"/>
          <w:i w:val="false"/>
          <w:color w:val="000000"/>
          <w:sz w:val="28"/>
        </w:rPr>
        <w:t xml:space="preserve"> сәйкес, 2010 жылға арналған аудандық бюджетті дамытудың бюджеттік бағдарламаларының тізбесі бекітілсін.</w:t>
      </w:r>
      <w:r>
        <w:br/>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rPr>
        <w:t>6-қосымшаға</w:t>
      </w:r>
      <w:r>
        <w:rPr>
          <w:rFonts w:ascii="Times New Roman"/>
          <w:b w:val="false"/>
          <w:i w:val="false"/>
          <w:color w:val="000000"/>
          <w:sz w:val="28"/>
        </w:rPr>
        <w:t xml:space="preserve"> сәйкес, 2010 жылға арналған аудандық бюджетте облыстық бюджеттен мұқтаж азаматтардың жекелеген санаттарына әлеуметтік көмекке 43361 мың теңге сомасында трансферттер көзделсін.</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өзгертулер енгізілді - Жарма аудандық мәслихатының 2010.04.14 </w:t>
      </w:r>
      <w:r>
        <w:rPr>
          <w:rFonts w:ascii="Times New Roman"/>
          <w:b w:val="false"/>
          <w:i w:val="false"/>
          <w:color w:val="000000"/>
          <w:sz w:val="28"/>
        </w:rPr>
        <w:t>№ 21/2-IV</w:t>
      </w:r>
      <w:r>
        <w:rPr>
          <w:rFonts w:ascii="Times New Roman"/>
          <w:b w:val="false"/>
          <w:i w:val="false"/>
          <w:color w:val="ff0000"/>
          <w:sz w:val="28"/>
        </w:rPr>
        <w:t xml:space="preserve"> (2010 жылғы 1 қаңтардан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2010.07.27 </w:t>
      </w:r>
      <w:r>
        <w:rPr>
          <w:rFonts w:ascii="Times New Roman"/>
          <w:b w:val="false"/>
          <w:i w:val="false"/>
          <w:color w:val="000000"/>
          <w:sz w:val="28"/>
        </w:rPr>
        <w:t>№ 23/181-IV</w:t>
      </w:r>
      <w:r>
        <w:rPr>
          <w:rFonts w:ascii="Times New Roman"/>
          <w:b w:val="false"/>
          <w:i w:val="false"/>
          <w:color w:val="ff0000"/>
          <w:sz w:val="28"/>
        </w:rPr>
        <w:t xml:space="preserve"> (2010 жылғы 1 қаңтардан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шешімдерімен.</w:t>
      </w:r>
      <w:r>
        <w:br/>
      </w:r>
      <w:r>
        <w:rPr>
          <w:rFonts w:ascii="Times New Roman"/>
          <w:b w:val="false"/>
          <w:i w:val="false"/>
          <w:color w:val="000000"/>
          <w:sz w:val="28"/>
        </w:rPr>
        <w:t>
</w:t>
      </w:r>
      <w:r>
        <w:rPr>
          <w:rFonts w:ascii="Times New Roman"/>
          <w:b w:val="false"/>
          <w:i w:val="false"/>
          <w:color w:val="000000"/>
          <w:sz w:val="28"/>
        </w:rPr>
        <w:t>
      12. Осы шешім 2010 жылғы 1 қаңтардан бастап қолданысқа енгізіледі.</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                      А. Өзбеков</w:t>
      </w:r>
      <w:r>
        <w:br/>
      </w:r>
      <w:r>
        <w:rPr>
          <w:rFonts w:ascii="Times New Roman"/>
          <w:b w:val="false"/>
          <w:i w:val="false"/>
          <w:color w:val="000000"/>
          <w:sz w:val="28"/>
        </w:rPr>
        <w:t>
 </w:t>
      </w:r>
    </w:p>
    <w:p>
      <w:pPr>
        <w:spacing w:after="0"/>
        <w:ind w:left="0"/>
        <w:jc w:val="both"/>
      </w:pPr>
      <w:r>
        <w:rPr>
          <w:rFonts w:ascii="Times New Roman"/>
          <w:b w:val="false"/>
          <w:i/>
          <w:color w:val="000000"/>
          <w:sz w:val="28"/>
        </w:rPr>
        <w:t>      Жарма аудандық</w:t>
      </w:r>
      <w:r>
        <w:br/>
      </w:r>
      <w:r>
        <w:rPr>
          <w:rFonts w:ascii="Times New Roman"/>
          <w:b w:val="false"/>
          <w:i w:val="false"/>
          <w:color w:val="000000"/>
          <w:sz w:val="28"/>
        </w:rPr>
        <w:t>
</w:t>
      </w:r>
      <w:r>
        <w:rPr>
          <w:rFonts w:ascii="Times New Roman"/>
          <w:b w:val="false"/>
          <w:i/>
          <w:color w:val="000000"/>
          <w:sz w:val="28"/>
        </w:rPr>
        <w:t>      мәслихатының хатшысы                 Д. Садыков</w:t>
      </w:r>
      <w:r>
        <w:br/>
      </w:r>
      <w:r>
        <w:rPr>
          <w:rFonts w:ascii="Times New Roman"/>
          <w:b w:val="false"/>
          <w:i w:val="false"/>
          <w:color w:val="000000"/>
          <w:sz w:val="28"/>
        </w:rPr>
        <w:t>
 </w:t>
      </w:r>
    </w:p>
    <w:bookmarkStart w:name="z14" w:id="2"/>
    <w:p>
      <w:pPr>
        <w:spacing w:after="0"/>
        <w:ind w:left="0"/>
        <w:jc w:val="both"/>
      </w:pPr>
      <w:r>
        <w:rPr>
          <w:rFonts w:ascii="Times New Roman"/>
          <w:b w:val="false"/>
          <w:i w:val="false"/>
          <w:color w:val="000000"/>
          <w:sz w:val="28"/>
        </w:rPr>
        <w:t>
Жарма аудандық мәслихатының</w:t>
      </w:r>
      <w:r>
        <w:br/>
      </w:r>
      <w:r>
        <w:rPr>
          <w:rFonts w:ascii="Times New Roman"/>
          <w:b w:val="false"/>
          <w:i w:val="false"/>
          <w:color w:val="000000"/>
          <w:sz w:val="28"/>
        </w:rPr>
        <w:t>
2009 жылғы 28 желтоқсандағы</w:t>
      </w:r>
      <w:r>
        <w:br/>
      </w:r>
      <w:r>
        <w:rPr>
          <w:rFonts w:ascii="Times New Roman"/>
          <w:b w:val="false"/>
          <w:i w:val="false"/>
          <w:color w:val="000000"/>
          <w:sz w:val="28"/>
        </w:rPr>
        <w:t>
№ 17/2-ІV шешіміне 1 қосымша</w:t>
      </w:r>
    </w:p>
    <w:bookmarkEnd w:id="2"/>
    <w:bookmarkStart w:name="z63" w:id="3"/>
    <w:p>
      <w:pPr>
        <w:spacing w:after="0"/>
        <w:ind w:left="0"/>
        <w:jc w:val="left"/>
      </w:pPr>
      <w:r>
        <w:rPr>
          <w:rFonts w:ascii="Times New Roman"/>
          <w:b/>
          <w:i w:val="false"/>
          <w:color w:val="000000"/>
        </w:rPr>
        <w:t xml:space="preserve"> 
2010 жылға арналған аудандық бюджет</w:t>
      </w:r>
    </w:p>
    <w:bookmarkEnd w:id="3"/>
    <w:p>
      <w:pPr>
        <w:spacing w:after="0"/>
        <w:ind w:left="0"/>
        <w:jc w:val="both"/>
      </w:pPr>
      <w:r>
        <w:rPr>
          <w:rFonts w:ascii="Times New Roman"/>
          <w:b w:val="false"/>
          <w:i w:val="false"/>
          <w:color w:val="ff0000"/>
          <w:sz w:val="28"/>
        </w:rPr>
        <w:t xml:space="preserve">      Ескерту. 1-қосымша жаңа редакцияда - Жарма аудандық мәслихатының 2010.12.13 </w:t>
      </w:r>
      <w:r>
        <w:rPr>
          <w:rFonts w:ascii="Times New Roman"/>
          <w:b w:val="false"/>
          <w:i w:val="false"/>
          <w:color w:val="ff0000"/>
          <w:sz w:val="28"/>
        </w:rPr>
        <w:t>№ 25/197-IV</w:t>
      </w:r>
      <w:r>
        <w:rPr>
          <w:rFonts w:ascii="Times New Roman"/>
          <w:b w:val="false"/>
          <w:i w:val="false"/>
          <w:color w:val="ff0000"/>
          <w:sz w:val="28"/>
        </w:rPr>
        <w:t xml:space="preserve"> (2010.01.01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
        <w:gridCol w:w="717"/>
        <w:gridCol w:w="717"/>
        <w:gridCol w:w="718"/>
        <w:gridCol w:w="9408"/>
        <w:gridCol w:w="1739"/>
      </w:tblGrid>
      <w:tr>
        <w:trPr>
          <w:trHeight w:val="5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52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52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54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57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2942911</w:t>
            </w:r>
          </w:p>
        </w:tc>
      </w:tr>
      <w:tr>
        <w:trPr>
          <w:trHeight w:val="31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717864</w:t>
            </w:r>
          </w:p>
        </w:tc>
      </w:tr>
      <w:tr>
        <w:trPr>
          <w:trHeight w:val="31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280107</w:t>
            </w:r>
          </w:p>
        </w:tc>
      </w:tr>
      <w:tr>
        <w:trPr>
          <w:trHeight w:val="31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280107</w:t>
            </w:r>
          </w:p>
        </w:tc>
      </w:tr>
      <w:tr>
        <w:trPr>
          <w:trHeight w:val="61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247997</w:t>
            </w:r>
          </w:p>
        </w:tc>
      </w:tr>
      <w:tr>
        <w:trPr>
          <w:trHeight w:val="61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16326</w:t>
            </w:r>
          </w:p>
        </w:tc>
      </w:tr>
      <w:tr>
        <w:trPr>
          <w:trHeight w:val="102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90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14484</w:t>
            </w:r>
          </w:p>
        </w:tc>
      </w:tr>
      <w:tr>
        <w:trPr>
          <w:trHeight w:val="31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232375</w:t>
            </w:r>
          </w:p>
        </w:tc>
      </w:tr>
      <w:tr>
        <w:trPr>
          <w:trHeight w:val="31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232375</w:t>
            </w:r>
          </w:p>
        </w:tc>
      </w:tr>
      <w:tr>
        <w:trPr>
          <w:trHeight w:val="31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232375</w:t>
            </w:r>
          </w:p>
        </w:tc>
      </w:tr>
      <w:tr>
        <w:trPr>
          <w:trHeight w:val="31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172853</w:t>
            </w:r>
          </w:p>
        </w:tc>
      </w:tr>
      <w:tr>
        <w:trPr>
          <w:trHeight w:val="31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117077</w:t>
            </w:r>
          </w:p>
        </w:tc>
      </w:tr>
      <w:tr>
        <w:trPr>
          <w:trHeight w:val="6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115200</w:t>
            </w:r>
          </w:p>
        </w:tc>
      </w:tr>
      <w:tr>
        <w:trPr>
          <w:trHeight w:val="39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w:t>
            </w:r>
          </w:p>
        </w:tc>
      </w:tr>
      <w:tr>
        <w:trPr>
          <w:trHeight w:val="30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24476</w:t>
            </w:r>
          </w:p>
        </w:tc>
      </w:tr>
      <w:tr>
        <w:trPr>
          <w:trHeight w:val="64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3358</w:t>
            </w:r>
          </w:p>
        </w:tc>
      </w:tr>
      <w:tr>
        <w:trPr>
          <w:trHeight w:val="97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3744</w:t>
            </w:r>
          </w:p>
        </w:tc>
      </w:tr>
      <w:tr>
        <w:trPr>
          <w:trHeight w:val="118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100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17360</w:t>
            </w:r>
          </w:p>
        </w:tc>
      </w:tr>
      <w:tr>
        <w:trPr>
          <w:trHeight w:val="30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28700</w:t>
            </w:r>
          </w:p>
        </w:tc>
      </w:tr>
      <w:tr>
        <w:trPr>
          <w:trHeight w:val="5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6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24500</w:t>
            </w:r>
          </w:p>
        </w:tc>
      </w:tr>
      <w:tr>
        <w:trPr>
          <w:trHeight w:val="31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1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6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29486</w:t>
            </w:r>
          </w:p>
        </w:tc>
      </w:tr>
      <w:tr>
        <w:trPr>
          <w:trHeight w:val="31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w:t>
            </w:r>
          </w:p>
        </w:tc>
      </w:tr>
      <w:tr>
        <w:trPr>
          <w:trHeight w:val="6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өзі өндіріп, көтерме саудада сататын бензин (авиациялық бензинді қоспағанда)</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өзі өндіріп, көтерме саудада сататын дизель отыны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бөлшек саудада өткізетін өз өндірісінің (авиациялықты қоспағанда), сондай-ақ өзінің өндірістің мұқтаждарына пайдаланатын бензин</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өткізетін,сондай-ақ өзінің өндірістік мұқтаждарына пайдаланатын бензин (авиациялықты қоспағанда)</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r>
      <w:tr>
        <w:trPr>
          <w:trHeight w:val="91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23356</w:t>
            </w:r>
          </w:p>
        </w:tc>
      </w:tr>
      <w:tr>
        <w:trPr>
          <w:trHeight w:val="39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телімдерін пайдаланғаны үшін төлем</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23356</w:t>
            </w:r>
          </w:p>
        </w:tc>
      </w:tr>
      <w:tr>
        <w:trPr>
          <w:trHeight w:val="58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w:t>
            </w:r>
          </w:p>
        </w:tc>
      </w:tr>
      <w:tr>
        <w:trPr>
          <w:trHeight w:val="57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r>
      <w:tr>
        <w:trPr>
          <w:trHeight w:val="60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лицензиялық алым</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r>
      <w:tr>
        <w:trPr>
          <w:trHeight w:val="105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сондай-ақ оларды қайта тіркегені үшiн алым</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91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r>
      <w:tr>
        <w:trPr>
          <w:trHeight w:val="73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r>
      <w:tr>
        <w:trPr>
          <w:trHeight w:val="67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r>
      <w:tr>
        <w:trPr>
          <w:trHeight w:val="129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1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31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31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3043</w:t>
            </w:r>
          </w:p>
        </w:tc>
      </w:tr>
      <w:tr>
        <w:trPr>
          <w:trHeight w:val="31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3043</w:t>
            </w:r>
          </w:p>
        </w:tc>
      </w:tr>
      <w:tr>
        <w:trPr>
          <w:trHeight w:val="207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p>
        </w:tc>
      </w:tr>
      <w:tr>
        <w:trPr>
          <w:trHeight w:val="184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157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57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төлқұжаттарына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6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7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705 Дж-дан аспайтын пневматикалық қаруды қоспағанда және калибрі 4,5 мм-ге дейінгілерін қоспағанда) әрбір бірлігін тіркегені үшін алынатын мемлекеттік баж</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74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6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Тракторшы-машинисттің куәлігі берілгені үшін алынатын мемлекеттік баж</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1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w:t>
            </w:r>
          </w:p>
        </w:tc>
      </w:tr>
      <w:tr>
        <w:trPr>
          <w:trHeight w:val="31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r>
      <w:tr>
        <w:trPr>
          <w:trHeight w:val="6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акциялардың мемлекеттік пакетіне дивидендтер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r>
      <w:tr>
        <w:trPr>
          <w:trHeight w:val="70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r>
      <w:tr>
        <w:trPr>
          <w:trHeight w:val="130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8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8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4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ұйымдастыратын мемлекеттік сатып алуды өткізуден түсетін ақшаның түсімі</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0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9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31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88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31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19757</w:t>
            </w:r>
          </w:p>
        </w:tc>
      </w:tr>
      <w:tr>
        <w:trPr>
          <w:trHeight w:val="6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19757</w:t>
            </w:r>
          </w:p>
        </w:tc>
      </w:tr>
      <w:tr>
        <w:trPr>
          <w:trHeight w:val="31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19757</w:t>
            </w:r>
          </w:p>
        </w:tc>
      </w:tr>
      <w:tr>
        <w:trPr>
          <w:trHeight w:val="31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19757</w:t>
            </w:r>
          </w:p>
        </w:tc>
      </w:tr>
      <w:tr>
        <w:trPr>
          <w:trHeight w:val="31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2203665</w:t>
            </w:r>
          </w:p>
        </w:tc>
      </w:tr>
      <w:tr>
        <w:trPr>
          <w:trHeight w:val="58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2203665</w:t>
            </w:r>
          </w:p>
        </w:tc>
      </w:tr>
      <w:tr>
        <w:trPr>
          <w:trHeight w:val="31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2203665</w:t>
            </w:r>
          </w:p>
        </w:tc>
      </w:tr>
      <w:tr>
        <w:trPr>
          <w:trHeight w:val="31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428649</w:t>
            </w:r>
          </w:p>
        </w:tc>
      </w:tr>
      <w:tr>
        <w:trPr>
          <w:trHeight w:val="31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1775016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503"/>
        <w:gridCol w:w="716"/>
        <w:gridCol w:w="716"/>
        <w:gridCol w:w="716"/>
        <w:gridCol w:w="8123"/>
        <w:gridCol w:w="2228"/>
      </w:tblGrid>
      <w:tr>
        <w:trPr>
          <w:trHeight w:val="6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54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51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54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2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2944547,2</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295409</w:t>
            </w:r>
          </w:p>
        </w:tc>
      </w:tr>
      <w:tr>
        <w:trPr>
          <w:trHeight w:val="9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270669</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12006</w:t>
            </w:r>
          </w:p>
        </w:tc>
      </w:tr>
      <w:tr>
        <w:trPr>
          <w:trHeight w:val="67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11886</w:t>
            </w:r>
          </w:p>
        </w:tc>
      </w:tr>
      <w:tr>
        <w:trPr>
          <w:trHeight w:val="64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69546</w:t>
            </w:r>
          </w:p>
        </w:tc>
      </w:tr>
      <w:tr>
        <w:trPr>
          <w:trHeight w:val="69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63959</w:t>
            </w:r>
          </w:p>
        </w:tc>
      </w:tr>
      <w:tr>
        <w:trPr>
          <w:trHeight w:val="3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w:t>
            </w:r>
          </w:p>
        </w:tc>
      </w:tr>
      <w:tr>
        <w:trPr>
          <w:trHeight w:val="73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r>
      <w:tr>
        <w:trPr>
          <w:trHeight w:val="103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189117</w:t>
            </w:r>
          </w:p>
        </w:tc>
      </w:tr>
      <w:tr>
        <w:trPr>
          <w:trHeight w:val="124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182813</w:t>
            </w:r>
          </w:p>
        </w:tc>
      </w:tr>
      <w:tr>
        <w:trPr>
          <w:trHeight w:val="64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6304</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11493</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11493</w:t>
            </w:r>
          </w:p>
        </w:tc>
      </w:tr>
      <w:tr>
        <w:trPr>
          <w:trHeight w:val="135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10534</w:t>
            </w:r>
          </w:p>
        </w:tc>
      </w:tr>
      <w:tr>
        <w:trPr>
          <w:trHeight w:val="34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39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r>
      <w:tr>
        <w:trPr>
          <w:trHeight w:val="6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13247</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13247</w:t>
            </w:r>
          </w:p>
        </w:tc>
      </w:tr>
      <w:tr>
        <w:trPr>
          <w:trHeight w:val="165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12947</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15868</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6452</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6452</w:t>
            </w:r>
          </w:p>
        </w:tc>
      </w:tr>
      <w:tr>
        <w:trPr>
          <w:trHeight w:val="69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6452</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9416</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9416</w:t>
            </w:r>
          </w:p>
        </w:tc>
      </w:tr>
      <w:tr>
        <w:trPr>
          <w:trHeight w:val="82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6266</w:t>
            </w:r>
          </w:p>
        </w:tc>
      </w:tr>
      <w:tr>
        <w:trPr>
          <w:trHeight w:val="160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129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1689900</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90750</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беру бөлімі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90750</w:t>
            </w:r>
          </w:p>
        </w:tc>
      </w:tr>
      <w:tr>
        <w:trPr>
          <w:trHeight w:val="72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90750</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1488018</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беру бөлімі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1488018</w:t>
            </w:r>
          </w:p>
        </w:tc>
      </w:tr>
      <w:tr>
        <w:trPr>
          <w:trHeight w:val="3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1456412</w:t>
            </w:r>
          </w:p>
        </w:tc>
      </w:tr>
      <w:tr>
        <w:trPr>
          <w:trHeight w:val="30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31606</w:t>
            </w:r>
          </w:p>
        </w:tc>
      </w:tr>
      <w:tr>
        <w:trPr>
          <w:trHeight w:val="96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111132</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108811</w:t>
            </w:r>
          </w:p>
        </w:tc>
      </w:tr>
      <w:tr>
        <w:trPr>
          <w:trHeight w:val="103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94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w:t>
            </w:r>
          </w:p>
        </w:tc>
      </w:tr>
      <w:tr>
        <w:trPr>
          <w:trHeight w:val="126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14627</w:t>
            </w:r>
          </w:p>
        </w:tc>
      </w:tr>
      <w:tr>
        <w:trPr>
          <w:trHeight w:val="94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94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81418</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53045</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28373</w:t>
            </w:r>
          </w:p>
        </w:tc>
      </w:tr>
      <w:tr>
        <w:trPr>
          <w:trHeight w:val="75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w:t>
            </w:r>
          </w:p>
        </w:tc>
      </w:tr>
      <w:tr>
        <w:trPr>
          <w:trHeight w:val="6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255035</w:t>
            </w:r>
          </w:p>
        </w:tc>
      </w:tr>
      <w:tr>
        <w:trPr>
          <w:trHeight w:val="30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233345</w:t>
            </w:r>
          </w:p>
        </w:tc>
      </w:tr>
      <w:tr>
        <w:trPr>
          <w:trHeight w:val="94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233345</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49962</w:t>
            </w:r>
          </w:p>
        </w:tc>
      </w:tr>
      <w:tr>
        <w:trPr>
          <w:trHeight w:val="30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32362</w:t>
            </w:r>
          </w:p>
        </w:tc>
      </w:tr>
      <w:tr>
        <w:trPr>
          <w:trHeight w:val="64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6919</w:t>
            </w:r>
          </w:p>
        </w:tc>
      </w:tr>
      <w:tr>
        <w:trPr>
          <w:trHeight w:val="70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2881</w:t>
            </w:r>
          </w:p>
        </w:tc>
      </w:tr>
      <w:tr>
        <w:trPr>
          <w:trHeight w:val="130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орындарын және жастар тәжірибесі бағдарламасын кеңейту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168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8270</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19174</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13174</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94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уәкілетті органдардың шешімі бойынша мұқтаж азаматтардың жекелеген топтарына әлеуметтік көмек</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69094</w:t>
            </w:r>
          </w:p>
        </w:tc>
      </w:tr>
      <w:tr>
        <w:trPr>
          <w:trHeight w:val="67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4905</w:t>
            </w:r>
          </w:p>
        </w:tc>
      </w:tr>
      <w:tr>
        <w:trPr>
          <w:trHeight w:val="37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19097</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19097</w:t>
            </w:r>
          </w:p>
        </w:tc>
      </w:tr>
      <w:tr>
        <w:trPr>
          <w:trHeight w:val="69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43459</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36159</w:t>
            </w:r>
          </w:p>
        </w:tc>
      </w:tr>
      <w:tr>
        <w:trPr>
          <w:trHeight w:val="159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 және ымдау тілі мамандарының, жеке көмекшілердің қызметін көрсетуі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86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Достығы елдері бойынша, Қазақстан Республикасының аумағы бойынша жол жүруін, сондай-ақ оларға және олармен бірге жол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37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13305</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10005</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6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r>
      <w:tr>
        <w:trPr>
          <w:trHeight w:val="94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r>
      <w:tr>
        <w:trPr>
          <w:trHeight w:val="132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19364</w:t>
            </w:r>
          </w:p>
        </w:tc>
      </w:tr>
      <w:tr>
        <w:trPr>
          <w:trHeight w:val="94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63172</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11352</w:t>
            </w:r>
          </w:p>
        </w:tc>
      </w:tr>
      <w:tr>
        <w:trPr>
          <w:trHeight w:val="130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9207</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9207</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9207</w:t>
            </w:r>
          </w:p>
        </w:tc>
      </w:tr>
      <w:tr>
        <w:trPr>
          <w:trHeight w:val="78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16243</w:t>
            </w:r>
          </w:p>
        </w:tc>
      </w:tr>
      <w:tr>
        <w:trPr>
          <w:trHeight w:val="102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27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13793</w:t>
            </w:r>
          </w:p>
        </w:tc>
      </w:tr>
      <w:tr>
        <w:trPr>
          <w:trHeight w:val="75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13793</w:t>
            </w:r>
          </w:p>
        </w:tc>
      </w:tr>
      <w:tr>
        <w:trPr>
          <w:trHeight w:val="70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37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37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69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35577</w:t>
            </w:r>
          </w:p>
        </w:tc>
      </w:tr>
      <w:tr>
        <w:trPr>
          <w:trHeight w:val="105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19257</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6656</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6342</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6164</w:t>
            </w:r>
          </w:p>
        </w:tc>
      </w:tr>
      <w:tr>
        <w:trPr>
          <w:trHeight w:val="12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16320</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6630</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 ұстау және туысы жоқтарды жерлеу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7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6870</w:t>
            </w:r>
          </w:p>
        </w:tc>
      </w:tr>
      <w:tr>
        <w:trPr>
          <w:trHeight w:val="64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165491</w:t>
            </w:r>
          </w:p>
        </w:tc>
      </w:tr>
      <w:tr>
        <w:trPr>
          <w:trHeight w:val="28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75890</w:t>
            </w:r>
          </w:p>
        </w:tc>
      </w:tr>
      <w:tr>
        <w:trPr>
          <w:trHeight w:val="70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75890</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75890</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11148</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10198</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r>
      <w:tr>
        <w:trPr>
          <w:trHeight w:val="66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деңгейде спорттық жарыстар өткiзу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w:t>
            </w:r>
          </w:p>
        </w:tc>
      </w:tr>
      <w:tr>
        <w:trPr>
          <w:trHeight w:val="127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7580</w:t>
            </w:r>
          </w:p>
        </w:tc>
      </w:tr>
      <w:tr>
        <w:trPr>
          <w:trHeight w:val="9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43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60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0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27992</w:t>
            </w:r>
          </w:p>
        </w:tc>
      </w:tr>
      <w:tr>
        <w:trPr>
          <w:trHeight w:val="69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18847</w:t>
            </w:r>
          </w:p>
        </w:tc>
      </w:tr>
      <w:tr>
        <w:trPr>
          <w:trHeight w:val="39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17938</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9145</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7264</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w:t>
            </w:r>
          </w:p>
        </w:tc>
      </w:tr>
      <w:tr>
        <w:trPr>
          <w:trHeight w:val="94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50461</w:t>
            </w:r>
          </w:p>
        </w:tc>
      </w:tr>
      <w:tr>
        <w:trPr>
          <w:trHeight w:val="64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27005</w:t>
            </w:r>
          </w:p>
        </w:tc>
      </w:tr>
      <w:tr>
        <w:trPr>
          <w:trHeight w:val="94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7305</w:t>
            </w:r>
          </w:p>
        </w:tc>
      </w:tr>
      <w:tr>
        <w:trPr>
          <w:trHeight w:val="94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19700</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13127</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6573</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18845</w:t>
            </w:r>
          </w:p>
        </w:tc>
      </w:tr>
      <w:tr>
        <w:trPr>
          <w:trHeight w:val="135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16766</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4611</w:t>
            </w:r>
          </w:p>
        </w:tc>
      </w:tr>
      <w:tr>
        <w:trPr>
          <w:trHeight w:val="94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4371</w:t>
            </w:r>
          </w:p>
        </w:tc>
      </w:tr>
      <w:tr>
        <w:trPr>
          <w:trHeight w:val="64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127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167900,3</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15585,3</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3429,3</w:t>
            </w:r>
          </w:p>
        </w:tc>
      </w:tr>
      <w:tr>
        <w:trPr>
          <w:trHeight w:val="127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3429,3</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0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12156</w:t>
            </w:r>
          </w:p>
        </w:tc>
      </w:tr>
      <w:tr>
        <w:trPr>
          <w:trHeight w:val="94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9660</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6857</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қатынасы бөлімі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6857</w:t>
            </w:r>
          </w:p>
        </w:tc>
      </w:tr>
      <w:tr>
        <w:trPr>
          <w:trHeight w:val="97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6719</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97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145458</w:t>
            </w:r>
          </w:p>
        </w:tc>
      </w:tr>
      <w:tr>
        <w:trPr>
          <w:trHeight w:val="94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47343</w:t>
            </w:r>
          </w:p>
        </w:tc>
      </w:tr>
      <w:tr>
        <w:trPr>
          <w:trHeight w:val="124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47343</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31578</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15765</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 қаражаты есебінен</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45998</w:t>
            </w:r>
          </w:p>
        </w:tc>
      </w:tr>
      <w:tr>
        <w:trPr>
          <w:trHeight w:val="132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45998</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30681</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15317</w:t>
            </w:r>
          </w:p>
        </w:tc>
      </w:tr>
      <w:tr>
        <w:trPr>
          <w:trHeight w:val="72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52117</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52117</w:t>
            </w:r>
          </w:p>
        </w:tc>
      </w:tr>
      <w:tr>
        <w:trPr>
          <w:trHeight w:val="58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10190</w:t>
            </w:r>
          </w:p>
        </w:tc>
      </w:tr>
      <w:tr>
        <w:trPr>
          <w:trHeight w:val="42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10190</w:t>
            </w:r>
          </w:p>
        </w:tc>
      </w:tr>
      <w:tr>
        <w:trPr>
          <w:trHeight w:val="76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10190</w:t>
            </w:r>
          </w:p>
        </w:tc>
      </w:tr>
      <w:tr>
        <w:trPr>
          <w:trHeight w:val="189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10076</w:t>
            </w:r>
          </w:p>
        </w:tc>
      </w:tr>
      <w:tr>
        <w:trPr>
          <w:trHeight w:val="69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7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7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166580,1</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69634,1</w:t>
            </w:r>
          </w:p>
        </w:tc>
      </w:tr>
      <w:tr>
        <w:trPr>
          <w:trHeight w:val="130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69634,1</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69634,1</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69634,1</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96946</w:t>
            </w:r>
          </w:p>
        </w:tc>
      </w:tr>
      <w:tr>
        <w:trPr>
          <w:trHeight w:val="126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96946</w:t>
            </w:r>
          </w:p>
        </w:tc>
      </w:tr>
      <w:tr>
        <w:trPr>
          <w:trHeight w:val="130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96000</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64032</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31968</w:t>
            </w:r>
          </w:p>
        </w:tc>
      </w:tr>
      <w:tr>
        <w:trPr>
          <w:trHeight w:val="67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23730</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6603</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6603</w:t>
            </w:r>
          </w:p>
        </w:tc>
      </w:tr>
      <w:tr>
        <w:trPr>
          <w:trHeight w:val="94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6087</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17127</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7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94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2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15627</w:t>
            </w:r>
          </w:p>
        </w:tc>
      </w:tr>
      <w:tr>
        <w:trPr>
          <w:trHeight w:val="126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15477</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90906,8</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90906,8</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90906,8</w:t>
            </w:r>
          </w:p>
        </w:tc>
      </w:tr>
      <w:tr>
        <w:trPr>
          <w:trHeight w:val="66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пайдаланылмаған)трансферттерді қайтару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114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78821</w:t>
            </w:r>
          </w:p>
        </w:tc>
      </w:tr>
      <w:tr>
        <w:trPr>
          <w:trHeight w:val="162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жоғары тұрған деңгейлерге беруге байланысты жоғары тұрған бюджеттерге берілетін ағымдағы нысаналы трансферттер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12085</w:t>
            </w:r>
          </w:p>
        </w:tc>
      </w:tr>
      <w:tr>
        <w:trPr>
          <w:trHeight w:val="52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 беру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30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136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42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66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106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36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37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64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70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70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жасалатын операциялар бойынша сальдо</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9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2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2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5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2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(профицит) тапшылығы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6578,9</w:t>
            </w:r>
          </w:p>
        </w:tc>
      </w:tr>
      <w:tr>
        <w:trPr>
          <w:trHeight w:val="66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(профицитті пайдалану) қаржыландыру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-6578,9</w:t>
            </w:r>
          </w:p>
        </w:tc>
      </w:tr>
      <w:tr>
        <w:trPr>
          <w:trHeight w:val="42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42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42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 шарттары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66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45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40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66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bl>
    <w:p>
      <w:pPr>
        <w:spacing w:after="0"/>
        <w:ind w:left="0"/>
        <w:jc w:val="both"/>
      </w:pPr>
      <w:r>
        <w:rPr>
          <w:rFonts w:ascii="Times New Roman"/>
          <w:b w:val="false"/>
          <w:i/>
          <w:color w:val="000000"/>
          <w:sz w:val="28"/>
        </w:rPr>
        <w:t>      "Жарма ауданының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w:t>
      </w:r>
      <w:r>
        <w:br/>
      </w:r>
      <w:r>
        <w:rPr>
          <w:rFonts w:ascii="Times New Roman"/>
          <w:b w:val="false"/>
          <w:i w:val="false"/>
          <w:color w:val="000000"/>
          <w:sz w:val="28"/>
        </w:rPr>
        <w:t>
</w:t>
      </w:r>
      <w:r>
        <w:rPr>
          <w:rFonts w:ascii="Times New Roman"/>
          <w:b w:val="false"/>
          <w:i/>
          <w:color w:val="000000"/>
          <w:sz w:val="28"/>
        </w:rPr>
        <w:t>      ММ-нің бастығы                               Н. Сейтказина</w:t>
      </w:r>
    </w:p>
    <w:bookmarkStart w:name="z15" w:id="4"/>
    <w:p>
      <w:pPr>
        <w:spacing w:after="0"/>
        <w:ind w:left="0"/>
        <w:jc w:val="both"/>
      </w:pPr>
      <w:r>
        <w:rPr>
          <w:rFonts w:ascii="Times New Roman"/>
          <w:b w:val="false"/>
          <w:i w:val="false"/>
          <w:color w:val="000000"/>
          <w:sz w:val="28"/>
        </w:rPr>
        <w:t>
Жарма аудандық мәслихатының</w:t>
      </w:r>
      <w:r>
        <w:br/>
      </w:r>
      <w:r>
        <w:rPr>
          <w:rFonts w:ascii="Times New Roman"/>
          <w:b w:val="false"/>
          <w:i w:val="false"/>
          <w:color w:val="000000"/>
          <w:sz w:val="28"/>
        </w:rPr>
        <w:t>
2009 жылғы 28 желтоқсандағы</w:t>
      </w:r>
      <w:r>
        <w:br/>
      </w:r>
      <w:r>
        <w:rPr>
          <w:rFonts w:ascii="Times New Roman"/>
          <w:b w:val="false"/>
          <w:i w:val="false"/>
          <w:color w:val="000000"/>
          <w:sz w:val="28"/>
        </w:rPr>
        <w:t>
№ 17/2-ІV шешіміне 2 қосымша</w:t>
      </w:r>
    </w:p>
    <w:bookmarkEnd w:id="4"/>
    <w:bookmarkStart w:name="z64" w:id="5"/>
    <w:p>
      <w:pPr>
        <w:spacing w:after="0"/>
        <w:ind w:left="0"/>
        <w:jc w:val="left"/>
      </w:pPr>
      <w:r>
        <w:rPr>
          <w:rFonts w:ascii="Times New Roman"/>
          <w:b/>
          <w:i w:val="false"/>
          <w:color w:val="000000"/>
        </w:rPr>
        <w:t xml:space="preserve"> 
2011 жылға арналған аудандық бюджет</w:t>
      </w:r>
    </w:p>
    <w:bookmarkEnd w:id="5"/>
    <w:p>
      <w:pPr>
        <w:spacing w:after="0"/>
        <w:ind w:left="0"/>
        <w:jc w:val="both"/>
      </w:pPr>
      <w:r>
        <w:rPr>
          <w:rFonts w:ascii="Times New Roman"/>
          <w:b w:val="false"/>
          <w:i w:val="false"/>
          <w:color w:val="ff0000"/>
          <w:sz w:val="28"/>
        </w:rPr>
        <w:t xml:space="preserve">      Ескерту. 2-қосымша жаңа редакцияда - Жарма аудандық мәслихатының 2010.10.29 </w:t>
      </w:r>
      <w:r>
        <w:rPr>
          <w:rFonts w:ascii="Times New Roman"/>
          <w:b w:val="false"/>
          <w:i w:val="false"/>
          <w:color w:val="ff0000"/>
          <w:sz w:val="28"/>
        </w:rPr>
        <w:t>№ 24/192-IV</w:t>
      </w:r>
      <w:r>
        <w:rPr>
          <w:rFonts w:ascii="Times New Roman"/>
          <w:b w:val="false"/>
          <w:i w:val="false"/>
          <w:color w:val="ff0000"/>
          <w:sz w:val="28"/>
        </w:rPr>
        <w:t xml:space="preserve"> (2010 жылғы 1 қаңтардан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
        <w:gridCol w:w="802"/>
        <w:gridCol w:w="760"/>
        <w:gridCol w:w="760"/>
        <w:gridCol w:w="8979"/>
        <w:gridCol w:w="2016"/>
      </w:tblGrid>
      <w:tr>
        <w:trPr>
          <w:trHeight w:val="5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55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52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57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52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2645864</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719562</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272838</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272838</w:t>
            </w:r>
          </w:p>
        </w:tc>
      </w:tr>
      <w:tr>
        <w:trPr>
          <w:trHeight w:val="6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250400</w:t>
            </w:r>
          </w:p>
        </w:tc>
      </w:tr>
      <w:tr>
        <w:trPr>
          <w:trHeight w:val="6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p>
        </w:tc>
      </w:tr>
      <w:tr>
        <w:trPr>
          <w:trHeight w:val="9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9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табыстардан ұсталатын жеке табыс салығы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240404</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240404</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240404</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177622</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121477</w:t>
            </w:r>
          </w:p>
        </w:tc>
      </w:tr>
      <w:tr>
        <w:trPr>
          <w:trHeight w:val="6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119500</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26045</w:t>
            </w:r>
          </w:p>
        </w:tc>
      </w:tr>
      <w:tr>
        <w:trPr>
          <w:trHeight w:val="6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9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3895</w:t>
            </w:r>
          </w:p>
        </w:tc>
      </w:tr>
      <w:tr>
        <w:trPr>
          <w:trHeight w:val="126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9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18600</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w:t>
            </w:r>
          </w:p>
        </w:tc>
      </w:tr>
      <w:tr>
        <w:trPr>
          <w:trHeight w:val="54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66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23200</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6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24195</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r>
      <w:tr>
        <w:trPr>
          <w:trHeight w:val="73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бензин (авиациялық бензинді қоспағанда)</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дизель отыны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бөлшек саудада өткізетін өз өндірісінің (авиациялықты қоспағанда), сондай-ақ өз өндірістің мұқтаждарына пайдаланылатын бензин</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өткізетін,сондай-ақ өзінің өндірістік мұқтаждарына пайдаланылатын бензин (авиациялықты қоспағанда)</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100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6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p>
        </w:tc>
      </w:tr>
      <w:tr>
        <w:trPr>
          <w:trHeight w:val="36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p>
        </w:tc>
      </w:tr>
      <w:tr>
        <w:trPr>
          <w:trHeight w:val="73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3835</w:t>
            </w:r>
          </w:p>
        </w:tc>
      </w:tr>
      <w:tr>
        <w:trPr>
          <w:trHeight w:val="6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6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9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сондай-ақ оларды қайта тіркегені үшiн алым</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126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6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9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r>
      <w:tr>
        <w:trPr>
          <w:trHeight w:val="129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6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8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4503</w:t>
            </w:r>
          </w:p>
        </w:tc>
      </w:tr>
      <w:tr>
        <w:trPr>
          <w:trHeight w:val="3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4503</w:t>
            </w:r>
          </w:p>
        </w:tc>
      </w:tr>
      <w:tr>
        <w:trPr>
          <w:trHeight w:val="328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w:t>
            </w:r>
          </w:p>
        </w:tc>
      </w:tr>
      <w:tr>
        <w:trPr>
          <w:trHeight w:val="193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15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166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168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72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22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63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6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Тракторшы-машинисттің куәлігі берілгені үшін алынатын мемлекеттік баж</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6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w:t>
            </w:r>
          </w:p>
        </w:tc>
      </w:tr>
      <w:tr>
        <w:trPr>
          <w:trHeight w:val="36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w:t>
            </w:r>
          </w:p>
        </w:tc>
      </w:tr>
      <w:tr>
        <w:trPr>
          <w:trHeight w:val="6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6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6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акциялардың мемлекеттік пакетіне берілетін дивидендтер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r>
      <w:tr>
        <w:trPr>
          <w:trHeight w:val="6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r>
      <w:tr>
        <w:trPr>
          <w:trHeight w:val="12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6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ұйымдастыратын мемлекеттік сатып алуды өткізуден түсетін ақшаның түсімі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61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9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6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7636</w:t>
            </w:r>
          </w:p>
        </w:tc>
      </w:tr>
      <w:tr>
        <w:trPr>
          <w:trHeight w:val="6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7636</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7636</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7636</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1917017</w:t>
            </w:r>
          </w:p>
        </w:tc>
      </w:tr>
      <w:tr>
        <w:trPr>
          <w:trHeight w:val="66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1917017</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1917017</w:t>
            </w:r>
          </w:p>
        </w:tc>
      </w:tr>
      <w:tr>
        <w:trPr>
          <w:trHeight w:val="36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1917017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658"/>
        <w:gridCol w:w="766"/>
        <w:gridCol w:w="724"/>
        <w:gridCol w:w="724"/>
        <w:gridCol w:w="8440"/>
        <w:gridCol w:w="2183"/>
      </w:tblGrid>
      <w:tr>
        <w:trPr>
          <w:trHeight w:val="5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бағдарламаларға енгізілген өзгерістер (мың теңге)</w:t>
            </w:r>
          </w:p>
        </w:tc>
      </w:tr>
      <w:tr>
        <w:trPr>
          <w:trHeight w:val="51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8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54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9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58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2645864</w:t>
            </w:r>
          </w:p>
        </w:tc>
      </w:tr>
      <w:tr>
        <w:trPr>
          <w:trHeight w:val="3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300690</w:t>
            </w:r>
          </w:p>
        </w:tc>
      </w:tr>
      <w:tr>
        <w:trPr>
          <w:trHeight w:val="100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w:t>
            </w:r>
            <w:r>
              <w:br/>
            </w:r>
            <w:r>
              <w:rPr>
                <w:rFonts w:ascii="Times New Roman"/>
                <w:b w:val="false"/>
                <w:i w:val="false"/>
                <w:color w:val="000000"/>
                <w:sz w:val="20"/>
              </w:rPr>
              <w:t>
атқарушы және басқа органдар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271752</w:t>
            </w:r>
          </w:p>
        </w:tc>
      </w:tr>
      <w:tr>
        <w:trPr>
          <w:trHeight w:val="6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13966</w:t>
            </w:r>
          </w:p>
        </w:tc>
      </w:tr>
      <w:tr>
        <w:trPr>
          <w:trHeight w:val="6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13966</w:t>
            </w:r>
          </w:p>
        </w:tc>
      </w:tr>
      <w:tr>
        <w:trPr>
          <w:trHeight w:val="6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74557</w:t>
            </w:r>
          </w:p>
        </w:tc>
      </w:tr>
      <w:tr>
        <w:trPr>
          <w:trHeight w:val="6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70697</w:t>
            </w:r>
          </w:p>
        </w:tc>
      </w:tr>
      <w:tr>
        <w:trPr>
          <w:trHeight w:val="3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w:t>
            </w:r>
          </w:p>
        </w:tc>
      </w:tr>
      <w:tr>
        <w:trPr>
          <w:trHeight w:val="6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100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183229</w:t>
            </w:r>
          </w:p>
        </w:tc>
      </w:tr>
      <w:tr>
        <w:trPr>
          <w:trHeight w:val="9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183090</w:t>
            </w:r>
          </w:p>
        </w:tc>
      </w:tr>
      <w:tr>
        <w:trPr>
          <w:trHeight w:val="6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15022</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15022</w:t>
            </w:r>
          </w:p>
        </w:tc>
      </w:tr>
      <w:tr>
        <w:trPr>
          <w:trHeight w:val="9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14738</w:t>
            </w:r>
          </w:p>
        </w:tc>
      </w:tr>
      <w:tr>
        <w:trPr>
          <w:trHeight w:val="3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r>
      <w:tr>
        <w:trPr>
          <w:trHeight w:val="103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6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13916</w:t>
            </w:r>
          </w:p>
        </w:tc>
      </w:tr>
      <w:tr>
        <w:trPr>
          <w:trHeight w:val="69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13916</w:t>
            </w:r>
          </w:p>
        </w:tc>
      </w:tr>
      <w:tr>
        <w:trPr>
          <w:trHeight w:val="133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13916</w:t>
            </w:r>
          </w:p>
        </w:tc>
      </w:tr>
      <w:tr>
        <w:trPr>
          <w:trHeight w:val="6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19876</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w:t>
            </w:r>
          </w:p>
        </w:tc>
      </w:tr>
      <w:tr>
        <w:trPr>
          <w:trHeight w:val="6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w:t>
            </w:r>
          </w:p>
        </w:tc>
      </w:tr>
      <w:tr>
        <w:trPr>
          <w:trHeight w:val="6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12316</w:t>
            </w:r>
          </w:p>
        </w:tc>
      </w:tr>
      <w:tr>
        <w:trPr>
          <w:trHeight w:val="6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12316</w:t>
            </w:r>
          </w:p>
        </w:tc>
      </w:tr>
      <w:tr>
        <w:trPr>
          <w:trHeight w:val="99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3581</w:t>
            </w:r>
          </w:p>
        </w:tc>
      </w:tr>
      <w:tr>
        <w:trPr>
          <w:trHeight w:val="69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8735</w:t>
            </w:r>
          </w:p>
        </w:tc>
      </w:tr>
      <w:tr>
        <w:trPr>
          <w:trHeight w:val="69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қауіпсіздік,құқықтық, сот, қылмыстық-атқару қызметі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12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1780435</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16318</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16318</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16318</w:t>
            </w:r>
          </w:p>
        </w:tc>
      </w:tr>
      <w:tr>
        <w:trPr>
          <w:trHeight w:val="6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1729164</w:t>
            </w:r>
          </w:p>
        </w:tc>
      </w:tr>
      <w:tr>
        <w:trPr>
          <w:trHeight w:val="6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1729164</w:t>
            </w:r>
          </w:p>
        </w:tc>
      </w:tr>
      <w:tr>
        <w:trPr>
          <w:trHeight w:val="3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1689275</w:t>
            </w:r>
          </w:p>
        </w:tc>
      </w:tr>
      <w:tr>
        <w:trPr>
          <w:trHeight w:val="30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39889</w:t>
            </w:r>
          </w:p>
        </w:tc>
      </w:tr>
      <w:tr>
        <w:trPr>
          <w:trHeight w:val="9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34953</w:t>
            </w:r>
          </w:p>
        </w:tc>
      </w:tr>
      <w:tr>
        <w:trPr>
          <w:trHeight w:val="73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34953</w:t>
            </w:r>
          </w:p>
        </w:tc>
      </w:tr>
      <w:tr>
        <w:trPr>
          <w:trHeight w:val="99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10704</w:t>
            </w:r>
          </w:p>
        </w:tc>
      </w:tr>
      <w:tr>
        <w:trPr>
          <w:trHeight w:val="6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3795</w:t>
            </w:r>
          </w:p>
        </w:tc>
      </w:tr>
      <w:tr>
        <w:trPr>
          <w:trHeight w:val="129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15060</w:t>
            </w:r>
          </w:p>
        </w:tc>
      </w:tr>
      <w:tr>
        <w:trPr>
          <w:trHeight w:val="9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5394</w:t>
            </w:r>
          </w:p>
        </w:tc>
      </w:tr>
      <w:tr>
        <w:trPr>
          <w:trHeight w:val="69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201473</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171404</w:t>
            </w:r>
          </w:p>
        </w:tc>
      </w:tr>
      <w:tr>
        <w:trPr>
          <w:trHeight w:val="9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171404</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39236</w:t>
            </w:r>
          </w:p>
        </w:tc>
      </w:tr>
      <w:tr>
        <w:trPr>
          <w:trHeight w:val="30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31779</w:t>
            </w:r>
          </w:p>
        </w:tc>
      </w:tr>
      <w:tr>
        <w:trPr>
          <w:trHeight w:val="6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5595</w:t>
            </w:r>
          </w:p>
        </w:tc>
      </w:tr>
      <w:tr>
        <w:trPr>
          <w:trHeight w:val="69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w:t>
            </w:r>
          </w:p>
        </w:tc>
      </w:tr>
      <w:tr>
        <w:trPr>
          <w:trHeight w:val="9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9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8665</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18847</w:t>
            </w:r>
          </w:p>
        </w:tc>
      </w:tr>
      <w:tr>
        <w:trPr>
          <w:trHeight w:val="6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18847</w:t>
            </w:r>
          </w:p>
        </w:tc>
      </w:tr>
      <w:tr>
        <w:trPr>
          <w:trHeight w:val="3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5828</w:t>
            </w:r>
          </w:p>
        </w:tc>
      </w:tr>
      <w:tr>
        <w:trPr>
          <w:trHeight w:val="9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23113</w:t>
            </w:r>
          </w:p>
        </w:tc>
      </w:tr>
      <w:tr>
        <w:trPr>
          <w:trHeight w:val="6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5408</w:t>
            </w:r>
          </w:p>
        </w:tc>
      </w:tr>
      <w:tr>
        <w:trPr>
          <w:trHeight w:val="3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24978</w:t>
            </w:r>
          </w:p>
        </w:tc>
      </w:tr>
      <w:tr>
        <w:trPr>
          <w:trHeight w:val="6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24978</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44400</w:t>
            </w:r>
          </w:p>
        </w:tc>
      </w:tr>
      <w:tr>
        <w:trPr>
          <w:trHeight w:val="6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44400</w:t>
            </w:r>
          </w:p>
        </w:tc>
      </w:tr>
      <w:tr>
        <w:trPr>
          <w:trHeight w:val="9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w:t>
            </w:r>
          </w:p>
        </w:tc>
      </w:tr>
      <w:tr>
        <w:trPr>
          <w:trHeight w:val="6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30069</w:t>
            </w:r>
          </w:p>
        </w:tc>
      </w:tr>
      <w:tr>
        <w:trPr>
          <w:trHeight w:val="99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30069</w:t>
            </w:r>
          </w:p>
        </w:tc>
      </w:tr>
      <w:tr>
        <w:trPr>
          <w:trHeight w:val="130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27082</w:t>
            </w:r>
          </w:p>
        </w:tc>
      </w:tr>
      <w:tr>
        <w:trPr>
          <w:trHeight w:val="9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2987</w:t>
            </w:r>
          </w:p>
        </w:tc>
      </w:tr>
      <w:tr>
        <w:trPr>
          <w:trHeight w:val="6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44006</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w:t>
            </w:r>
          </w:p>
        </w:tc>
      </w:tr>
      <w:tr>
        <w:trPr>
          <w:trHeight w:val="12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w:t>
            </w:r>
          </w:p>
        </w:tc>
      </w:tr>
      <w:tr>
        <w:trPr>
          <w:trHeight w:val="3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15863</w:t>
            </w:r>
          </w:p>
        </w:tc>
      </w:tr>
      <w:tr>
        <w:trPr>
          <w:trHeight w:val="99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ауылдық округ</w:t>
            </w:r>
            <w:r>
              <w:br/>
            </w:r>
            <w:r>
              <w:rPr>
                <w:rFonts w:ascii="Times New Roman"/>
                <w:b w:val="false"/>
                <w:i w:val="false"/>
                <w:color w:val="000000"/>
                <w:sz w:val="20"/>
              </w:rPr>
              <w:t>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5733</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5733</w:t>
            </w:r>
          </w:p>
        </w:tc>
      </w:tr>
      <w:tr>
        <w:trPr>
          <w:trHeight w:val="100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w:t>
            </w:r>
          </w:p>
        </w:tc>
      </w:tr>
      <w:tr>
        <w:trPr>
          <w:trHeight w:val="6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26427</w:t>
            </w:r>
          </w:p>
        </w:tc>
      </w:tr>
      <w:tr>
        <w:trPr>
          <w:trHeight w:val="9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ауылдық округ</w:t>
            </w:r>
            <w:r>
              <w:br/>
            </w:r>
            <w:r>
              <w:rPr>
                <w:rFonts w:ascii="Times New Roman"/>
                <w:b w:val="false"/>
                <w:i w:val="false"/>
                <w:color w:val="000000"/>
                <w:sz w:val="20"/>
              </w:rPr>
              <w:t>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17281</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7793</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5259</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4229</w:t>
            </w:r>
          </w:p>
        </w:tc>
      </w:tr>
      <w:tr>
        <w:trPr>
          <w:trHeight w:val="12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3831</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w:t>
            </w:r>
          </w:p>
        </w:tc>
      </w:tr>
      <w:tr>
        <w:trPr>
          <w:trHeight w:val="76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129423</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69740</w:t>
            </w:r>
          </w:p>
        </w:tc>
      </w:tr>
      <w:tr>
        <w:trPr>
          <w:trHeight w:val="6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69740</w:t>
            </w:r>
          </w:p>
        </w:tc>
      </w:tr>
      <w:tr>
        <w:trPr>
          <w:trHeight w:val="3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69740</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11196</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11196</w:t>
            </w:r>
          </w:p>
        </w:tc>
      </w:tr>
      <w:tr>
        <w:trPr>
          <w:trHeight w:val="3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w:t>
            </w:r>
          </w:p>
        </w:tc>
      </w:tr>
      <w:tr>
        <w:trPr>
          <w:trHeight w:val="129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7992</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24992</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20477</w:t>
            </w:r>
          </w:p>
        </w:tc>
      </w:tr>
      <w:tr>
        <w:trPr>
          <w:trHeight w:val="3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19276</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w:t>
            </w:r>
          </w:p>
        </w:tc>
      </w:tr>
      <w:tr>
        <w:trPr>
          <w:trHeight w:val="6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r>
      <w:tr>
        <w:trPr>
          <w:trHeight w:val="9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23495</w:t>
            </w:r>
          </w:p>
        </w:tc>
      </w:tr>
      <w:tr>
        <w:trPr>
          <w:trHeight w:val="6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7518</w:t>
            </w:r>
          </w:p>
        </w:tc>
      </w:tr>
      <w:tr>
        <w:trPr>
          <w:trHeight w:val="9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7518</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10474</w:t>
            </w:r>
          </w:p>
        </w:tc>
      </w:tr>
      <w:tr>
        <w:trPr>
          <w:trHeight w:val="129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9399</w:t>
            </w:r>
          </w:p>
        </w:tc>
      </w:tr>
      <w:tr>
        <w:trPr>
          <w:trHeight w:val="6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5503</w:t>
            </w:r>
          </w:p>
        </w:tc>
      </w:tr>
      <w:tr>
        <w:trPr>
          <w:trHeight w:val="9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5503</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18760</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9817</w:t>
            </w:r>
          </w:p>
        </w:tc>
      </w:tr>
      <w:tr>
        <w:trPr>
          <w:trHeight w:val="73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9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9817</w:t>
            </w:r>
          </w:p>
        </w:tc>
      </w:tr>
      <w:tr>
        <w:trPr>
          <w:trHeight w:val="9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9817</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 есебінен</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9817</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8943</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қатынасы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8943</w:t>
            </w:r>
          </w:p>
        </w:tc>
      </w:tr>
      <w:tr>
        <w:trPr>
          <w:trHeight w:val="9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8943</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Өнеркәсіп,сәулет,қала құрылысы және құрылыс қызметі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14077</w:t>
            </w:r>
          </w:p>
        </w:tc>
      </w:tr>
      <w:tr>
        <w:trPr>
          <w:trHeight w:val="3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14077</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14077</w:t>
            </w:r>
          </w:p>
        </w:tc>
      </w:tr>
      <w:tr>
        <w:trPr>
          <w:trHeight w:val="192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14077</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3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103048</w:t>
            </w:r>
          </w:p>
        </w:tc>
      </w:tr>
      <w:tr>
        <w:trPr>
          <w:trHeight w:val="40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102293</w:t>
            </w:r>
          </w:p>
        </w:tc>
      </w:tr>
      <w:tr>
        <w:trPr>
          <w:trHeight w:val="133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102293</w:t>
            </w:r>
          </w:p>
        </w:tc>
      </w:tr>
      <w:tr>
        <w:trPr>
          <w:trHeight w:val="69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102293</w:t>
            </w:r>
          </w:p>
        </w:tc>
      </w:tr>
      <w:tr>
        <w:trPr>
          <w:trHeight w:val="6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102293</w:t>
            </w:r>
          </w:p>
        </w:tc>
      </w:tr>
      <w:tr>
        <w:trPr>
          <w:trHeight w:val="72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r>
      <w:tr>
        <w:trPr>
          <w:trHeight w:val="6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r>
      <w:tr>
        <w:trPr>
          <w:trHeight w:val="3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34006</w:t>
            </w:r>
          </w:p>
        </w:tc>
      </w:tr>
      <w:tr>
        <w:trPr>
          <w:trHeight w:val="6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7827</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7827</w:t>
            </w:r>
          </w:p>
        </w:tc>
      </w:tr>
      <w:tr>
        <w:trPr>
          <w:trHeight w:val="99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7437</w:t>
            </w:r>
          </w:p>
        </w:tc>
      </w:tr>
      <w:tr>
        <w:trPr>
          <w:trHeight w:val="3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70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26179</w:t>
            </w:r>
          </w:p>
        </w:tc>
      </w:tr>
      <w:tr>
        <w:trPr>
          <w:trHeight w:val="72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13100</w:t>
            </w:r>
          </w:p>
        </w:tc>
      </w:tr>
      <w:tr>
        <w:trPr>
          <w:trHeight w:val="73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13100</w:t>
            </w:r>
          </w:p>
        </w:tc>
      </w:tr>
      <w:tr>
        <w:trPr>
          <w:trHeight w:val="163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w:t>
            </w:r>
          </w:p>
        </w:tc>
      </w:tr>
      <w:tr>
        <w:trPr>
          <w:trHeight w:val="103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130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70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6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3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13079</w:t>
            </w:r>
          </w:p>
        </w:tc>
      </w:tr>
      <w:tr>
        <w:trPr>
          <w:trHeight w:val="130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13079</w:t>
            </w:r>
          </w:p>
        </w:tc>
      </w:tr>
      <w:tr>
        <w:trPr>
          <w:trHeight w:val="6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"Жарма ауданының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w:t>
      </w:r>
      <w:r>
        <w:br/>
      </w:r>
      <w:r>
        <w:rPr>
          <w:rFonts w:ascii="Times New Roman"/>
          <w:b w:val="false"/>
          <w:i w:val="false"/>
          <w:color w:val="000000"/>
          <w:sz w:val="28"/>
        </w:rPr>
        <w:t>
</w:t>
      </w:r>
      <w:r>
        <w:rPr>
          <w:rFonts w:ascii="Times New Roman"/>
          <w:b w:val="false"/>
          <w:i/>
          <w:color w:val="000000"/>
          <w:sz w:val="28"/>
        </w:rPr>
        <w:t>      ММ-нің бастығы                                   Н. Сейтказина</w:t>
      </w:r>
    </w:p>
    <w:bookmarkStart w:name="z16" w:id="6"/>
    <w:p>
      <w:pPr>
        <w:spacing w:after="0"/>
        <w:ind w:left="0"/>
        <w:jc w:val="both"/>
      </w:pPr>
      <w:r>
        <w:rPr>
          <w:rFonts w:ascii="Times New Roman"/>
          <w:b w:val="false"/>
          <w:i w:val="false"/>
          <w:color w:val="000000"/>
          <w:sz w:val="28"/>
        </w:rPr>
        <w:t>
Жарма аудандық мәслихатының</w:t>
      </w:r>
      <w:r>
        <w:br/>
      </w:r>
      <w:r>
        <w:rPr>
          <w:rFonts w:ascii="Times New Roman"/>
          <w:b w:val="false"/>
          <w:i w:val="false"/>
          <w:color w:val="000000"/>
          <w:sz w:val="28"/>
        </w:rPr>
        <w:t>
2009 жылғы 28 желтоқсандағы</w:t>
      </w:r>
      <w:r>
        <w:br/>
      </w:r>
      <w:r>
        <w:rPr>
          <w:rFonts w:ascii="Times New Roman"/>
          <w:b w:val="false"/>
          <w:i w:val="false"/>
          <w:color w:val="000000"/>
          <w:sz w:val="28"/>
        </w:rPr>
        <w:t>
№ 17/2-ІV шешіміне 3 қосымша</w:t>
      </w:r>
    </w:p>
    <w:bookmarkEnd w:id="6"/>
    <w:bookmarkStart w:name="z65" w:id="7"/>
    <w:p>
      <w:pPr>
        <w:spacing w:after="0"/>
        <w:ind w:left="0"/>
        <w:jc w:val="left"/>
      </w:pPr>
      <w:r>
        <w:rPr>
          <w:rFonts w:ascii="Times New Roman"/>
          <w:b/>
          <w:i w:val="false"/>
          <w:color w:val="000000"/>
        </w:rPr>
        <w:t xml:space="preserve"> 
2012 жылға арналған аудандық бюджет</w:t>
      </w:r>
    </w:p>
    <w:bookmarkEnd w:id="7"/>
    <w:p>
      <w:pPr>
        <w:spacing w:after="0"/>
        <w:ind w:left="0"/>
        <w:jc w:val="both"/>
      </w:pPr>
      <w:r>
        <w:rPr>
          <w:rFonts w:ascii="Times New Roman"/>
          <w:b w:val="false"/>
          <w:i w:val="false"/>
          <w:color w:val="ff0000"/>
          <w:sz w:val="28"/>
        </w:rPr>
        <w:t xml:space="preserve">      Ескерту. 3-қосымша жаңа редакцияда - Жарма аудандық мәслихатының 2010.10.29 </w:t>
      </w:r>
      <w:r>
        <w:rPr>
          <w:rFonts w:ascii="Times New Roman"/>
          <w:b w:val="false"/>
          <w:i w:val="false"/>
          <w:color w:val="ff0000"/>
          <w:sz w:val="28"/>
        </w:rPr>
        <w:t>№ 24/192-IV</w:t>
      </w:r>
      <w:r>
        <w:rPr>
          <w:rFonts w:ascii="Times New Roman"/>
          <w:b w:val="false"/>
          <w:i w:val="false"/>
          <w:color w:val="ff0000"/>
          <w:sz w:val="28"/>
        </w:rPr>
        <w:t xml:space="preserve"> (2010 жылғы 1 қаңтардан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
        <w:gridCol w:w="759"/>
        <w:gridCol w:w="760"/>
        <w:gridCol w:w="760"/>
        <w:gridCol w:w="9129"/>
        <w:gridCol w:w="1909"/>
      </w:tblGrid>
      <w:tr>
        <w:trPr>
          <w:trHeight w:val="5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55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51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6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52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2819634</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729468</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276050</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276050</w:t>
            </w:r>
          </w:p>
        </w:tc>
      </w:tr>
      <w:tr>
        <w:trPr>
          <w:trHeight w:val="6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253350</w:t>
            </w:r>
          </w:p>
        </w:tc>
      </w:tr>
      <w:tr>
        <w:trPr>
          <w:trHeight w:val="69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16700</w:t>
            </w:r>
          </w:p>
        </w:tc>
      </w:tr>
      <w:tr>
        <w:trPr>
          <w:trHeight w:val="6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6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табыстардан ұсталатын жеке табыс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245901</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245901</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245901</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178460</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121800</w:t>
            </w:r>
          </w:p>
        </w:tc>
      </w:tr>
      <w:tr>
        <w:trPr>
          <w:trHeight w:val="66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6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26360</w:t>
            </w:r>
          </w:p>
        </w:tc>
      </w:tr>
      <w:tr>
        <w:trPr>
          <w:trHeight w:val="6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99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100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100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18800</w:t>
            </w:r>
          </w:p>
        </w:tc>
      </w:tr>
      <w:tr>
        <w:trPr>
          <w:trHeight w:val="39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27700</w:t>
            </w:r>
          </w:p>
        </w:tc>
      </w:tr>
      <w:tr>
        <w:trPr>
          <w:trHeight w:val="39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3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23300</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6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24460</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r>
      <w:tr>
        <w:trPr>
          <w:trHeight w:val="6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бензин (авиациялық бензинді қоспағанда)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дизель отыны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бөлшек саудада өткізетін өз өндірісінің (авиациялықты қоспағанда), сондай-ақ өз өндірістің мұқтаждарына пайдаланылатын бензин</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өткізетін,сондай-ақ өзінің өндірістік мұқтаждарына пайдаланылатын бензин (авиациялықты қоспағанда)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96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6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40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66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3890</w:t>
            </w:r>
          </w:p>
        </w:tc>
      </w:tr>
      <w:tr>
        <w:trPr>
          <w:trHeight w:val="6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70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9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сондай-ақ оларды қайта тіркегені үшiн алым</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9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70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6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r>
      <w:tr>
        <w:trPr>
          <w:trHeight w:val="12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0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4597</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4597</w:t>
            </w:r>
          </w:p>
        </w:tc>
      </w:tr>
      <w:tr>
        <w:trPr>
          <w:trHeight w:val="295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w:t>
            </w:r>
          </w:p>
        </w:tc>
      </w:tr>
      <w:tr>
        <w:trPr>
          <w:trHeight w:val="196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r>
      <w:tr>
        <w:trPr>
          <w:trHeight w:val="136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133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126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6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133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6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Тракторшы-машинисттің куәлігі берілгені үшін алынатын мемлекеттік баж</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6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66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6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акциялардың мемлекеттік пакетіне дивидендтер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6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9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тауарларды (жұмыстарды, қызметтерді) өткізуінен түсетін түсімдер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тауарларды (жұмыстарды, қызметтерді) өткізуінен түсетін түсімдер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акциялардың мемлекеттік пакетіне берілетін дивидендтер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ұйымдастыратын мемлекеттік сатып алуды өткізуден түсетін ақшаның түсімі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6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6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0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18128</w:t>
            </w:r>
          </w:p>
        </w:tc>
      </w:tr>
      <w:tr>
        <w:trPr>
          <w:trHeight w:val="6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18128</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18128</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18128</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2070379</w:t>
            </w:r>
          </w:p>
        </w:tc>
      </w:tr>
      <w:tr>
        <w:trPr>
          <w:trHeight w:val="66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2070379</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2070379</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2070379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
        <w:gridCol w:w="657"/>
        <w:gridCol w:w="722"/>
        <w:gridCol w:w="722"/>
        <w:gridCol w:w="722"/>
        <w:gridCol w:w="8425"/>
        <w:gridCol w:w="2268"/>
      </w:tblGrid>
      <w:tr>
        <w:trPr>
          <w:trHeight w:val="5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бағдарламаларға енгізілген өзгерістер (мың теңге)</w:t>
            </w:r>
          </w:p>
        </w:tc>
      </w:tr>
      <w:tr>
        <w:trPr>
          <w:trHeight w:val="5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52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5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58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2819634</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326654</w:t>
            </w:r>
          </w:p>
        </w:tc>
      </w:tr>
      <w:tr>
        <w:trPr>
          <w:trHeight w:val="76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295073</w:t>
            </w:r>
          </w:p>
        </w:tc>
      </w:tr>
      <w:tr>
        <w:trPr>
          <w:trHeight w:val="6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15166</w:t>
            </w:r>
          </w:p>
        </w:tc>
      </w:tr>
      <w:tr>
        <w:trPr>
          <w:trHeight w:val="6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15166</w:t>
            </w:r>
          </w:p>
        </w:tc>
      </w:tr>
      <w:tr>
        <w:trPr>
          <w:trHeight w:val="69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80904</w:t>
            </w:r>
          </w:p>
        </w:tc>
      </w:tr>
      <w:tr>
        <w:trPr>
          <w:trHeight w:val="6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76543</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3861</w:t>
            </w:r>
          </w:p>
        </w:tc>
      </w:tr>
      <w:tr>
        <w:trPr>
          <w:trHeight w:val="6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9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199003</w:t>
            </w:r>
          </w:p>
        </w:tc>
      </w:tr>
      <w:tr>
        <w:trPr>
          <w:trHeight w:val="9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198854</w:t>
            </w:r>
          </w:p>
        </w:tc>
      </w:tr>
      <w:tr>
        <w:trPr>
          <w:trHeight w:val="6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16442</w:t>
            </w:r>
          </w:p>
        </w:tc>
      </w:tr>
      <w:tr>
        <w:trPr>
          <w:trHeight w:val="76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16442</w:t>
            </w:r>
          </w:p>
        </w:tc>
      </w:tr>
      <w:tr>
        <w:trPr>
          <w:trHeight w:val="9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16442</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15139</w:t>
            </w:r>
          </w:p>
        </w:tc>
      </w:tr>
      <w:tr>
        <w:trPr>
          <w:trHeight w:val="6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15139</w:t>
            </w:r>
          </w:p>
        </w:tc>
      </w:tr>
      <w:tr>
        <w:trPr>
          <w:trHeight w:val="132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15139</w:t>
            </w:r>
          </w:p>
        </w:tc>
      </w:tr>
      <w:tr>
        <w:trPr>
          <w:trHeight w:val="6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21267</w:t>
            </w:r>
          </w:p>
        </w:tc>
      </w:tr>
      <w:tr>
        <w:trPr>
          <w:trHeight w:val="6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8089</w:t>
            </w:r>
          </w:p>
        </w:tc>
      </w:tr>
      <w:tr>
        <w:trPr>
          <w:trHeight w:val="6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8089</w:t>
            </w:r>
          </w:p>
        </w:tc>
      </w:tr>
      <w:tr>
        <w:trPr>
          <w:trHeight w:val="70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8089</w:t>
            </w:r>
          </w:p>
        </w:tc>
      </w:tr>
      <w:tr>
        <w:trPr>
          <w:trHeight w:val="73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13178</w:t>
            </w:r>
          </w:p>
        </w:tc>
      </w:tr>
      <w:tr>
        <w:trPr>
          <w:trHeight w:val="6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13178</w:t>
            </w:r>
          </w:p>
        </w:tc>
      </w:tr>
      <w:tr>
        <w:trPr>
          <w:trHeight w:val="69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3832</w:t>
            </w:r>
          </w:p>
        </w:tc>
      </w:tr>
      <w:tr>
        <w:trPr>
          <w:trHeight w:val="135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9346</w:t>
            </w:r>
          </w:p>
        </w:tc>
      </w:tr>
      <w:tr>
        <w:trPr>
          <w:trHeight w:val="72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қауіпсіздік,құқықтық, сот, қылмыстық-атқару қызметі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102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40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1911310</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18024</w:t>
            </w:r>
          </w:p>
        </w:tc>
      </w:tr>
      <w:tr>
        <w:trPr>
          <w:trHeight w:val="6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18024</w:t>
            </w:r>
          </w:p>
        </w:tc>
      </w:tr>
      <w:tr>
        <w:trPr>
          <w:trHeight w:val="6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18024</w:t>
            </w:r>
          </w:p>
        </w:tc>
      </w:tr>
      <w:tr>
        <w:trPr>
          <w:trHeight w:val="3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1860142</w:t>
            </w:r>
          </w:p>
        </w:tc>
      </w:tr>
      <w:tr>
        <w:trPr>
          <w:trHeight w:val="6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1860142</w:t>
            </w:r>
          </w:p>
        </w:tc>
      </w:tr>
      <w:tr>
        <w:trPr>
          <w:trHeight w:val="3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1816890</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43252</w:t>
            </w:r>
          </w:p>
        </w:tc>
      </w:tr>
      <w:tr>
        <w:trPr>
          <w:trHeight w:val="100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33144</w:t>
            </w:r>
          </w:p>
        </w:tc>
      </w:tr>
      <w:tr>
        <w:trPr>
          <w:trHeight w:val="69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33144</w:t>
            </w:r>
          </w:p>
        </w:tc>
      </w:tr>
      <w:tr>
        <w:trPr>
          <w:trHeight w:val="69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11395</w:t>
            </w:r>
          </w:p>
        </w:tc>
      </w:tr>
      <w:tr>
        <w:trPr>
          <w:trHeight w:val="9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3977</w:t>
            </w:r>
          </w:p>
        </w:tc>
      </w:tr>
      <w:tr>
        <w:trPr>
          <w:trHeight w:val="9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16114</w:t>
            </w:r>
          </w:p>
        </w:tc>
      </w:tr>
      <w:tr>
        <w:trPr>
          <w:trHeight w:val="9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w:t>
            </w:r>
          </w:p>
        </w:tc>
      </w:tr>
      <w:tr>
        <w:trPr>
          <w:trHeight w:val="6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6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221679</w:t>
            </w:r>
          </w:p>
        </w:tc>
      </w:tr>
      <w:tr>
        <w:trPr>
          <w:trHeight w:val="3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187856</w:t>
            </w:r>
          </w:p>
        </w:tc>
      </w:tr>
      <w:tr>
        <w:trPr>
          <w:trHeight w:val="9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187856</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42055</w:t>
            </w:r>
          </w:p>
        </w:tc>
      </w:tr>
      <w:tr>
        <w:trPr>
          <w:trHeight w:val="3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34073</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5987</w:t>
            </w:r>
          </w:p>
        </w:tc>
      </w:tr>
      <w:tr>
        <w:trPr>
          <w:trHeight w:val="6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r>
      <w:tr>
        <w:trPr>
          <w:trHeight w:val="100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9271</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20166</w:t>
            </w:r>
          </w:p>
        </w:tc>
      </w:tr>
      <w:tr>
        <w:trPr>
          <w:trHeight w:val="60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20166</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9963</w:t>
            </w:r>
          </w:p>
        </w:tc>
      </w:tr>
      <w:tr>
        <w:trPr>
          <w:trHeight w:val="6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24730</w:t>
            </w:r>
          </w:p>
        </w:tc>
      </w:tr>
      <w:tr>
        <w:trPr>
          <w:trHeight w:val="70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5786</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27383</w:t>
            </w:r>
          </w:p>
        </w:tc>
      </w:tr>
      <w:tr>
        <w:trPr>
          <w:trHeight w:val="6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27383</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47508</w:t>
            </w:r>
          </w:p>
        </w:tc>
      </w:tr>
      <w:tr>
        <w:trPr>
          <w:trHeight w:val="6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47508</w:t>
            </w:r>
          </w:p>
        </w:tc>
      </w:tr>
      <w:tr>
        <w:trPr>
          <w:trHeight w:val="12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r>
      <w:tr>
        <w:trPr>
          <w:trHeight w:val="70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33823</w:t>
            </w:r>
          </w:p>
        </w:tc>
      </w:tr>
      <w:tr>
        <w:trPr>
          <w:trHeight w:val="9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33823</w:t>
            </w:r>
          </w:p>
        </w:tc>
      </w:tr>
      <w:tr>
        <w:trPr>
          <w:trHeight w:val="70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30627</w:t>
            </w:r>
          </w:p>
        </w:tc>
      </w:tr>
      <w:tr>
        <w:trPr>
          <w:trHeight w:val="9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3196</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40952</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w:t>
            </w:r>
          </w:p>
        </w:tc>
      </w:tr>
      <w:tr>
        <w:trPr>
          <w:trHeight w:val="100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w:t>
            </w:r>
          </w:p>
        </w:tc>
      </w:tr>
      <w:tr>
        <w:trPr>
          <w:trHeight w:val="6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тұрғын-үй қорының сақталуын ұйымдастыру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w:t>
            </w:r>
          </w:p>
        </w:tc>
      </w:tr>
      <w:tr>
        <w:trPr>
          <w:trHeight w:val="30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10839</w:t>
            </w:r>
          </w:p>
        </w:tc>
      </w:tr>
      <w:tr>
        <w:trPr>
          <w:trHeight w:val="100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10839</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10839</w:t>
            </w:r>
          </w:p>
        </w:tc>
      </w:tr>
      <w:tr>
        <w:trPr>
          <w:trHeight w:val="6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28277</w:t>
            </w:r>
          </w:p>
        </w:tc>
      </w:tr>
      <w:tr>
        <w:trPr>
          <w:trHeight w:val="99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w:t>
            </w:r>
            <w:r>
              <w:br/>
            </w:r>
            <w:r>
              <w:rPr>
                <w:rFonts w:ascii="Times New Roman"/>
                <w:b w:val="false"/>
                <w:i w:val="false"/>
                <w:color w:val="000000"/>
                <w:sz w:val="20"/>
              </w:rPr>
              <w:t>
әкімінің аппараты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18491</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8339</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5627</w:t>
            </w:r>
          </w:p>
        </w:tc>
      </w:tr>
      <w:tr>
        <w:trPr>
          <w:trHeight w:val="70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4525</w:t>
            </w:r>
          </w:p>
        </w:tc>
      </w:tr>
      <w:tr>
        <w:trPr>
          <w:trHeight w:val="9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9786</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4099</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w:t>
            </w:r>
          </w:p>
        </w:tc>
      </w:tr>
      <w:tr>
        <w:trPr>
          <w:trHeight w:val="6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3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3451</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137714</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73237</w:t>
            </w:r>
          </w:p>
        </w:tc>
      </w:tr>
      <w:tr>
        <w:trPr>
          <w:trHeight w:val="6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73237</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73237</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12059</w:t>
            </w:r>
          </w:p>
        </w:tc>
      </w:tr>
      <w:tr>
        <w:trPr>
          <w:trHeight w:val="6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12059</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w:t>
            </w:r>
          </w:p>
        </w:tc>
      </w:tr>
      <w:tr>
        <w:trPr>
          <w:trHeight w:val="69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w:t>
            </w:r>
          </w:p>
        </w:tc>
      </w:tr>
      <w:tr>
        <w:trPr>
          <w:trHeight w:val="99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8631</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27591</w:t>
            </w:r>
          </w:p>
        </w:tc>
      </w:tr>
      <w:tr>
        <w:trPr>
          <w:trHeight w:val="6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22760</w:t>
            </w:r>
          </w:p>
        </w:tc>
      </w:tr>
      <w:tr>
        <w:trPr>
          <w:trHeight w:val="3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21475</w:t>
            </w:r>
          </w:p>
        </w:tc>
      </w:tr>
      <w:tr>
        <w:trPr>
          <w:trHeight w:val="72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w:t>
            </w:r>
          </w:p>
        </w:tc>
      </w:tr>
      <w:tr>
        <w:trPr>
          <w:trHeight w:val="6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4831</w:t>
            </w:r>
          </w:p>
        </w:tc>
      </w:tr>
      <w:tr>
        <w:trPr>
          <w:trHeight w:val="6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3451</w:t>
            </w:r>
          </w:p>
        </w:tc>
      </w:tr>
      <w:tr>
        <w:trPr>
          <w:trHeight w:val="6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70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24827</w:t>
            </w:r>
          </w:p>
        </w:tc>
      </w:tr>
      <w:tr>
        <w:trPr>
          <w:trHeight w:val="69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8076</w:t>
            </w:r>
          </w:p>
        </w:tc>
      </w:tr>
      <w:tr>
        <w:trPr>
          <w:trHeight w:val="9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8076</w:t>
            </w:r>
          </w:p>
        </w:tc>
      </w:tr>
      <w:tr>
        <w:trPr>
          <w:trHeight w:val="69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10753</w:t>
            </w:r>
          </w:p>
        </w:tc>
      </w:tr>
      <w:tr>
        <w:trPr>
          <w:trHeight w:val="130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9603</w:t>
            </w:r>
          </w:p>
        </w:tc>
      </w:tr>
      <w:tr>
        <w:trPr>
          <w:trHeight w:val="69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6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5998</w:t>
            </w:r>
          </w:p>
        </w:tc>
      </w:tr>
      <w:tr>
        <w:trPr>
          <w:trHeight w:val="100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5998</w:t>
            </w:r>
          </w:p>
        </w:tc>
      </w:tr>
      <w:tr>
        <w:trPr>
          <w:trHeight w:val="6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20723</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70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2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6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 есебінен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6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10023</w:t>
            </w:r>
          </w:p>
        </w:tc>
      </w:tr>
      <w:tr>
        <w:trPr>
          <w:trHeight w:val="69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қатынасы бөлімі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10023</w:t>
            </w:r>
          </w:p>
        </w:tc>
      </w:tr>
      <w:tr>
        <w:trPr>
          <w:trHeight w:val="9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аумағында жер қатынастарын реттеу саласындағы мемлекеттік саясатты іске асыру жөніндегі қызметтер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10023</w:t>
            </w:r>
          </w:p>
        </w:tc>
      </w:tr>
      <w:tr>
        <w:trPr>
          <w:trHeight w:val="6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Өнеркәсіп,сәулет,қала құрылысы және құрылыс қызметі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15016</w:t>
            </w:r>
          </w:p>
        </w:tc>
      </w:tr>
      <w:tr>
        <w:trPr>
          <w:trHeight w:val="3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15016</w:t>
            </w:r>
          </w:p>
        </w:tc>
      </w:tr>
      <w:tr>
        <w:trPr>
          <w:trHeight w:val="6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15016</w:t>
            </w:r>
          </w:p>
        </w:tc>
      </w:tr>
      <w:tr>
        <w:trPr>
          <w:trHeight w:val="190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15016</w:t>
            </w:r>
          </w:p>
        </w:tc>
      </w:tr>
      <w:tr>
        <w:trPr>
          <w:trHeight w:val="6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0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9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88187</w:t>
            </w:r>
          </w:p>
        </w:tc>
      </w:tr>
      <w:tr>
        <w:trPr>
          <w:trHeight w:val="3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87380</w:t>
            </w:r>
          </w:p>
        </w:tc>
      </w:tr>
      <w:tr>
        <w:trPr>
          <w:trHeight w:val="9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86573</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86573</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86573</w:t>
            </w:r>
          </w:p>
        </w:tc>
      </w:tr>
      <w:tr>
        <w:trPr>
          <w:trHeight w:val="6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r>
      <w:tr>
        <w:trPr>
          <w:trHeight w:val="103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r>
      <w:tr>
        <w:trPr>
          <w:trHeight w:val="6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36057</w:t>
            </w:r>
          </w:p>
        </w:tc>
      </w:tr>
      <w:tr>
        <w:trPr>
          <w:trHeight w:val="6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w:t>
            </w:r>
          </w:p>
        </w:tc>
      </w:tr>
      <w:tr>
        <w:trPr>
          <w:trHeight w:val="6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w:t>
            </w:r>
          </w:p>
        </w:tc>
      </w:tr>
      <w:tr>
        <w:trPr>
          <w:trHeight w:val="100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8042</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r>
      <w:tr>
        <w:trPr>
          <w:trHeight w:val="6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27597</w:t>
            </w:r>
          </w:p>
        </w:tc>
      </w:tr>
      <w:tr>
        <w:trPr>
          <w:trHeight w:val="73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13300</w:t>
            </w:r>
          </w:p>
        </w:tc>
      </w:tr>
      <w:tr>
        <w:trPr>
          <w:trHeight w:val="46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органының резерві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13300</w:t>
            </w:r>
          </w:p>
        </w:tc>
      </w:tr>
      <w:tr>
        <w:trPr>
          <w:trHeight w:val="14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9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103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6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6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(бағдарламалардың) техникалық-экономикалық негіздемелерін әзірлеу және оған сараптама жасау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14297</w:t>
            </w:r>
          </w:p>
        </w:tc>
      </w:tr>
      <w:tr>
        <w:trPr>
          <w:trHeight w:val="129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14297</w:t>
            </w:r>
          </w:p>
        </w:tc>
      </w:tr>
      <w:tr>
        <w:trPr>
          <w:trHeight w:val="69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9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"Жарма ауданының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w:t>
      </w:r>
      <w:r>
        <w:br/>
      </w:r>
      <w:r>
        <w:rPr>
          <w:rFonts w:ascii="Times New Roman"/>
          <w:b w:val="false"/>
          <w:i w:val="false"/>
          <w:color w:val="000000"/>
          <w:sz w:val="28"/>
        </w:rPr>
        <w:t>
</w:t>
      </w:r>
      <w:r>
        <w:rPr>
          <w:rFonts w:ascii="Times New Roman"/>
          <w:b w:val="false"/>
          <w:i/>
          <w:color w:val="000000"/>
          <w:sz w:val="28"/>
        </w:rPr>
        <w:t>      ММ-нің бастығы                                  Н. Сейтказина</w:t>
      </w:r>
    </w:p>
    <w:bookmarkStart w:name="z17" w:id="8"/>
    <w:p>
      <w:pPr>
        <w:spacing w:after="0"/>
        <w:ind w:left="0"/>
        <w:jc w:val="both"/>
      </w:pPr>
      <w:r>
        <w:rPr>
          <w:rFonts w:ascii="Times New Roman"/>
          <w:b w:val="false"/>
          <w:i w:val="false"/>
          <w:color w:val="000000"/>
          <w:sz w:val="28"/>
        </w:rPr>
        <w:t>
Жарма аудандық мәслихатының</w:t>
      </w:r>
      <w:r>
        <w:br/>
      </w:r>
      <w:r>
        <w:rPr>
          <w:rFonts w:ascii="Times New Roman"/>
          <w:b w:val="false"/>
          <w:i w:val="false"/>
          <w:color w:val="000000"/>
          <w:sz w:val="28"/>
        </w:rPr>
        <w:t>
2009 жылғы 28 желтоқсандағы</w:t>
      </w:r>
      <w:r>
        <w:br/>
      </w:r>
      <w:r>
        <w:rPr>
          <w:rFonts w:ascii="Times New Roman"/>
          <w:b w:val="false"/>
          <w:i w:val="false"/>
          <w:color w:val="000000"/>
          <w:sz w:val="28"/>
        </w:rPr>
        <w:t>
№ 17/2-ІV шешіміне 4 қосымша</w:t>
      </w:r>
    </w:p>
    <w:bookmarkEnd w:id="8"/>
    <w:bookmarkStart w:name="z66" w:id="9"/>
    <w:p>
      <w:pPr>
        <w:spacing w:after="0"/>
        <w:ind w:left="0"/>
        <w:jc w:val="left"/>
      </w:pPr>
      <w:r>
        <w:rPr>
          <w:rFonts w:ascii="Times New Roman"/>
          <w:b/>
          <w:i w:val="false"/>
          <w:color w:val="000000"/>
        </w:rPr>
        <w:t xml:space="preserve"> 
2010 жылға арналған жергілікті бюджеттерді атқару барысында</w:t>
      </w:r>
      <w:r>
        <w:br/>
      </w:r>
      <w:r>
        <w:rPr>
          <w:rFonts w:ascii="Times New Roman"/>
          <w:b/>
          <w:i w:val="false"/>
          <w:color w:val="000000"/>
        </w:rPr>
        <w:t>
секвестрлеуге жатпайтын жергілікті бюджеттік бағдарламалардың</w:t>
      </w:r>
      <w:r>
        <w:br/>
      </w:r>
      <w:r>
        <w:rPr>
          <w:rFonts w:ascii="Times New Roman"/>
          <w:b/>
          <w:i w:val="false"/>
          <w:color w:val="000000"/>
        </w:rPr>
        <w:t>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733"/>
        <w:gridCol w:w="1012"/>
        <w:gridCol w:w="939"/>
        <w:gridCol w:w="9820"/>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6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5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білім беру бөлімі</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both"/>
      </w:pPr>
      <w:r>
        <w:rPr>
          <w:rFonts w:ascii="Times New Roman"/>
          <w:b w:val="false"/>
          <w:i w:val="false"/>
          <w:color w:val="000000"/>
          <w:sz w:val="28"/>
        </w:rPr>
        <w:t>      </w:t>
      </w:r>
      <w:r>
        <w:rPr>
          <w:rFonts w:ascii="Times New Roman"/>
          <w:b w:val="false"/>
          <w:i/>
          <w:color w:val="000000"/>
          <w:sz w:val="28"/>
        </w:rPr>
        <w:t>"Жарма ауданының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w:t>
      </w:r>
      <w:r>
        <w:br/>
      </w:r>
      <w:r>
        <w:rPr>
          <w:rFonts w:ascii="Times New Roman"/>
          <w:b w:val="false"/>
          <w:i w:val="false"/>
          <w:color w:val="000000"/>
          <w:sz w:val="28"/>
        </w:rPr>
        <w:t>
</w:t>
      </w:r>
      <w:r>
        <w:rPr>
          <w:rFonts w:ascii="Times New Roman"/>
          <w:b w:val="false"/>
          <w:i/>
          <w:color w:val="000000"/>
          <w:sz w:val="28"/>
        </w:rPr>
        <w:t>      ММ-нің бастығы                              Н. Сейтказина</w:t>
      </w:r>
    </w:p>
    <w:bookmarkStart w:name="z18" w:id="10"/>
    <w:p>
      <w:pPr>
        <w:spacing w:after="0"/>
        <w:ind w:left="0"/>
        <w:jc w:val="both"/>
      </w:pPr>
      <w:r>
        <w:rPr>
          <w:rFonts w:ascii="Times New Roman"/>
          <w:b w:val="false"/>
          <w:i w:val="false"/>
          <w:color w:val="000000"/>
          <w:sz w:val="28"/>
        </w:rPr>
        <w:t>
Жарма аудандық мәслихатының</w:t>
      </w:r>
      <w:r>
        <w:br/>
      </w:r>
      <w:r>
        <w:rPr>
          <w:rFonts w:ascii="Times New Roman"/>
          <w:b w:val="false"/>
          <w:i w:val="false"/>
          <w:color w:val="000000"/>
          <w:sz w:val="28"/>
        </w:rPr>
        <w:t>
2009 жылғы 28 желтоқсандағы</w:t>
      </w:r>
      <w:r>
        <w:br/>
      </w:r>
      <w:r>
        <w:rPr>
          <w:rFonts w:ascii="Times New Roman"/>
          <w:b w:val="false"/>
          <w:i w:val="false"/>
          <w:color w:val="000000"/>
          <w:sz w:val="28"/>
        </w:rPr>
        <w:t>
№ 17/2-ІV шешіміне 5 қосымша</w:t>
      </w:r>
    </w:p>
    <w:bookmarkEnd w:id="10"/>
    <w:bookmarkStart w:name="z67" w:id="11"/>
    <w:p>
      <w:pPr>
        <w:spacing w:after="0"/>
        <w:ind w:left="0"/>
        <w:jc w:val="left"/>
      </w:pPr>
      <w:r>
        <w:rPr>
          <w:rFonts w:ascii="Times New Roman"/>
          <w:b/>
          <w:i w:val="false"/>
          <w:color w:val="000000"/>
        </w:rPr>
        <w:t xml:space="preserve"> 
2010 жылға арналған аудандық даму бюджеттік бағдарламаларды</w:t>
      </w:r>
      <w:r>
        <w:br/>
      </w:r>
      <w:r>
        <w:rPr>
          <w:rFonts w:ascii="Times New Roman"/>
          <w:b/>
          <w:i w:val="false"/>
          <w:color w:val="000000"/>
        </w:rPr>
        <w:t>
іске асыруға бағытталған инвестициялық жобалардың</w:t>
      </w:r>
      <w:r>
        <w:br/>
      </w:r>
      <w:r>
        <w:rPr>
          <w:rFonts w:ascii="Times New Roman"/>
          <w:b/>
          <w:i w:val="false"/>
          <w:color w:val="000000"/>
        </w:rPr>
        <w:t>
(бағдарламалардың) тізбесі</w:t>
      </w:r>
    </w:p>
    <w:bookmarkEnd w:id="11"/>
    <w:p>
      <w:pPr>
        <w:spacing w:after="0"/>
        <w:ind w:left="0"/>
        <w:jc w:val="both"/>
      </w:pPr>
      <w:r>
        <w:rPr>
          <w:rFonts w:ascii="Times New Roman"/>
          <w:b w:val="false"/>
          <w:i w:val="false"/>
          <w:color w:val="ff0000"/>
          <w:sz w:val="28"/>
        </w:rPr>
        <w:t xml:space="preserve">      Ескерту. 5-қосымша жаңа редакцияда - Жарма аудандық мәслихатының 2010.10.29 </w:t>
      </w:r>
      <w:r>
        <w:rPr>
          <w:rFonts w:ascii="Times New Roman"/>
          <w:b w:val="false"/>
          <w:i w:val="false"/>
          <w:color w:val="ff0000"/>
          <w:sz w:val="28"/>
        </w:rPr>
        <w:t>№ 24/192-IV</w:t>
      </w:r>
      <w:r>
        <w:rPr>
          <w:rFonts w:ascii="Times New Roman"/>
          <w:b w:val="false"/>
          <w:i w:val="false"/>
          <w:color w:val="ff0000"/>
          <w:sz w:val="28"/>
        </w:rPr>
        <w:t xml:space="preserve"> (2010 жылғы 1 қаңтардан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
        <w:gridCol w:w="675"/>
        <w:gridCol w:w="761"/>
        <w:gridCol w:w="740"/>
        <w:gridCol w:w="740"/>
        <w:gridCol w:w="8548"/>
        <w:gridCol w:w="1998"/>
      </w:tblGrid>
      <w:tr>
        <w:trPr>
          <w:trHeight w:val="5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5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52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54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2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55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3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15810</w:t>
            </w:r>
          </w:p>
        </w:tc>
      </w:tr>
      <w:tr>
        <w:trPr>
          <w:trHeight w:val="72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 көрсету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w:t>
            </w:r>
          </w:p>
        </w:tc>
      </w:tr>
      <w:tr>
        <w:trPr>
          <w:trHeight w:val="124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w:t>
            </w:r>
            <w:r>
              <w:br/>
            </w:r>
            <w:r>
              <w:rPr>
                <w:rFonts w:ascii="Times New Roman"/>
                <w:b w:val="false"/>
                <w:i w:val="false"/>
                <w:color w:val="000000"/>
                <w:sz w:val="20"/>
              </w:rPr>
              <w:t>
атқарушы және басқа органдар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w:t>
            </w:r>
          </w:p>
        </w:tc>
      </w:tr>
      <w:tr>
        <w:trPr>
          <w:trHeight w:val="64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w:t>
            </w:r>
          </w:p>
        </w:tc>
      </w:tr>
      <w:tr>
        <w:trPr>
          <w:trHeight w:val="36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w:t>
            </w:r>
          </w:p>
        </w:tc>
      </w:tr>
      <w:tr>
        <w:trPr>
          <w:trHeight w:val="39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w:t>
            </w:r>
          </w:p>
        </w:tc>
      </w:tr>
      <w:tr>
        <w:trPr>
          <w:trHeight w:val="8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w:t>
            </w:r>
          </w:p>
        </w:tc>
      </w:tr>
      <w:tr>
        <w:trPr>
          <w:trHeight w:val="52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w:t>
            </w:r>
          </w:p>
        </w:tc>
      </w:tr>
      <w:tr>
        <w:trPr>
          <w:trHeight w:val="55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4395</w:t>
            </w:r>
          </w:p>
        </w:tc>
      </w:tr>
      <w:tr>
        <w:trPr>
          <w:trHeight w:val="31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w:t>
            </w:r>
          </w:p>
        </w:tc>
      </w:tr>
      <w:tr>
        <w:trPr>
          <w:trHeight w:val="8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w:t>
            </w:r>
          </w:p>
        </w:tc>
      </w:tr>
      <w:tr>
        <w:trPr>
          <w:trHeight w:val="73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трансферттер есебінен</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w:t>
            </w:r>
          </w:p>
        </w:tc>
      </w:tr>
      <w:tr>
        <w:trPr>
          <w:trHeight w:val="34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8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сәулет және құрылысы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48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трансферттер есебінен</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34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трансферттер есебінен</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6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3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72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5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43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129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су,орман, балық шаруашылығы, ерекше қорғалатын табиғи аумақтар, қоршаған ортаны және жануарлар дүниесін қорғау, жер қатынастары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3372</w:t>
            </w:r>
          </w:p>
        </w:tc>
      </w:tr>
      <w:tr>
        <w:trPr>
          <w:trHeight w:val="34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3372</w:t>
            </w:r>
          </w:p>
        </w:tc>
      </w:tr>
      <w:tr>
        <w:trPr>
          <w:trHeight w:val="76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3372</w:t>
            </w:r>
          </w:p>
        </w:tc>
      </w:tr>
      <w:tr>
        <w:trPr>
          <w:trHeight w:val="129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3372</w:t>
            </w:r>
          </w:p>
        </w:tc>
      </w:tr>
      <w:tr>
        <w:trPr>
          <w:trHeight w:val="42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color w:val="000000"/>
          <w:sz w:val="28"/>
        </w:rPr>
        <w:t>      "Жарма ауданының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w:t>
      </w:r>
      <w:r>
        <w:br/>
      </w:r>
      <w:r>
        <w:rPr>
          <w:rFonts w:ascii="Times New Roman"/>
          <w:b w:val="false"/>
          <w:i w:val="false"/>
          <w:color w:val="000000"/>
          <w:sz w:val="28"/>
        </w:rPr>
        <w:t>
</w:t>
      </w:r>
      <w:r>
        <w:rPr>
          <w:rFonts w:ascii="Times New Roman"/>
          <w:b w:val="false"/>
          <w:i/>
          <w:color w:val="000000"/>
          <w:sz w:val="28"/>
        </w:rPr>
        <w:t>      ММ-нің бастығы                                Н. Сейтказина</w:t>
      </w:r>
    </w:p>
    <w:bookmarkStart w:name="z19" w:id="12"/>
    <w:p>
      <w:pPr>
        <w:spacing w:after="0"/>
        <w:ind w:left="0"/>
        <w:jc w:val="both"/>
      </w:pPr>
      <w:r>
        <w:rPr>
          <w:rFonts w:ascii="Times New Roman"/>
          <w:b w:val="false"/>
          <w:i w:val="false"/>
          <w:color w:val="000000"/>
          <w:sz w:val="28"/>
        </w:rPr>
        <w:t>
Жарма аудандық мәслихатының</w:t>
      </w:r>
      <w:r>
        <w:br/>
      </w:r>
      <w:r>
        <w:rPr>
          <w:rFonts w:ascii="Times New Roman"/>
          <w:b w:val="false"/>
          <w:i w:val="false"/>
          <w:color w:val="000000"/>
          <w:sz w:val="28"/>
        </w:rPr>
        <w:t>
2009 жылғы 28 желтоқсандағы</w:t>
      </w:r>
      <w:r>
        <w:br/>
      </w:r>
      <w:r>
        <w:rPr>
          <w:rFonts w:ascii="Times New Roman"/>
          <w:b w:val="false"/>
          <w:i w:val="false"/>
          <w:color w:val="000000"/>
          <w:sz w:val="28"/>
        </w:rPr>
        <w:t>
№ 17/2-ІV шешіміне 6 қосымша</w:t>
      </w:r>
    </w:p>
    <w:bookmarkEnd w:id="12"/>
    <w:bookmarkStart w:name="z68" w:id="13"/>
    <w:p>
      <w:pPr>
        <w:spacing w:after="0"/>
        <w:ind w:left="0"/>
        <w:jc w:val="left"/>
      </w:pPr>
      <w:r>
        <w:rPr>
          <w:rFonts w:ascii="Times New Roman"/>
          <w:b/>
          <w:i w:val="false"/>
          <w:color w:val="000000"/>
        </w:rPr>
        <w:t xml:space="preserve"> 
Мұқтаж азаматтардың кейбір санаттарына әлеуметтік көмек</w:t>
      </w:r>
      <w:r>
        <w:br/>
      </w:r>
      <w:r>
        <w:rPr>
          <w:rFonts w:ascii="Times New Roman"/>
          <w:b/>
          <w:i w:val="false"/>
          <w:color w:val="000000"/>
        </w:rPr>
        <w:t>
көрсетуге облыстық бюджеттен аудан бюджетіне бөлінетін</w:t>
      </w:r>
      <w:r>
        <w:br/>
      </w:r>
      <w:r>
        <w:rPr>
          <w:rFonts w:ascii="Times New Roman"/>
          <w:b/>
          <w:i w:val="false"/>
          <w:color w:val="000000"/>
        </w:rPr>
        <w:t>
трансферттер</w:t>
      </w:r>
    </w:p>
    <w:bookmarkEnd w:id="13"/>
    <w:p>
      <w:pPr>
        <w:spacing w:after="0"/>
        <w:ind w:left="0"/>
        <w:jc w:val="both"/>
      </w:pPr>
      <w:r>
        <w:rPr>
          <w:rFonts w:ascii="Times New Roman"/>
          <w:b w:val="false"/>
          <w:i w:val="false"/>
          <w:color w:val="ff0000"/>
          <w:sz w:val="28"/>
        </w:rPr>
        <w:t xml:space="preserve">      Ескерту. 6-қосымша жаңа редакцияда - Жарма аудандық мәслихатының 2010.07.27 </w:t>
      </w:r>
      <w:r>
        <w:rPr>
          <w:rFonts w:ascii="Times New Roman"/>
          <w:b w:val="false"/>
          <w:i w:val="false"/>
          <w:color w:val="ff0000"/>
          <w:sz w:val="28"/>
        </w:rPr>
        <w:t>№ 23/181-IV</w:t>
      </w:r>
      <w:r>
        <w:rPr>
          <w:rFonts w:ascii="Times New Roman"/>
          <w:b w:val="false"/>
          <w:i w:val="false"/>
          <w:color w:val="ff0000"/>
          <w:sz w:val="28"/>
        </w:rPr>
        <w:t xml:space="preserve"> (2010 жылғы 1 қаңтардан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5"/>
        <w:gridCol w:w="1044"/>
        <w:gridCol w:w="1452"/>
        <w:gridCol w:w="3823"/>
        <w:gridCol w:w="2187"/>
        <w:gridCol w:w="2166"/>
        <w:gridCol w:w="2253"/>
      </w:tblGrid>
      <w:tr>
        <w:trPr>
          <w:trHeight w:val="315" w:hRule="atLeast"/>
        </w:trPr>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r>
              <w:br/>
            </w:r>
            <w:r>
              <w:rPr>
                <w:rFonts w:ascii="Times New Roman"/>
                <w:b w:val="false"/>
                <w:i w:val="false"/>
                <w:color w:val="000000"/>
                <w:sz w:val="20"/>
              </w:rPr>
              <w:t>
сомасы</w:t>
            </w:r>
            <w:r>
              <w:br/>
            </w:r>
            <w:r>
              <w:rPr>
                <w:rFonts w:ascii="Times New Roman"/>
                <w:b w:val="false"/>
                <w:i w:val="false"/>
                <w:color w:val="000000"/>
                <w:sz w:val="20"/>
              </w:rPr>
              <w:t>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кейбір санаттарына материалдық көмек көрсетуге (ҰОС қатысушыларға және мүгедектеріне, соғысқа қатысушыларға теңестірілген адамдарға, қаза тапқан әскери қызметшілердің от басына)</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Ауғаныстанда қаза тапқандар отбасына материалдық көмек көрсетуге</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алдында еңбек сіңірген зейнеткерлерге материалдық көмек көрсетуге</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алдында еңбек сіңірген зейнеткерлерге материалдық көмек көрсетуге</w:t>
            </w:r>
          </w:p>
        </w:tc>
      </w:tr>
      <w:tr>
        <w:trPr>
          <w:trHeight w:val="31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1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43361</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12397</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1019"/>
        <w:gridCol w:w="1448"/>
        <w:gridCol w:w="2736"/>
        <w:gridCol w:w="4022"/>
        <w:gridCol w:w="3745"/>
      </w:tblGrid>
      <w:tr>
        <w:trPr>
          <w:trHeight w:val="435" w:hRule="atLeast"/>
        </w:trPr>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r>
              <w:br/>
            </w:r>
            <w:r>
              <w:rPr>
                <w:rFonts w:ascii="Times New Roman"/>
                <w:b w:val="false"/>
                <w:i w:val="false"/>
                <w:color w:val="000000"/>
                <w:sz w:val="20"/>
              </w:rPr>
              <w:t>
сомасы</w:t>
            </w:r>
            <w:r>
              <w:br/>
            </w:r>
            <w:r>
              <w:rPr>
                <w:rFonts w:ascii="Times New Roman"/>
                <w:b w:val="false"/>
                <w:i w:val="false"/>
                <w:color w:val="000000"/>
                <w:sz w:val="20"/>
              </w:rPr>
              <w:t>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қамтылған отбасыларының балаларын жоғарғы оқу орындарында оқытуға (оқыту құны, стипендия, жатақханада тұруы)</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Алқа", "Күміс Алқа" белгілерімен марапатталған немесе бұрын "Батыр Ана" атағын алған және 1,2 дәрежелі "Ана даңқы" орденімен марапатталған көп балалы аналарға бір реттік көмек көрсетуге</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немесе одан көп бірге тұратын кәмелетке толмаған балалары бар көп балалы аналарға бір реттік материалдық көмек көрсетуге</w:t>
            </w:r>
          </w:p>
        </w:tc>
      </w:tr>
      <w:tr>
        <w:trPr>
          <w:trHeight w:val="75"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43361</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20120</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bl>
    <w:p>
      <w:pPr>
        <w:spacing w:after="0"/>
        <w:ind w:left="0"/>
        <w:jc w:val="both"/>
      </w:pPr>
      <w:r>
        <w:rPr>
          <w:rFonts w:ascii="Times New Roman"/>
          <w:b w:val="false"/>
          <w:i/>
          <w:color w:val="000000"/>
          <w:sz w:val="28"/>
        </w:rPr>
        <w:t>      "Жарма ауданының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w:t>
      </w:r>
      <w:r>
        <w:br/>
      </w:r>
      <w:r>
        <w:rPr>
          <w:rFonts w:ascii="Times New Roman"/>
          <w:b w:val="false"/>
          <w:i w:val="false"/>
          <w:color w:val="000000"/>
          <w:sz w:val="28"/>
        </w:rPr>
        <w:t>
</w:t>
      </w:r>
      <w:r>
        <w:rPr>
          <w:rFonts w:ascii="Times New Roman"/>
          <w:b w:val="false"/>
          <w:i/>
          <w:color w:val="000000"/>
          <w:sz w:val="28"/>
        </w:rPr>
        <w:t>      ММ-нің бастығы                               Н. Сейтказина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