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2b1c" w14:textId="bc42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2009 жылға арналған бюджеті туралы" 2008 жылғы 23 желтоқсандағы № 10-1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2009 жылғы 12 ақпандағы N 12-1 шешімі. Шығыс Қазақстан облысы Әділет департаментінің Зайсан аудандық әділет басқармасында 2009 жылғы 17 ақпанда N 5-11-89 тіркелді. Қабылданған мерзімінің бітуіне байланысты күші жойылды - Зайсан аудандық мәслихатының 2010 жылғы 06 қаңтардағы № 4 хаты</w:t>
      </w:r>
    </w:p>
    <w:p>
      <w:pPr>
        <w:spacing w:after="0"/>
        <w:ind w:left="0"/>
        <w:jc w:val="both"/>
      </w:pPr>
      <w:bookmarkStart w:name="z86" w:id="0"/>
      <w:r>
        <w:rPr>
          <w:rFonts w:ascii="Times New Roman"/>
          <w:b w:val="false"/>
          <w:i w:val="false"/>
          <w:color w:val="ff0000"/>
          <w:sz w:val="28"/>
        </w:rPr>
        <w:t>
      Ескерту. Қабылданған мерзімінің бітуіне байланысты күші жойылды   (Зайсан аудандық мәслихатының 2010.01.06 № 4 хаты).</w:t>
      </w:r>
    </w:p>
    <w:bookmarkEnd w:id="0"/>
    <w:bookmarkStart w:name="z14"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 148 </w:t>
      </w:r>
      <w:r>
        <w:br/>
      </w:r>
      <w:r>
        <w:rPr>
          <w:rFonts w:ascii="Times New Roman"/>
          <w:b w:val="false"/>
          <w:i w:val="false"/>
          <w:color w:val="000000"/>
          <w:sz w:val="28"/>
        </w:rPr>
        <w:t xml:space="preserve">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Шығыс Қазақстан облыстық мәслихатының 2009 жылғы 6 ақпандағы «2009 жылға арналған облыстық бюджет туралы» 2008 жылғы 19 </w:t>
      </w:r>
      <w:r>
        <w:br/>
      </w:r>
      <w:r>
        <w:rPr>
          <w:rFonts w:ascii="Times New Roman"/>
          <w:b w:val="false"/>
          <w:i w:val="false"/>
          <w:color w:val="000000"/>
          <w:sz w:val="28"/>
        </w:rPr>
        <w:t xml:space="preserve">
желтоқсандағы № 10/129–IV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 11/145-IV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«Зайсан ауданының 2009 жылға арналған бюджеті туралы» Зайсан аудандық мәслихатының 2008 жылғы 23 желтоқсандағы № 10-1 (нормативтік құқықтық акті мемлекеттік тіркеу тізілімінде 5-11-87 нөмірімен тіркелген, «Достық» газетінің 2009 жылғы 17 қаңтардағы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xml:space="preserve">
      1) кірістер – 1932615,4 мың теңге, оның ішінде: </w:t>
      </w:r>
      <w:r>
        <w:br/>
      </w:r>
      <w:r>
        <w:rPr>
          <w:rFonts w:ascii="Times New Roman"/>
          <w:b w:val="false"/>
          <w:i w:val="false"/>
          <w:color w:val="000000"/>
          <w:sz w:val="28"/>
        </w:rPr>
        <w:t>
</w:t>
      </w:r>
      <w:r>
        <w:rPr>
          <w:rFonts w:ascii="Times New Roman"/>
          <w:b w:val="false"/>
          <w:i w:val="false"/>
          <w:color w:val="000000"/>
          <w:sz w:val="28"/>
        </w:rPr>
        <w:t>
      салықтық түсімдер бойынша – 348800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1200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6000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бойынша – 1576615,4 мың теңге, оның ішінде:</w:t>
      </w:r>
      <w:r>
        <w:br/>
      </w:r>
      <w:r>
        <w:rPr>
          <w:rFonts w:ascii="Times New Roman"/>
          <w:b w:val="false"/>
          <w:i w:val="false"/>
          <w:color w:val="000000"/>
          <w:sz w:val="28"/>
        </w:rPr>
        <w:t>
</w:t>
      </w:r>
      <w:r>
        <w:rPr>
          <w:rFonts w:ascii="Times New Roman"/>
          <w:b w:val="false"/>
          <w:i w:val="false"/>
          <w:color w:val="000000"/>
          <w:sz w:val="28"/>
        </w:rPr>
        <w:t>
      ағымдағы нысаналы трансферттер – 133638,4 мың теңге;</w:t>
      </w:r>
      <w:r>
        <w:br/>
      </w:r>
      <w:r>
        <w:rPr>
          <w:rFonts w:ascii="Times New Roman"/>
          <w:b w:val="false"/>
          <w:i w:val="false"/>
          <w:color w:val="000000"/>
          <w:sz w:val="28"/>
        </w:rPr>
        <w:t>
</w:t>
      </w:r>
      <w:r>
        <w:rPr>
          <w:rFonts w:ascii="Times New Roman"/>
          <w:b w:val="false"/>
          <w:i w:val="false"/>
          <w:color w:val="000000"/>
          <w:sz w:val="28"/>
        </w:rPr>
        <w:t>
      нысаналы даму трансферттер – 212329 мың теңге;</w:t>
      </w:r>
      <w:r>
        <w:br/>
      </w:r>
      <w:r>
        <w:rPr>
          <w:rFonts w:ascii="Times New Roman"/>
          <w:b w:val="false"/>
          <w:i w:val="false"/>
          <w:color w:val="000000"/>
          <w:sz w:val="28"/>
        </w:rPr>
        <w:t>
</w:t>
      </w:r>
      <w:r>
        <w:rPr>
          <w:rFonts w:ascii="Times New Roman"/>
          <w:b w:val="false"/>
          <w:i w:val="false"/>
          <w:color w:val="000000"/>
          <w:sz w:val="28"/>
        </w:rPr>
        <w:t>
      субвенция – 1230648 мың теңге;</w:t>
      </w:r>
      <w:r>
        <w:br/>
      </w:r>
      <w:r>
        <w:rPr>
          <w:rFonts w:ascii="Times New Roman"/>
          <w:b w:val="false"/>
          <w:i w:val="false"/>
          <w:color w:val="000000"/>
          <w:sz w:val="28"/>
        </w:rPr>
        <w:t>
</w:t>
      </w:r>
      <w:r>
        <w:rPr>
          <w:rFonts w:ascii="Times New Roman"/>
          <w:b w:val="false"/>
          <w:i w:val="false"/>
          <w:color w:val="000000"/>
          <w:sz w:val="28"/>
        </w:rPr>
        <w:t xml:space="preserve">
      2) шығындар – 1900513,3 мың теңге; </w:t>
      </w:r>
      <w:r>
        <w:br/>
      </w:r>
      <w:r>
        <w:rPr>
          <w:rFonts w:ascii="Times New Roman"/>
          <w:b w:val="false"/>
          <w:i w:val="false"/>
          <w:color w:val="000000"/>
          <w:sz w:val="28"/>
        </w:rPr>
        <w:t>
</w:t>
      </w:r>
      <w:r>
        <w:rPr>
          <w:rFonts w:ascii="Times New Roman"/>
          <w:b w:val="false"/>
          <w:i w:val="false"/>
          <w:color w:val="000000"/>
          <w:sz w:val="28"/>
        </w:rPr>
        <w:t xml:space="preserve">
      3) таза бюджеттік кредит беру – 0 мың теңге; </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35217 мың теңге;</w:t>
      </w:r>
      <w:r>
        <w:br/>
      </w:r>
      <w:r>
        <w:rPr>
          <w:rFonts w:ascii="Times New Roman"/>
          <w:b w:val="false"/>
          <w:i w:val="false"/>
          <w:color w:val="000000"/>
          <w:sz w:val="28"/>
        </w:rPr>
        <w:t>
</w:t>
      </w:r>
      <w:r>
        <w:rPr>
          <w:rFonts w:ascii="Times New Roman"/>
          <w:b w:val="false"/>
          <w:i w:val="false"/>
          <w:color w:val="000000"/>
          <w:sz w:val="28"/>
        </w:rPr>
        <w:t xml:space="preserve">
      5) бюджет тапшылығы – -3114,9 мың теңге; </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 3114,9 мың теңге.»;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қосымшадағы</w:t>
      </w:r>
      <w:r>
        <w:rPr>
          <w:rFonts w:ascii="Times New Roman"/>
          <w:b w:val="false"/>
          <w:i w:val="false"/>
          <w:color w:val="000000"/>
          <w:sz w:val="28"/>
        </w:rPr>
        <w:t xml:space="preserve"> I «Түсімдер» бөлімінде:</w:t>
      </w:r>
      <w:r>
        <w:br/>
      </w:r>
      <w:r>
        <w:rPr>
          <w:rFonts w:ascii="Times New Roman"/>
          <w:b w:val="false"/>
          <w:i w:val="false"/>
          <w:color w:val="000000"/>
          <w:sz w:val="28"/>
        </w:rPr>
        <w:t>
</w:t>
      </w:r>
      <w:r>
        <w:rPr>
          <w:rFonts w:ascii="Times New Roman"/>
          <w:b w:val="false"/>
          <w:i w:val="false"/>
          <w:color w:val="000000"/>
          <w:sz w:val="28"/>
        </w:rPr>
        <w:t>
      санат 4 «трансферттердің түсімдері», сынып 2, сыныпша 2, ерекшелік 1 – «33628 мың теңге» саны «133638,4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санат 4 «трансферттердің түсімдері», сынып 2, сыныпша 2, ерекшелік 2 – «212329 мың теңге» саны қосылсын. </w:t>
      </w:r>
      <w:r>
        <w:br/>
      </w:r>
      <w:r>
        <w:rPr>
          <w:rFonts w:ascii="Times New Roman"/>
          <w:b w:val="false"/>
          <w:i w:val="false"/>
          <w:color w:val="000000"/>
          <w:sz w:val="28"/>
        </w:rPr>
        <w:t>
</w:t>
      </w:r>
      <w:r>
        <w:rPr>
          <w:rFonts w:ascii="Times New Roman"/>
          <w:b w:val="false"/>
          <w:i w:val="false"/>
          <w:color w:val="000000"/>
          <w:sz w:val="28"/>
        </w:rPr>
        <w:t>
      1 қосымшадағы ІІ «Шығындар» бөлімінде:</w:t>
      </w:r>
      <w:r>
        <w:br/>
      </w:r>
      <w:r>
        <w:rPr>
          <w:rFonts w:ascii="Times New Roman"/>
          <w:b w:val="false"/>
          <w:i w:val="false"/>
          <w:color w:val="000000"/>
          <w:sz w:val="28"/>
        </w:rPr>
        <w:t>
</w:t>
      </w:r>
      <w:r>
        <w:rPr>
          <w:rFonts w:ascii="Times New Roman"/>
          <w:b w:val="false"/>
          <w:i w:val="false"/>
          <w:color w:val="000000"/>
          <w:sz w:val="28"/>
        </w:rPr>
        <w:t xml:space="preserve">
      «Жалпы сипаттағы мемлекеттік қызметтер көрсету» функциялық топ 1, кіші функциясы 1, мемлекеттік мекеменің бағдарлама әкімшісі 122, </w:t>
      </w:r>
      <w:r>
        <w:br/>
      </w:r>
      <w:r>
        <w:rPr>
          <w:rFonts w:ascii="Times New Roman"/>
          <w:b w:val="false"/>
          <w:i w:val="false"/>
          <w:color w:val="000000"/>
          <w:sz w:val="28"/>
        </w:rPr>
        <w:t>
бағдарлама 1, кіші бағдарлама 3 – «48826 мың теңге» саны «39526 мың теңге» санымен;</w:t>
      </w:r>
      <w:r>
        <w:br/>
      </w:r>
      <w:r>
        <w:rPr>
          <w:rFonts w:ascii="Times New Roman"/>
          <w:b w:val="false"/>
          <w:i w:val="false"/>
          <w:color w:val="000000"/>
          <w:sz w:val="28"/>
        </w:rPr>
        <w:t>
</w:t>
      </w:r>
      <w:r>
        <w:rPr>
          <w:rFonts w:ascii="Times New Roman"/>
          <w:b w:val="false"/>
          <w:i w:val="false"/>
          <w:color w:val="000000"/>
          <w:sz w:val="28"/>
        </w:rPr>
        <w:t xml:space="preserve">
      «Жалпы сипаттағы мемлекеттік қызметтер көрсету» функциялық топ 1, кіші функциясы 1, мемлекеттік мекеменің бағдарлама әкімшісі 123, </w:t>
      </w:r>
      <w:r>
        <w:br/>
      </w:r>
      <w:r>
        <w:rPr>
          <w:rFonts w:ascii="Times New Roman"/>
          <w:b w:val="false"/>
          <w:i w:val="false"/>
          <w:color w:val="000000"/>
          <w:sz w:val="28"/>
        </w:rPr>
        <w:t>
бағдарлама 1, кіші бағдарлама 3 – «62704 мың теңге» саны «63537 мың теңге» санымен;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1, мемлекеттік мекеменің бағдарлама әкімшісі 123, бағдарлама 1, кіші бағдарлама 9 – «4300 мың теңге» саны «1300 мың теңге» санымен;</w:t>
      </w:r>
      <w:r>
        <w:br/>
      </w:r>
      <w:r>
        <w:rPr>
          <w:rFonts w:ascii="Times New Roman"/>
          <w:b w:val="false"/>
          <w:i w:val="false"/>
          <w:color w:val="000000"/>
          <w:sz w:val="28"/>
        </w:rPr>
        <w:t>
</w:t>
      </w:r>
      <w:r>
        <w:rPr>
          <w:rFonts w:ascii="Times New Roman"/>
          <w:b w:val="false"/>
          <w:i w:val="false"/>
          <w:color w:val="000000"/>
          <w:sz w:val="28"/>
        </w:rPr>
        <w:t xml:space="preserve">
      «Жалпы сипаттағы мемлекеттік қызметтер көрсету» функциялық топ 1, кіші функциясы 5, мемлекеттік мекеменің бағдарлама әкімшісі 453, </w:t>
      </w:r>
      <w:r>
        <w:br/>
      </w:r>
      <w:r>
        <w:rPr>
          <w:rFonts w:ascii="Times New Roman"/>
          <w:b w:val="false"/>
          <w:i w:val="false"/>
          <w:color w:val="000000"/>
          <w:sz w:val="28"/>
        </w:rPr>
        <w:t xml:space="preserve">
бағдарлама 1, кіші бағдарлама 3 – «8538 мың теңге» саны «8618 мың теңге» санымен ауыстырылсын; </w:t>
      </w:r>
      <w:r>
        <w:br/>
      </w:r>
      <w:r>
        <w:rPr>
          <w:rFonts w:ascii="Times New Roman"/>
          <w:b w:val="false"/>
          <w:i w:val="false"/>
          <w:color w:val="000000"/>
          <w:sz w:val="28"/>
        </w:rPr>
        <w:t>
</w:t>
      </w:r>
      <w:r>
        <w:rPr>
          <w:rFonts w:ascii="Times New Roman"/>
          <w:b w:val="false"/>
          <w:i w:val="false"/>
          <w:color w:val="000000"/>
          <w:sz w:val="28"/>
        </w:rPr>
        <w:t xml:space="preserve">
      «Жалпы сипаттағы мемлекеттік қызметтер көрсету» функциялық топ 1, кіші функциясы 5, мемлекеттік мекеменің бағдарлама әкімшісі 453, </w:t>
      </w:r>
      <w:r>
        <w:br/>
      </w:r>
      <w:r>
        <w:rPr>
          <w:rFonts w:ascii="Times New Roman"/>
          <w:b w:val="false"/>
          <w:i w:val="false"/>
          <w:color w:val="000000"/>
          <w:sz w:val="28"/>
        </w:rPr>
        <w:t xml:space="preserve">
бағдарлама 1, кіші бағдарлама 9 – «120 мың теңге» саны қосылсын; </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қызметтер көрсету» функциялық топ 1, кіші функциясы 5, мемлекеттік мекеменің бағдарлама әкімшісі 453, бағдарлама 2 – жойылсын;</w:t>
      </w:r>
      <w:r>
        <w:br/>
      </w:r>
      <w:r>
        <w:rPr>
          <w:rFonts w:ascii="Times New Roman"/>
          <w:b w:val="false"/>
          <w:i w:val="false"/>
          <w:color w:val="000000"/>
          <w:sz w:val="28"/>
        </w:rPr>
        <w:t>
</w:t>
      </w:r>
      <w:r>
        <w:rPr>
          <w:rFonts w:ascii="Times New Roman"/>
          <w:b w:val="false"/>
          <w:i w:val="false"/>
          <w:color w:val="000000"/>
          <w:sz w:val="28"/>
        </w:rPr>
        <w:t xml:space="preserve">
      «Жалпы сипаттағы мемлекеттік қызметтер көрсету» функциялық топ 2, кіші функциясы 2, мемлекеттік мекеменің бағдарлама әкімшісі 122, </w:t>
      </w:r>
      <w:r>
        <w:br/>
      </w:r>
      <w:r>
        <w:rPr>
          <w:rFonts w:ascii="Times New Roman"/>
          <w:b w:val="false"/>
          <w:i w:val="false"/>
          <w:color w:val="000000"/>
          <w:sz w:val="28"/>
        </w:rPr>
        <w:t xml:space="preserve">
бағдарлама 7 – «948 мың теңге» саны қосылсын; </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1, мемлекеттік мекеменің бағдарлама әкімшісі 464, бағдарлама 9 – «29519 мың теңге» саны «30779 мың теңге» санымен;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2, мемлекеттік мекеменің бағдарлама әкімшісі 464, бағдарлама 3, кіші бағдарлама 101 – «39399мың теңге» саны «118798 мың теңге» санымен;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2, мемлекеттік мекеменің бағдарлама әкімшісі 464, бағдарлама 3, кіші бағдарлама 105 – «869659 мың теңге» саны «881966,9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464, бағдарлама 99 – «891 мың теңге» саны қосылсын;</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9, мемлекеттік мекеменің бағдарлама әкімшісі 467, бағдарлама 37, кіші бағдарлама 15 жойылсын;</w:t>
      </w:r>
      <w:r>
        <w:br/>
      </w:r>
      <w:r>
        <w:rPr>
          <w:rFonts w:ascii="Times New Roman"/>
          <w:b w:val="false"/>
          <w:i w:val="false"/>
          <w:color w:val="000000"/>
          <w:sz w:val="28"/>
        </w:rPr>
        <w:t>
</w:t>
      </w:r>
      <w:r>
        <w:rPr>
          <w:rFonts w:ascii="Times New Roman"/>
          <w:b w:val="false"/>
          <w:i w:val="false"/>
          <w:color w:val="000000"/>
          <w:sz w:val="28"/>
        </w:rPr>
        <w:t xml:space="preserve">
      «Әлеуметтік көмек және әлеуметтік қамсыздандыру» функциялық топ 6, кіші функциясы 2, мемлекеттік мекеменің бағдарлама әкімшісі 123, </w:t>
      </w:r>
      <w:r>
        <w:br/>
      </w:r>
      <w:r>
        <w:rPr>
          <w:rFonts w:ascii="Times New Roman"/>
          <w:b w:val="false"/>
          <w:i w:val="false"/>
          <w:color w:val="000000"/>
          <w:sz w:val="28"/>
        </w:rPr>
        <w:t xml:space="preserve">
бағдарлама 3 – «13949 мың теңге» саны «13319 мың теңге» санымен; </w:t>
      </w:r>
      <w:r>
        <w:br/>
      </w:r>
      <w:r>
        <w:rPr>
          <w:rFonts w:ascii="Times New Roman"/>
          <w:b w:val="false"/>
          <w:i w:val="false"/>
          <w:color w:val="000000"/>
          <w:sz w:val="28"/>
        </w:rPr>
        <w:t>
</w:t>
      </w:r>
      <w:r>
        <w:rPr>
          <w:rFonts w:ascii="Times New Roman"/>
          <w:b w:val="false"/>
          <w:i w:val="false"/>
          <w:color w:val="000000"/>
          <w:sz w:val="28"/>
        </w:rPr>
        <w:t xml:space="preserve">
      «Әлеуметтік көмек және әлеуметтік қамсыздандыру» функциялық топ 6, кіші функциясы 2, мемлекеттік мекеменің бағдарлама әкімшісі 451, бағдарлама 2, кіші бағдарлама 101 – «641 мың теңге» саны «841 мың теңге» санымен ауыстырылсын; </w:t>
      </w:r>
      <w:r>
        <w:br/>
      </w:r>
      <w:r>
        <w:rPr>
          <w:rFonts w:ascii="Times New Roman"/>
          <w:b w:val="false"/>
          <w:i w:val="false"/>
          <w:color w:val="000000"/>
          <w:sz w:val="28"/>
        </w:rPr>
        <w:t>
</w:t>
      </w:r>
      <w:r>
        <w:rPr>
          <w:rFonts w:ascii="Times New Roman"/>
          <w:b w:val="false"/>
          <w:i w:val="false"/>
          <w:color w:val="000000"/>
          <w:sz w:val="28"/>
        </w:rPr>
        <w:t xml:space="preserve">
      «Әлеуметтік көмек және әлеуметтік қамсыздандыру» функциялық топ 6, кіші функциясы 2, мемлекеттік мекеменің бағдарлама әкімшісі 451, </w:t>
      </w:r>
      <w:r>
        <w:br/>
      </w:r>
      <w:r>
        <w:rPr>
          <w:rFonts w:ascii="Times New Roman"/>
          <w:b w:val="false"/>
          <w:i w:val="false"/>
          <w:color w:val="000000"/>
          <w:sz w:val="28"/>
        </w:rPr>
        <w:t xml:space="preserve">
бағдарлама 5, кіші бағдарлама 11 – «4311 мың теңге» саны; </w:t>
      </w:r>
      <w:r>
        <w:br/>
      </w:r>
      <w:r>
        <w:rPr>
          <w:rFonts w:ascii="Times New Roman"/>
          <w:b w:val="false"/>
          <w:i w:val="false"/>
          <w:color w:val="000000"/>
          <w:sz w:val="28"/>
        </w:rPr>
        <w:t>
</w:t>
      </w:r>
      <w:r>
        <w:rPr>
          <w:rFonts w:ascii="Times New Roman"/>
          <w:b w:val="false"/>
          <w:i w:val="false"/>
          <w:color w:val="000000"/>
          <w:sz w:val="28"/>
        </w:rPr>
        <w:t xml:space="preserve">
      «Әлеуметтік көмек және әлеуметтік қамсыздандыру» функциялық топ 6, кіші функциясы 2, мемлекеттік мекеменің бағдарлама әкімшісі 451, </w:t>
      </w:r>
      <w:r>
        <w:br/>
      </w:r>
      <w:r>
        <w:rPr>
          <w:rFonts w:ascii="Times New Roman"/>
          <w:b w:val="false"/>
          <w:i w:val="false"/>
          <w:color w:val="000000"/>
          <w:sz w:val="28"/>
        </w:rPr>
        <w:t>
бағдарлама 16, кіші бағдарлама 11 – «6771 мың теңге» саны;</w:t>
      </w:r>
      <w:r>
        <w:br/>
      </w:r>
      <w:r>
        <w:rPr>
          <w:rFonts w:ascii="Times New Roman"/>
          <w:b w:val="false"/>
          <w:i w:val="false"/>
          <w:color w:val="000000"/>
          <w:sz w:val="28"/>
        </w:rPr>
        <w:t>
</w:t>
      </w:r>
      <w:r>
        <w:rPr>
          <w:rFonts w:ascii="Times New Roman"/>
          <w:b w:val="false"/>
          <w:i w:val="false"/>
          <w:color w:val="000000"/>
          <w:sz w:val="28"/>
        </w:rPr>
        <w:t xml:space="preserve">
      «Әлеуметтік көмек және әлеуметтік қамсыздандыру» функциялық топ 6, кіші функциясы 9, мемлекеттік мекеменің бағдарлама әкімшісі 451, </w:t>
      </w:r>
      <w:r>
        <w:br/>
      </w:r>
      <w:r>
        <w:rPr>
          <w:rFonts w:ascii="Times New Roman"/>
          <w:b w:val="false"/>
          <w:i w:val="false"/>
          <w:color w:val="000000"/>
          <w:sz w:val="28"/>
        </w:rPr>
        <w:t xml:space="preserve">
бағдарлама 99 – «89 мың теңге» саны; </w:t>
      </w:r>
      <w:r>
        <w:br/>
      </w:r>
      <w:r>
        <w:rPr>
          <w:rFonts w:ascii="Times New Roman"/>
          <w:b w:val="false"/>
          <w:i w:val="false"/>
          <w:color w:val="000000"/>
          <w:sz w:val="28"/>
        </w:rPr>
        <w:t>
</w:t>
      </w:r>
      <w:r>
        <w:rPr>
          <w:rFonts w:ascii="Times New Roman"/>
          <w:b w:val="false"/>
          <w:i w:val="false"/>
          <w:color w:val="000000"/>
          <w:sz w:val="28"/>
        </w:rPr>
        <w:t xml:space="preserve">
      «Тұрғын үй-коммуналдық шаруашылығы» функциялық топ 7, кіші функциясы 1, мемлекеттік мекеменің бағдарлама әкімшісі 458, </w:t>
      </w:r>
      <w:r>
        <w:br/>
      </w:r>
      <w:r>
        <w:rPr>
          <w:rFonts w:ascii="Times New Roman"/>
          <w:b w:val="false"/>
          <w:i w:val="false"/>
          <w:color w:val="000000"/>
          <w:sz w:val="28"/>
        </w:rPr>
        <w:t xml:space="preserve">
бағдарлама 4, кіші бағдарлама 15 – «2800 мың теңге» саны; </w:t>
      </w:r>
      <w:r>
        <w:br/>
      </w:r>
      <w:r>
        <w:rPr>
          <w:rFonts w:ascii="Times New Roman"/>
          <w:b w:val="false"/>
          <w:i w:val="false"/>
          <w:color w:val="000000"/>
          <w:sz w:val="28"/>
        </w:rPr>
        <w:t>
</w:t>
      </w:r>
      <w:r>
        <w:rPr>
          <w:rFonts w:ascii="Times New Roman"/>
          <w:b w:val="false"/>
          <w:i w:val="false"/>
          <w:color w:val="000000"/>
          <w:sz w:val="28"/>
        </w:rPr>
        <w:t xml:space="preserve">
      «Тұрғын үй-коммуналдық шаруашылығы» функциялық топ 7, кіші функциясы 1, мемлекеттік мекеменің бағдарлама әкімшісі 467, бағдарлама 3, кіші бағдарлама 11 – «195288 мың теңге» саны; </w:t>
      </w:r>
      <w:r>
        <w:br/>
      </w:r>
      <w:r>
        <w:rPr>
          <w:rFonts w:ascii="Times New Roman"/>
          <w:b w:val="false"/>
          <w:i w:val="false"/>
          <w:color w:val="000000"/>
          <w:sz w:val="28"/>
        </w:rPr>
        <w:t>
</w:t>
      </w:r>
      <w:r>
        <w:rPr>
          <w:rFonts w:ascii="Times New Roman"/>
          <w:b w:val="false"/>
          <w:i w:val="false"/>
          <w:color w:val="000000"/>
          <w:sz w:val="28"/>
        </w:rPr>
        <w:t xml:space="preserve">
      «Тұрғын үй-коммуналдық шаруашылығы» функциялық топ 7, кіші функциясы 1, мемлекеттік мекеменің бағдарлама әкімшісі 467, бағдарлама 4, кіші бағдарлама 11 – «17041 мың теңге» саны қосылсын; </w:t>
      </w:r>
      <w:r>
        <w:br/>
      </w:r>
      <w:r>
        <w:rPr>
          <w:rFonts w:ascii="Times New Roman"/>
          <w:b w:val="false"/>
          <w:i w:val="false"/>
          <w:color w:val="000000"/>
          <w:sz w:val="28"/>
        </w:rPr>
        <w:t>
</w:t>
      </w:r>
      <w:r>
        <w:rPr>
          <w:rFonts w:ascii="Times New Roman"/>
          <w:b w:val="false"/>
          <w:i w:val="false"/>
          <w:color w:val="000000"/>
          <w:sz w:val="28"/>
        </w:rPr>
        <w:t xml:space="preserve">
      «Тұрғын үй-коммуналдық шаруашылығы» функциялық топ 7, кіші функциясы 2, мемлекеттік мекеменің бағдарлама әкімшісі 458, </w:t>
      </w:r>
      <w:r>
        <w:br/>
      </w:r>
      <w:r>
        <w:rPr>
          <w:rFonts w:ascii="Times New Roman"/>
          <w:b w:val="false"/>
          <w:i w:val="false"/>
          <w:color w:val="000000"/>
          <w:sz w:val="28"/>
        </w:rPr>
        <w:t xml:space="preserve">
бағдарлама 12 – «31460 мың теңге» саны «30526 мың теңге» санымен; </w:t>
      </w:r>
      <w:r>
        <w:br/>
      </w:r>
      <w:r>
        <w:rPr>
          <w:rFonts w:ascii="Times New Roman"/>
          <w:b w:val="false"/>
          <w:i w:val="false"/>
          <w:color w:val="000000"/>
          <w:sz w:val="28"/>
        </w:rPr>
        <w:t>
</w:t>
      </w:r>
      <w:r>
        <w:rPr>
          <w:rFonts w:ascii="Times New Roman"/>
          <w:b w:val="false"/>
          <w:i w:val="false"/>
          <w:color w:val="000000"/>
          <w:sz w:val="28"/>
        </w:rPr>
        <w:t xml:space="preserve">
      «Тұрғын үй-коммуналдық шаруашылығы» функциялық топ 7, кіші функциясы 2, мемлекеттік мекеменің бағдарлама әкімшісі 467, </w:t>
      </w:r>
      <w:r>
        <w:br/>
      </w:r>
      <w:r>
        <w:rPr>
          <w:rFonts w:ascii="Times New Roman"/>
          <w:b w:val="false"/>
          <w:i w:val="false"/>
          <w:color w:val="000000"/>
          <w:sz w:val="28"/>
        </w:rPr>
        <w:t>
бағдарлама 6, кіші бағдарлама 15 – «30860 мың теңге» саны «33622 мың теңге» санымен;</w:t>
      </w:r>
      <w:r>
        <w:br/>
      </w:r>
      <w:r>
        <w:rPr>
          <w:rFonts w:ascii="Times New Roman"/>
          <w:b w:val="false"/>
          <w:i w:val="false"/>
          <w:color w:val="000000"/>
          <w:sz w:val="28"/>
        </w:rPr>
        <w:t>
</w:t>
      </w:r>
      <w:r>
        <w:rPr>
          <w:rFonts w:ascii="Times New Roman"/>
          <w:b w:val="false"/>
          <w:i w:val="false"/>
          <w:color w:val="000000"/>
          <w:sz w:val="28"/>
        </w:rPr>
        <w:t xml:space="preserve">
      «Тұрғын үй-коммуналдық шаруашылығы» функциялық топ 7, кіші функциясы 3, мемлекеттік мекеменің бағдарлама әкімшісі 123, </w:t>
      </w:r>
      <w:r>
        <w:br/>
      </w:r>
      <w:r>
        <w:rPr>
          <w:rFonts w:ascii="Times New Roman"/>
          <w:b w:val="false"/>
          <w:i w:val="false"/>
          <w:color w:val="000000"/>
          <w:sz w:val="28"/>
        </w:rPr>
        <w:t xml:space="preserve">
бағдарлама 8– «7000 мың теңге» саны «14693 мың теңге» санымен; </w:t>
      </w:r>
      <w:r>
        <w:br/>
      </w:r>
      <w:r>
        <w:rPr>
          <w:rFonts w:ascii="Times New Roman"/>
          <w:b w:val="false"/>
          <w:i w:val="false"/>
          <w:color w:val="000000"/>
          <w:sz w:val="28"/>
        </w:rPr>
        <w:t>
</w:t>
      </w:r>
      <w:r>
        <w:rPr>
          <w:rFonts w:ascii="Times New Roman"/>
          <w:b w:val="false"/>
          <w:i w:val="false"/>
          <w:color w:val="000000"/>
          <w:sz w:val="28"/>
        </w:rPr>
        <w:t xml:space="preserve">
      «Тұрғын үй-коммуналдық шаруашылығы» функциялық топ 7, кіші функциясы 3, мемлекеттік мекеменің бағдарлама әкімшісі 123, </w:t>
      </w:r>
      <w:r>
        <w:br/>
      </w:r>
      <w:r>
        <w:rPr>
          <w:rFonts w:ascii="Times New Roman"/>
          <w:b w:val="false"/>
          <w:i w:val="false"/>
          <w:color w:val="000000"/>
          <w:sz w:val="28"/>
        </w:rPr>
        <w:t xml:space="preserve">
бағдарлама 11– «8000 мың теңге» саны «8100 мың теңге» санымен; </w:t>
      </w:r>
      <w:r>
        <w:br/>
      </w:r>
      <w:r>
        <w:rPr>
          <w:rFonts w:ascii="Times New Roman"/>
          <w:b w:val="false"/>
          <w:i w:val="false"/>
          <w:color w:val="000000"/>
          <w:sz w:val="28"/>
        </w:rPr>
        <w:t>
</w:t>
      </w:r>
      <w:r>
        <w:rPr>
          <w:rFonts w:ascii="Times New Roman"/>
          <w:b w:val="false"/>
          <w:i w:val="false"/>
          <w:color w:val="000000"/>
          <w:sz w:val="28"/>
        </w:rPr>
        <w:t xml:space="preserve">
      «Мәдениет, спорт, туризм және ақпараттық кеңістік» функциялық топ 8, кіші функциясы 1, мемлекеттік мекеменің бағдарлама әкімшісі 455, бағдарлама 3 – «75133 мың теңге» саны «35367 мың теңге» санымен; </w:t>
      </w:r>
      <w:r>
        <w:br/>
      </w:r>
      <w:r>
        <w:rPr>
          <w:rFonts w:ascii="Times New Roman"/>
          <w:b w:val="false"/>
          <w:i w:val="false"/>
          <w:color w:val="000000"/>
          <w:sz w:val="28"/>
        </w:rPr>
        <w:t>
</w:t>
      </w:r>
      <w:r>
        <w:rPr>
          <w:rFonts w:ascii="Times New Roman"/>
          <w:b w:val="false"/>
          <w:i w:val="false"/>
          <w:color w:val="000000"/>
          <w:sz w:val="28"/>
        </w:rPr>
        <w:t xml:space="preserve">
      «Мәдениет, спорт, туризм және ақпараттық кеңістік» функциялық топ 8, кіші функциясы 2, мемлекеттік мекеменің бағдарлама әкімшісі 467, бағдарлама 8, кіші бағдарлама 15 – «9800 мың теңге» саны «7487 мың теңге» санымен; </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3, мемлекеттік мекеменің бағдарлама әкімшісі 455, бағдарлама 6 – «8022 мың теңге» саны «8127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функциялық топ 8, кіші функциясы 9, мемлекеттік мекеменің бағдарлама әкімшісі 465, бағдарлама 99 – «356,4 мың теңге» саны қосылсын;</w:t>
      </w:r>
      <w:r>
        <w:br/>
      </w:r>
      <w:r>
        <w:rPr>
          <w:rFonts w:ascii="Times New Roman"/>
          <w:b w:val="false"/>
          <w:i w:val="false"/>
          <w:color w:val="000000"/>
          <w:sz w:val="28"/>
        </w:rPr>
        <w:t>
</w:t>
      </w:r>
      <w:r>
        <w:rPr>
          <w:rFonts w:ascii="Times New Roman"/>
          <w:b w:val="false"/>
          <w:i w:val="false"/>
          <w:color w:val="000000"/>
          <w:sz w:val="28"/>
        </w:rPr>
        <w:t xml:space="preserve">
      «Ауыл, су, орман, балық шаруашылығы, ерекше қорғалатын табиғи аумақтар, қоршаған ортаны және жануарлар дүниесін қорғау, жер </w:t>
      </w:r>
      <w:r>
        <w:br/>
      </w:r>
      <w:r>
        <w:rPr>
          <w:rFonts w:ascii="Times New Roman"/>
          <w:b w:val="false"/>
          <w:i w:val="false"/>
          <w:color w:val="000000"/>
          <w:sz w:val="28"/>
        </w:rPr>
        <w:t>
қатынастары» функциялық топ 10, кіші функциясы 6, мемлекеттік мекеменің бағдарлама әкімшісі 463, бағдарлама 1, кіші бағдарлама 3 – «4389 мың теңге» саны «4603 мың теңге» санымен;</w:t>
      </w:r>
      <w:r>
        <w:br/>
      </w:r>
      <w:r>
        <w:rPr>
          <w:rFonts w:ascii="Times New Roman"/>
          <w:b w:val="false"/>
          <w:i w:val="false"/>
          <w:color w:val="000000"/>
          <w:sz w:val="28"/>
        </w:rPr>
        <w:t>
</w:t>
      </w:r>
      <w:r>
        <w:rPr>
          <w:rFonts w:ascii="Times New Roman"/>
          <w:b w:val="false"/>
          <w:i w:val="false"/>
          <w:color w:val="000000"/>
          <w:sz w:val="28"/>
        </w:rPr>
        <w:t xml:space="preserve">
      «Ауыл, су, орман, балық шаруашылығы, ерекше қорғалатын табиғи аумақтар, қоршаған ортаны және жануарлар дүниесін қорғау, жер </w:t>
      </w:r>
      <w:r>
        <w:br/>
      </w:r>
      <w:r>
        <w:rPr>
          <w:rFonts w:ascii="Times New Roman"/>
          <w:b w:val="false"/>
          <w:i w:val="false"/>
          <w:color w:val="000000"/>
          <w:sz w:val="28"/>
        </w:rPr>
        <w:t xml:space="preserve">
қатынастары» функциялық топ 10, кіші функциясы 6, мемлекеттік мекеменің бағдарлама әкімшісі 463, бағдарлама 2 – «6800 мың теңге» саны «1800 мың теңге» санымен ауыстырылсын; </w:t>
      </w:r>
      <w:r>
        <w:br/>
      </w:r>
      <w:r>
        <w:rPr>
          <w:rFonts w:ascii="Times New Roman"/>
          <w:b w:val="false"/>
          <w:i w:val="false"/>
          <w:color w:val="000000"/>
          <w:sz w:val="28"/>
        </w:rPr>
        <w:t>
</w:t>
      </w:r>
      <w:r>
        <w:rPr>
          <w:rFonts w:ascii="Times New Roman"/>
          <w:b w:val="false"/>
          <w:i w:val="false"/>
          <w:color w:val="000000"/>
          <w:sz w:val="28"/>
        </w:rPr>
        <w:t xml:space="preserve">
      «Ауыл, су, орман, балық шаруашылығы, ерекше қорғалатын табиғи аумақтар, қоршаған ортаны және жануарлар дүниесін қорғау, жер </w:t>
      </w:r>
      <w:r>
        <w:br/>
      </w:r>
      <w:r>
        <w:rPr>
          <w:rFonts w:ascii="Times New Roman"/>
          <w:b w:val="false"/>
          <w:i w:val="false"/>
          <w:color w:val="000000"/>
          <w:sz w:val="28"/>
        </w:rPr>
        <w:t>
қатынастары» функциялық топ 10, кіші функциясы 6, мемлекеттік мекеменің бағдарлама әкімшісі 463, бағдарлама 3 – «5000 мың теңге» саны қосылсын;</w:t>
      </w:r>
      <w:r>
        <w:br/>
      </w:r>
      <w:r>
        <w:rPr>
          <w:rFonts w:ascii="Times New Roman"/>
          <w:b w:val="false"/>
          <w:i w:val="false"/>
          <w:color w:val="000000"/>
          <w:sz w:val="28"/>
        </w:rPr>
        <w:t>
</w:t>
      </w:r>
      <w:r>
        <w:rPr>
          <w:rFonts w:ascii="Times New Roman"/>
          <w:b w:val="false"/>
          <w:i w:val="false"/>
          <w:color w:val="000000"/>
          <w:sz w:val="28"/>
        </w:rPr>
        <w:t>
      «Өнеркәсіп, сәулет, қала құрылысы және құрылыс қызметі» функциялық топ 11, кіші функциясы 2, мемлекеттік мекеменің бағдарлама әкімшісі 467, бағдарлама 1, кіші бағдарлама 3 – «3336 мың теңге» саны «4740 мың теңге» санымен;</w:t>
      </w:r>
      <w:r>
        <w:br/>
      </w:r>
      <w:r>
        <w:rPr>
          <w:rFonts w:ascii="Times New Roman"/>
          <w:b w:val="false"/>
          <w:i w:val="false"/>
          <w:color w:val="000000"/>
          <w:sz w:val="28"/>
        </w:rPr>
        <w:t>
</w:t>
      </w:r>
      <w:r>
        <w:rPr>
          <w:rFonts w:ascii="Times New Roman"/>
          <w:b w:val="false"/>
          <w:i w:val="false"/>
          <w:color w:val="000000"/>
          <w:sz w:val="28"/>
        </w:rPr>
        <w:t xml:space="preserve">
      «Өнеркәсіп, сәулет, қала құрылысы және құрылыс қызметі» </w:t>
      </w:r>
      <w:r>
        <w:br/>
      </w:r>
      <w:r>
        <w:rPr>
          <w:rFonts w:ascii="Times New Roman"/>
          <w:b w:val="false"/>
          <w:i w:val="false"/>
          <w:color w:val="000000"/>
          <w:sz w:val="28"/>
        </w:rPr>
        <w:t>
функциялық топ 11, кіші функциясы 2, мемлекеттік мекеменің бағдарлама әкімшісі 468, бағдарлама 1, кіші бағдарлама 3 – «4309 мың теңге» саны «4581 мың теңге» санымен;</w:t>
      </w:r>
      <w:r>
        <w:br/>
      </w:r>
      <w:r>
        <w:rPr>
          <w:rFonts w:ascii="Times New Roman"/>
          <w:b w:val="false"/>
          <w:i w:val="false"/>
          <w:color w:val="000000"/>
          <w:sz w:val="28"/>
        </w:rPr>
        <w:t>
</w:t>
      </w:r>
      <w:r>
        <w:rPr>
          <w:rFonts w:ascii="Times New Roman"/>
          <w:b w:val="false"/>
          <w:i w:val="false"/>
          <w:color w:val="000000"/>
          <w:sz w:val="28"/>
        </w:rPr>
        <w:t xml:space="preserve">
      «Көлік және коммуникация» функциялық топ 12, кіші функциясы 1, мемлекеттік мекеменің бағдарлама әкімшісі 123, бағдарлама 13, кіші </w:t>
      </w:r>
      <w:r>
        <w:br/>
      </w:r>
      <w:r>
        <w:rPr>
          <w:rFonts w:ascii="Times New Roman"/>
          <w:b w:val="false"/>
          <w:i w:val="false"/>
          <w:color w:val="000000"/>
          <w:sz w:val="28"/>
        </w:rPr>
        <w:t>
бағдарлама 15 – «14000 мың теңге» саны «59000 мың теңге» санымен;</w:t>
      </w:r>
      <w:r>
        <w:br/>
      </w:r>
      <w:r>
        <w:rPr>
          <w:rFonts w:ascii="Times New Roman"/>
          <w:b w:val="false"/>
          <w:i w:val="false"/>
          <w:color w:val="000000"/>
          <w:sz w:val="28"/>
        </w:rPr>
        <w:t>
</w:t>
      </w:r>
      <w:r>
        <w:rPr>
          <w:rFonts w:ascii="Times New Roman"/>
          <w:b w:val="false"/>
          <w:i w:val="false"/>
          <w:color w:val="000000"/>
          <w:sz w:val="28"/>
        </w:rPr>
        <w:t xml:space="preserve">
      «Басқалар» функциялық топ 13, кіші функциясы 9, мемлекеттік мекеменің бағдарлама әкімшісі 452, бағдарлама 12, кіші бағдарлама 100 – «3000 мың теңге» саны «2352 мың теңге» санымен ауыстырылсын.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1 қосымша</w:t>
      </w:r>
      <w:r>
        <w:rPr>
          <w:rFonts w:ascii="Times New Roman"/>
          <w:b w:val="false"/>
          <w:i w:val="false"/>
          <w:color w:val="000000"/>
          <w:sz w:val="28"/>
        </w:rPr>
        <w:t xml:space="preserve"> жоғарыда енгізілген өзгерістер мен толықтыруларға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8 тармақта</w:t>
      </w:r>
      <w:r>
        <w:rPr>
          <w:rFonts w:ascii="Times New Roman"/>
          <w:b w:val="false"/>
          <w:i w:val="false"/>
          <w:color w:val="000000"/>
          <w:sz w:val="28"/>
        </w:rPr>
        <w:t xml:space="preserve"> «7120 мың теңге» саны «6472 мың теңге» санына ауыстырылсын, оның ішінде: </w:t>
      </w:r>
      <w:r>
        <w:br/>
      </w:r>
      <w:r>
        <w:rPr>
          <w:rFonts w:ascii="Times New Roman"/>
          <w:b w:val="false"/>
          <w:i w:val="false"/>
          <w:color w:val="000000"/>
          <w:sz w:val="28"/>
        </w:rPr>
        <w:t>
      «3000 мың теңге» саны «2352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12 тармақтағы</w:t>
      </w:r>
      <w:r>
        <w:rPr>
          <w:rFonts w:ascii="Times New Roman"/>
          <w:b w:val="false"/>
          <w:i w:val="false"/>
          <w:color w:val="000000"/>
          <w:sz w:val="28"/>
        </w:rPr>
        <w:t xml:space="preserve"> «33628 мың теңге» саны «113027 мың теңге» санына ауыстырылсын, «оның ішінде» деген сөзден кейін:</w:t>
      </w:r>
      <w:r>
        <w:br/>
      </w:r>
      <w:r>
        <w:rPr>
          <w:rFonts w:ascii="Times New Roman"/>
          <w:b w:val="false"/>
          <w:i w:val="false"/>
          <w:color w:val="000000"/>
          <w:sz w:val="28"/>
        </w:rPr>
        <w:t>
</w:t>
      </w:r>
      <w:r>
        <w:rPr>
          <w:rFonts w:ascii="Times New Roman"/>
          <w:b w:val="false"/>
          <w:i w:val="false"/>
          <w:color w:val="000000"/>
          <w:sz w:val="28"/>
        </w:rPr>
        <w:t>
      «Зайсан қаласында 135 оқушыға арналған мектеп жанындағы интернат ұйымдастыру үшін ғимарат сатып алуға -79399 мың теңге» деген сөздер қосылсын.</w:t>
      </w:r>
      <w:r>
        <w:br/>
      </w:r>
      <w:r>
        <w:rPr>
          <w:rFonts w:ascii="Times New Roman"/>
          <w:b w:val="false"/>
          <w:i w:val="false"/>
          <w:color w:val="000000"/>
          <w:sz w:val="28"/>
        </w:rPr>
        <w:t>
</w:t>
      </w:r>
      <w:r>
        <w:rPr>
          <w:rFonts w:ascii="Times New Roman"/>
          <w:b w:val="false"/>
          <w:i w:val="false"/>
          <w:color w:val="000000"/>
          <w:sz w:val="28"/>
        </w:rPr>
        <w:t xml:space="preserve">
      6) Төмендегі мазмұндағы </w:t>
      </w:r>
      <w:r>
        <w:rPr>
          <w:rFonts w:ascii="Times New Roman"/>
          <w:b w:val="false"/>
          <w:i w:val="false"/>
          <w:color w:val="000000"/>
          <w:sz w:val="28"/>
        </w:rPr>
        <w:t>12-1</w:t>
      </w:r>
      <w:r>
        <w:rPr>
          <w:rFonts w:ascii="Times New Roman"/>
          <w:b w:val="false"/>
          <w:i w:val="false"/>
          <w:color w:val="000000"/>
          <w:sz w:val="28"/>
        </w:rPr>
        <w:t xml:space="preserve"> – </w:t>
      </w:r>
      <w:r>
        <w:rPr>
          <w:rFonts w:ascii="Times New Roman"/>
          <w:b w:val="false"/>
          <w:i w:val="false"/>
          <w:color w:val="000000"/>
          <w:sz w:val="28"/>
        </w:rPr>
        <w:t>12-3</w:t>
      </w:r>
      <w:r>
        <w:rPr>
          <w:rFonts w:ascii="Times New Roman"/>
          <w:b w:val="false"/>
          <w:i w:val="false"/>
          <w:color w:val="000000"/>
          <w:sz w:val="28"/>
        </w:rPr>
        <w:t xml:space="preserve"> тармақтармен толықтырылсын:</w:t>
      </w:r>
      <w:r>
        <w:br/>
      </w:r>
      <w:r>
        <w:rPr>
          <w:rFonts w:ascii="Times New Roman"/>
          <w:b w:val="false"/>
          <w:i w:val="false"/>
          <w:color w:val="000000"/>
          <w:sz w:val="28"/>
        </w:rPr>
        <w:t>
</w:t>
      </w:r>
      <w:r>
        <w:rPr>
          <w:rFonts w:ascii="Times New Roman"/>
          <w:b w:val="false"/>
          <w:i w:val="false"/>
          <w:color w:val="000000"/>
          <w:sz w:val="28"/>
        </w:rPr>
        <w:t>
      «12-1. Аудандық бюджетте республикалық бюджеттен түсетін 212329 мың теңге нысаналы даму трансферттері берілгені ескерілсін:</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-195288 мың теңге; </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дамытуға және жайластыруға -17041 мың теңге.</w:t>
      </w:r>
      <w:r>
        <w:br/>
      </w:r>
      <w:r>
        <w:rPr>
          <w:rFonts w:ascii="Times New Roman"/>
          <w:b w:val="false"/>
          <w:i w:val="false"/>
          <w:color w:val="000000"/>
          <w:sz w:val="28"/>
        </w:rPr>
        <w:t>
</w:t>
      </w:r>
      <w:r>
        <w:rPr>
          <w:rFonts w:ascii="Times New Roman"/>
          <w:b w:val="false"/>
          <w:i w:val="false"/>
          <w:color w:val="000000"/>
          <w:sz w:val="28"/>
        </w:rPr>
        <w:t>
      12-2. Аудандық бюджетте республикалық бюджеттен түсетін 20611,4 мың теңге ағымдағы нысаналы трансферттері берілгені ескерілсін:</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ең төменгі күнкөріс деңгейінің өсуіне байланысты мемлекеттік атаулы әлеуметтік көмек төлеуге – 4311 мың теңге;</w:t>
      </w:r>
      <w:r>
        <w:br/>
      </w:r>
      <w:r>
        <w:rPr>
          <w:rFonts w:ascii="Times New Roman"/>
          <w:b w:val="false"/>
          <w:i w:val="false"/>
          <w:color w:val="000000"/>
          <w:sz w:val="28"/>
        </w:rPr>
        <w:t>
</w:t>
      </w:r>
      <w:r>
        <w:rPr>
          <w:rFonts w:ascii="Times New Roman"/>
          <w:b w:val="false"/>
          <w:i w:val="false"/>
          <w:color w:val="000000"/>
          <w:sz w:val="28"/>
        </w:rPr>
        <w:t>
      аз қамтылған отбасылардың 18 жасқа дейінгі балаларына мемлекеттік жәрдемақы төлеуге – 6771 мың теңге;</w:t>
      </w:r>
      <w:r>
        <w:br/>
      </w:r>
      <w:r>
        <w:rPr>
          <w:rFonts w:ascii="Times New Roman"/>
          <w:b w:val="false"/>
          <w:i w:val="false"/>
          <w:color w:val="000000"/>
          <w:sz w:val="28"/>
        </w:rPr>
        <w:t>
</w:t>
      </w:r>
      <w:r>
        <w:rPr>
          <w:rFonts w:ascii="Times New Roman"/>
          <w:b w:val="false"/>
          <w:i w:val="false"/>
          <w:color w:val="000000"/>
          <w:sz w:val="28"/>
        </w:rPr>
        <w:t xml:space="preserve">
      2005-2010 жылдарға арналған Қазақстан Республикасындағы білім беруді дамытудың мемлекеттік бағдарламасын жүзеге асыру мақсатында бастауыш, негізгі орта және жалпы орта білім беретін мемлекеттік мекемелерін физика, химия, биология кабинеттерін оқу жабдығымен </w:t>
      </w:r>
      <w:r>
        <w:br/>
      </w:r>
      <w:r>
        <w:rPr>
          <w:rFonts w:ascii="Times New Roman"/>
          <w:b w:val="false"/>
          <w:i w:val="false"/>
          <w:color w:val="000000"/>
          <w:sz w:val="28"/>
        </w:rPr>
        <w:t>
жарақтандыруға - 8193 мың теңге;</w:t>
      </w:r>
      <w:r>
        <w:br/>
      </w:r>
      <w:r>
        <w:rPr>
          <w:rFonts w:ascii="Times New Roman"/>
          <w:b w:val="false"/>
          <w:i w:val="false"/>
          <w:color w:val="000000"/>
          <w:sz w:val="28"/>
        </w:rPr>
        <w:t>
</w:t>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-1336,4 мың теңге, оның ішінде:</w:t>
      </w:r>
      <w:r>
        <w:br/>
      </w:r>
      <w:r>
        <w:rPr>
          <w:rFonts w:ascii="Times New Roman"/>
          <w:b w:val="false"/>
          <w:i w:val="false"/>
          <w:color w:val="000000"/>
          <w:sz w:val="28"/>
        </w:rPr>
        <w:t>
</w:t>
      </w:r>
      <w:r>
        <w:rPr>
          <w:rFonts w:ascii="Times New Roman"/>
          <w:b w:val="false"/>
          <w:i w:val="false"/>
          <w:color w:val="000000"/>
          <w:sz w:val="28"/>
        </w:rPr>
        <w:t>
      білім беру мамандарына-891 мың теңге;</w:t>
      </w:r>
      <w:r>
        <w:br/>
      </w:r>
      <w:r>
        <w:rPr>
          <w:rFonts w:ascii="Times New Roman"/>
          <w:b w:val="false"/>
          <w:i w:val="false"/>
          <w:color w:val="000000"/>
          <w:sz w:val="28"/>
        </w:rPr>
        <w:t>
</w:t>
      </w:r>
      <w:r>
        <w:rPr>
          <w:rFonts w:ascii="Times New Roman"/>
          <w:b w:val="false"/>
          <w:i w:val="false"/>
          <w:color w:val="000000"/>
          <w:sz w:val="28"/>
        </w:rPr>
        <w:t>
      әлеуметтік сала мамандарына- 89 мың теңге;</w:t>
      </w:r>
      <w:r>
        <w:br/>
      </w:r>
      <w:r>
        <w:rPr>
          <w:rFonts w:ascii="Times New Roman"/>
          <w:b w:val="false"/>
          <w:i w:val="false"/>
          <w:color w:val="000000"/>
          <w:sz w:val="28"/>
        </w:rPr>
        <w:t>
</w:t>
      </w:r>
      <w:r>
        <w:rPr>
          <w:rFonts w:ascii="Times New Roman"/>
          <w:b w:val="false"/>
          <w:i w:val="false"/>
          <w:color w:val="000000"/>
          <w:sz w:val="28"/>
        </w:rPr>
        <w:t>
      спорт мамандарына – 356,4 мың теңге.</w:t>
      </w:r>
      <w:r>
        <w:br/>
      </w:r>
      <w:r>
        <w:rPr>
          <w:rFonts w:ascii="Times New Roman"/>
          <w:b w:val="false"/>
          <w:i w:val="false"/>
          <w:color w:val="000000"/>
          <w:sz w:val="28"/>
        </w:rPr>
        <w:t>
</w:t>
      </w:r>
      <w:r>
        <w:rPr>
          <w:rFonts w:ascii="Times New Roman"/>
          <w:b w:val="false"/>
          <w:i w:val="false"/>
          <w:color w:val="000000"/>
          <w:sz w:val="28"/>
        </w:rPr>
        <w:t>
      12-3. «Жылдың басынан қалған 3114,9 мың теңге көлемінде бюджет қаржысының бос қалдығы № 4 қосымшаға сәйкес бөлінсін».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4 қосымшалар</w:t>
      </w:r>
      <w:r>
        <w:rPr>
          <w:rFonts w:ascii="Times New Roman"/>
          <w:b w:val="false"/>
          <w:i w:val="false"/>
          <w:color w:val="000000"/>
          <w:sz w:val="28"/>
        </w:rPr>
        <w:t xml:space="preserve"> осы шешімнің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w:t>
      </w:r>
      <w:r>
        <w:br/>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шешім 2009 жылғы 1 қаңтардан бастап қолданысқа енгізіледі. </w:t>
      </w:r>
    </w:p>
    <w:bookmarkEnd w:id="1"/>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аудандық мәслихат хатшысы              Н.Қ. Бейсенов</w:t>
      </w:r>
    </w:p>
    <w:bookmarkStart w:name="z9" w:id="2"/>
    <w:p>
      <w:pPr>
        <w:spacing w:after="0"/>
        <w:ind w:left="0"/>
        <w:jc w:val="both"/>
      </w:pPr>
      <w:r>
        <w:rPr>
          <w:rFonts w:ascii="Times New Roman"/>
          <w:b w:val="false"/>
          <w:i w:val="false"/>
          <w:color w:val="000000"/>
          <w:sz w:val="28"/>
        </w:rPr>
        <w:t xml:space="preserve">
 Зайсан аудандық мәслихатының </w:t>
      </w:r>
      <w:r>
        <w:br/>
      </w:r>
      <w:r>
        <w:rPr>
          <w:rFonts w:ascii="Times New Roman"/>
          <w:b w:val="false"/>
          <w:i w:val="false"/>
          <w:color w:val="000000"/>
          <w:sz w:val="28"/>
        </w:rPr>
        <w:t xml:space="preserve">
2009 жылғы 12 ақпандағы    </w:t>
      </w:r>
      <w:r>
        <w:br/>
      </w:r>
      <w:r>
        <w:rPr>
          <w:rFonts w:ascii="Times New Roman"/>
          <w:b w:val="false"/>
          <w:i w:val="false"/>
          <w:color w:val="000000"/>
          <w:sz w:val="28"/>
        </w:rPr>
        <w:t xml:space="preserve">
№ 12-1 шешіміне 1 қосымша  </w:t>
      </w:r>
    </w:p>
    <w:bookmarkEnd w:id="2"/>
    <w:p>
      <w:pPr>
        <w:spacing w:after="0"/>
        <w:ind w:left="0"/>
        <w:jc w:val="both"/>
      </w:pPr>
      <w:r>
        <w:rPr>
          <w:rFonts w:ascii="Times New Roman"/>
          <w:b w:val="false"/>
          <w:i w:val="false"/>
          <w:color w:val="000000"/>
          <w:sz w:val="28"/>
        </w:rPr>
        <w:t xml:space="preserve">Зайсан аудандық мәслихатының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 10-1 шешіміне 1 қосымша  </w:t>
      </w:r>
    </w:p>
    <w:bookmarkStart w:name="z82" w:id="3"/>
    <w:p>
      <w:pPr>
        <w:spacing w:after="0"/>
        <w:ind w:left="0"/>
        <w:jc w:val="left"/>
      </w:pPr>
      <w:r>
        <w:rPr>
          <w:rFonts w:ascii="Times New Roman"/>
          <w:b/>
          <w:i w:val="false"/>
          <w:color w:val="000000"/>
        </w:rPr>
        <w:t xml:space="preserve"> 
2009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7553"/>
        <w:gridCol w:w="243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1932615,4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348800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121299</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93237</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Мүлiкке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21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9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6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1576615,4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1576615,4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бюджеттен түсетін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1576615,4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133638,4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753"/>
        <w:gridCol w:w="508"/>
        <w:gridCol w:w="793"/>
        <w:gridCol w:w="6613"/>
        <w:gridCol w:w="2433"/>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1900513,3</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133909</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65504</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9122</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5048</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міндетін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1073703,9</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30779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30779</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1022191,9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1022191,9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1000764,9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Мектеп-интернаттар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118798</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881966,9</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21427</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20733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154118</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139675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жұмыстар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Жұмыссыздарды кәсіптік даярлау және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 жұмыспен қамту саласында азаматтарды әлеуметтік қорғау жөніндегі қосымша 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берілетін трансферттер есебiнен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берілетін трансферттер есебiнен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40145</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308335</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215129</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берілетін трансферттер есебiнен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195288</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берілетін трансферттер есебiнен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64148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33622</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29058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71524,4</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35367</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35367</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13252</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11277</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Газеттер мен журналдар арқылы мемлекеттік ақпараттық саясат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 ұйымдастыру жөніндегі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11628,4</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18007</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9435</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103300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15583</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11767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органдардың аппараттары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несиелендіру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35217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35217</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35217</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35217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35217</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-3114,9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қаржыландыру(профицитті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3114,9</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жылының басындағы бюджет қаражаттарының бос қалдықтарын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3114,9</w:t>
            </w:r>
          </w:p>
        </w:tc>
      </w:tr>
    </w:tbl>
    <w:p>
      <w:pPr>
        <w:spacing w:after="0"/>
        <w:ind w:left="0"/>
        <w:jc w:val="both"/>
      </w:pPr>
      <w:r>
        <w:rPr>
          <w:rFonts w:ascii="Times New Roman"/>
          <w:b w:val="false"/>
          <w:i/>
          <w:color w:val="000000"/>
          <w:sz w:val="28"/>
        </w:rPr>
        <w:t>      Аудандық мәслихат хатшысы              Н.Қ. Бейсенов</w:t>
      </w:r>
    </w:p>
    <w:bookmarkStart w:name="z10" w:id="4"/>
    <w:p>
      <w:pPr>
        <w:spacing w:after="0"/>
        <w:ind w:left="0"/>
        <w:jc w:val="both"/>
      </w:pPr>
      <w:r>
        <w:rPr>
          <w:rFonts w:ascii="Times New Roman"/>
          <w:b w:val="false"/>
          <w:i w:val="false"/>
          <w:color w:val="000000"/>
          <w:sz w:val="28"/>
        </w:rPr>
        <w:t xml:space="preserve">
Зайсан аудандық мәслихатының </w:t>
      </w:r>
      <w:r>
        <w:br/>
      </w:r>
      <w:r>
        <w:rPr>
          <w:rFonts w:ascii="Times New Roman"/>
          <w:b w:val="false"/>
          <w:i w:val="false"/>
          <w:color w:val="000000"/>
          <w:sz w:val="28"/>
        </w:rPr>
        <w:t xml:space="preserve">
2009 жылғы 12 ақпандағы   </w:t>
      </w:r>
      <w:r>
        <w:br/>
      </w:r>
      <w:r>
        <w:rPr>
          <w:rFonts w:ascii="Times New Roman"/>
          <w:b w:val="false"/>
          <w:i w:val="false"/>
          <w:color w:val="000000"/>
          <w:sz w:val="28"/>
        </w:rPr>
        <w:t xml:space="preserve">
№ 12-1 шешіміне 2 қосымша  </w:t>
      </w:r>
    </w:p>
    <w:bookmarkEnd w:id="4"/>
    <w:p>
      <w:pPr>
        <w:spacing w:after="0"/>
        <w:ind w:left="0"/>
        <w:jc w:val="both"/>
      </w:pPr>
      <w:r>
        <w:rPr>
          <w:rFonts w:ascii="Times New Roman"/>
          <w:b w:val="false"/>
          <w:i w:val="false"/>
          <w:color w:val="000000"/>
          <w:sz w:val="28"/>
        </w:rPr>
        <w:t>Зайсан аудандық мәслихатының</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 10-1 шешіміне 2 қосымша</w:t>
      </w:r>
    </w:p>
    <w:bookmarkStart w:name="z83" w:id="5"/>
    <w:p>
      <w:pPr>
        <w:spacing w:after="0"/>
        <w:ind w:left="0"/>
        <w:jc w:val="left"/>
      </w:pPr>
      <w:r>
        <w:rPr>
          <w:rFonts w:ascii="Times New Roman"/>
          <w:b/>
          <w:i w:val="false"/>
          <w:color w:val="000000"/>
        </w:rPr>
        <w:t xml:space="preserve"> 
Аудан бюджетінің 2009 жылға арналған бюджеттік даму бағдарламалар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833"/>
        <w:gridCol w:w="8413"/>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r>
      <w:tr>
        <w:trPr>
          <w:trHeight w:val="4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color w:val="000000"/>
          <w:sz w:val="28"/>
        </w:rPr>
        <w:t>      Аудандық мәслихат хатшысы           Н.Қ. Бейсенов</w:t>
      </w:r>
    </w:p>
    <w:bookmarkStart w:name="z11" w:id="6"/>
    <w:p>
      <w:pPr>
        <w:spacing w:after="0"/>
        <w:ind w:left="0"/>
        <w:jc w:val="both"/>
      </w:pPr>
      <w:r>
        <w:rPr>
          <w:rFonts w:ascii="Times New Roman"/>
          <w:b w:val="false"/>
          <w:i w:val="false"/>
          <w:color w:val="000000"/>
          <w:sz w:val="28"/>
        </w:rPr>
        <w:t xml:space="preserve">
Зайсан аудандық мәслихатының </w:t>
      </w:r>
      <w:r>
        <w:br/>
      </w:r>
      <w:r>
        <w:rPr>
          <w:rFonts w:ascii="Times New Roman"/>
          <w:b w:val="false"/>
          <w:i w:val="false"/>
          <w:color w:val="000000"/>
          <w:sz w:val="28"/>
        </w:rPr>
        <w:t xml:space="preserve">
2009 жылғы 12 ақпандағы   </w:t>
      </w:r>
      <w:r>
        <w:br/>
      </w:r>
      <w:r>
        <w:rPr>
          <w:rFonts w:ascii="Times New Roman"/>
          <w:b w:val="false"/>
          <w:i w:val="false"/>
          <w:color w:val="000000"/>
          <w:sz w:val="28"/>
        </w:rPr>
        <w:t xml:space="preserve">
№ 12-1 шешіміне 3 қосымша  </w:t>
      </w:r>
    </w:p>
    <w:bookmarkEnd w:id="6"/>
    <w:p>
      <w:pPr>
        <w:spacing w:after="0"/>
        <w:ind w:left="0"/>
        <w:jc w:val="both"/>
      </w:pPr>
      <w:r>
        <w:rPr>
          <w:rFonts w:ascii="Times New Roman"/>
          <w:b w:val="false"/>
          <w:i w:val="false"/>
          <w:color w:val="000000"/>
          <w:sz w:val="28"/>
        </w:rPr>
        <w:t xml:space="preserve">Зайсан аудандық мәслихатының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 10-1 шешіміне 4 қосымша  </w:t>
      </w:r>
    </w:p>
    <w:bookmarkStart w:name="z84" w:id="7"/>
    <w:p>
      <w:pPr>
        <w:spacing w:after="0"/>
        <w:ind w:left="0"/>
        <w:jc w:val="left"/>
      </w:pPr>
      <w:r>
        <w:rPr>
          <w:rFonts w:ascii="Times New Roman"/>
          <w:b/>
          <w:i w:val="false"/>
          <w:color w:val="000000"/>
        </w:rPr>
        <w:t xml:space="preserve"> 
Аудандық маңызы бар қала, ауылдық округтің </w:t>
      </w:r>
      <w:r>
        <w:br/>
      </w:r>
      <w:r>
        <w:rPr>
          <w:rFonts w:ascii="Times New Roman"/>
          <w:b/>
          <w:i w:val="false"/>
          <w:color w:val="000000"/>
        </w:rPr>
        <w:t>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264"/>
        <w:gridCol w:w="1232"/>
        <w:gridCol w:w="1200"/>
        <w:gridCol w:w="1184"/>
        <w:gridCol w:w="1280"/>
        <w:gridCol w:w="1200"/>
        <w:gridCol w:w="1248"/>
        <w:gridCol w:w="1216"/>
        <w:gridCol w:w="1328"/>
      </w:tblGrid>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69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001009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013015</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63537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13319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14693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59000</w:t>
            </w:r>
          </w:p>
        </w:tc>
      </w:tr>
    </w:tbl>
    <w:p>
      <w:pPr>
        <w:spacing w:after="0"/>
        <w:ind w:left="0"/>
        <w:jc w:val="both"/>
      </w:pPr>
      <w:r>
        <w:rPr>
          <w:rFonts w:ascii="Times New Roman"/>
          <w:b w:val="false"/>
          <w:i/>
          <w:color w:val="000000"/>
          <w:sz w:val="28"/>
        </w:rPr>
        <w:t>      Аудандық мәслихат хатшысы                   Н.Қ. Бейсенов</w:t>
      </w:r>
    </w:p>
    <w:bookmarkStart w:name="z12" w:id="8"/>
    <w:p>
      <w:pPr>
        <w:spacing w:after="0"/>
        <w:ind w:left="0"/>
        <w:jc w:val="both"/>
      </w:pPr>
      <w:r>
        <w:rPr>
          <w:rFonts w:ascii="Times New Roman"/>
          <w:b w:val="false"/>
          <w:i w:val="false"/>
          <w:color w:val="000000"/>
          <w:sz w:val="28"/>
        </w:rPr>
        <w:t xml:space="preserve">
Зайсан аудандық мәслихатының </w:t>
      </w:r>
      <w:r>
        <w:br/>
      </w:r>
      <w:r>
        <w:rPr>
          <w:rFonts w:ascii="Times New Roman"/>
          <w:b w:val="false"/>
          <w:i w:val="false"/>
          <w:color w:val="000000"/>
          <w:sz w:val="28"/>
        </w:rPr>
        <w:t xml:space="preserve">
2009 жылғы 12 ақпандағы   </w:t>
      </w:r>
      <w:r>
        <w:br/>
      </w:r>
      <w:r>
        <w:rPr>
          <w:rFonts w:ascii="Times New Roman"/>
          <w:b w:val="false"/>
          <w:i w:val="false"/>
          <w:color w:val="000000"/>
          <w:sz w:val="28"/>
        </w:rPr>
        <w:t xml:space="preserve">
№ 12-1 шешіміне 4 қосымша </w:t>
      </w:r>
    </w:p>
    <w:bookmarkEnd w:id="8"/>
    <w:bookmarkStart w:name="z85" w:id="9"/>
    <w:p>
      <w:pPr>
        <w:spacing w:after="0"/>
        <w:ind w:left="0"/>
        <w:jc w:val="left"/>
      </w:pPr>
      <w:r>
        <w:rPr>
          <w:rFonts w:ascii="Times New Roman"/>
          <w:b/>
          <w:i w:val="false"/>
          <w:color w:val="000000"/>
        </w:rPr>
        <w:t xml:space="preserve"> 
Қаржы жылының басындағы бюджет қаражатының </w:t>
      </w:r>
      <w:r>
        <w:br/>
      </w:r>
      <w:r>
        <w:rPr>
          <w:rFonts w:ascii="Times New Roman"/>
          <w:b/>
          <w:i w:val="false"/>
          <w:color w:val="000000"/>
        </w:rPr>
        <w:t>
бос қалдықтарын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11"/>
        <w:gridCol w:w="734"/>
        <w:gridCol w:w="712"/>
        <w:gridCol w:w="734"/>
        <w:gridCol w:w="7871"/>
        <w:gridCol w:w="1607"/>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3114,9</w:t>
            </w:r>
          </w:p>
        </w:tc>
      </w:tr>
    </w:tbl>
    <w:p>
      <w:pPr>
        <w:spacing w:after="0"/>
        <w:ind w:left="0"/>
        <w:jc w:val="both"/>
      </w:pPr>
      <w:r>
        <w:rPr>
          <w:rFonts w:ascii="Times New Roman"/>
          <w:b w:val="false"/>
          <w:i/>
          <w:color w:val="000000"/>
          <w:sz w:val="28"/>
        </w:rPr>
        <w:t>      Аудандық мәслихат хатшысы                 Н.Қ. Бейсенов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