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bb50" w14:textId="e1ab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2009 жылға арналған бюджеті туралы" 2008 жылғы 23 желтоқсандағы № 10-1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2009 жылғы 23 сәуірдегі N 13-3/1 шешімі. Шығыс Қазақстан облысы Әділет департаментінің Зайсан аудандық әділет басқармасында 2009 жылғы 29 сәуірде N 5-11-91 тіркелді. Қабылданған мерзімінің бітуіне байланысты күші жойылды - Зайсан аудандық мәслихатының 2010 жылғы 06 қаңтардағы № 4 хаты</w:t>
      </w:r>
    </w:p>
    <w:p>
      <w:pPr>
        <w:spacing w:after="0"/>
        <w:ind w:left="0"/>
        <w:jc w:val="both"/>
      </w:pPr>
      <w:bookmarkStart w:name="z1" w:id="0"/>
      <w:r>
        <w:rPr>
          <w:rFonts w:ascii="Times New Roman"/>
          <w:b w:val="false"/>
          <w:i w:val="false"/>
          <w:color w:val="ff0000"/>
          <w:sz w:val="28"/>
        </w:rPr>
        <w:t>      Ескерту. Қабылданған мерзімінің бітуіне байланысты күші жойылды  (Зайсан аудандық мәслихатының 2010.01.06 № 4 хаты).</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Шығыс Қазақстан облыстық мәслихатының «2009 жылға арналған облыстық бюджет туралы» 2008 жылғы 19 желтоқсандағы № 10/129–IV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2009 жылғы 17 сәуірдегі № 13/153-IV (нормативтік құқықтық актілердің мемлекеттік тіркеу Тізілімінде 2009 жылғы 27 сәуірдегі 2497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 xml:space="preserve">ШЕШІМ </w:t>
      </w:r>
      <w:r>
        <w:br/>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1. «Зайсан ауданының 2009 жылға арналған бюджеті туралы» Зайсан аудандық мәслихатының 2008 жылғы 23 желтоқсандағы № 10-1 (нормативтік құқықтық актілердің мемлекеттік тіркеу Тізілімінде 2008 жылдың 31 желтоқсандағы 5-11-87 нөмірімен тіркелген, «Достық» газетінің 2009 жылғы 17 қаңтардағы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«Зайсан ауданының 2009 жылға арналған бюджеті туралы 2008 жылғы 23 желтоқсандағы № 10-1 шешіміне өзгерістер мен толықтырулар енгізу туралы» аудандық мәслихаттың 2009 жылғы 12 ақпандағы № 12-1 (нормативтік құқықтық актілердің мемлекеттік тіркеу Тізілімінде 2009 жылғы 14 ақпандағы 5-11-89 нөмірімен тіркелген, «Достық» газетінің 2009 жылғы 4 сәуірдегі № 15 санында жарияланған) </w:t>
      </w:r>
      <w:r>
        <w:rPr>
          <w:rFonts w:ascii="Times New Roman"/>
          <w:b w:val="false"/>
          <w:i w:val="false"/>
          <w:color w:val="000000"/>
          <w:sz w:val="28"/>
        </w:rPr>
        <w:t>шешіміндегі</w:t>
      </w:r>
      <w:r>
        <w:rPr>
          <w:rFonts w:ascii="Times New Roman"/>
          <w:b w:val="false"/>
          <w:i w:val="false"/>
          <w:color w:val="000000"/>
          <w:sz w:val="28"/>
        </w:rPr>
        <w:t xml:space="preserve"> өзгерістер мен толықтыруларды ескере отырып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2139703,6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348800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1200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6000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1783703,6 мың теңге, оның ішінде:</w:t>
      </w:r>
      <w:r>
        <w:br/>
      </w:r>
      <w:r>
        <w:rPr>
          <w:rFonts w:ascii="Times New Roman"/>
          <w:b w:val="false"/>
          <w:i w:val="false"/>
          <w:color w:val="000000"/>
          <w:sz w:val="28"/>
        </w:rPr>
        <w:t>
</w:t>
      </w:r>
      <w:r>
        <w:rPr>
          <w:rFonts w:ascii="Times New Roman"/>
          <w:b w:val="false"/>
          <w:i w:val="false"/>
          <w:color w:val="000000"/>
          <w:sz w:val="28"/>
        </w:rPr>
        <w:t>
      ағымдағы нысаналы трансферттер – 340726,6 мың теңге;</w:t>
      </w:r>
      <w:r>
        <w:br/>
      </w:r>
      <w:r>
        <w:rPr>
          <w:rFonts w:ascii="Times New Roman"/>
          <w:b w:val="false"/>
          <w:i w:val="false"/>
          <w:color w:val="000000"/>
          <w:sz w:val="28"/>
        </w:rPr>
        <w:t>
</w:t>
      </w:r>
      <w:r>
        <w:rPr>
          <w:rFonts w:ascii="Times New Roman"/>
          <w:b w:val="false"/>
          <w:i w:val="false"/>
          <w:color w:val="000000"/>
          <w:sz w:val="28"/>
        </w:rPr>
        <w:t>
      нысаналы даму трансферттер – 212329 мың теңге;</w:t>
      </w:r>
      <w:r>
        <w:br/>
      </w:r>
      <w:r>
        <w:rPr>
          <w:rFonts w:ascii="Times New Roman"/>
          <w:b w:val="false"/>
          <w:i w:val="false"/>
          <w:color w:val="000000"/>
          <w:sz w:val="28"/>
        </w:rPr>
        <w:t>
</w:t>
      </w:r>
      <w:r>
        <w:rPr>
          <w:rFonts w:ascii="Times New Roman"/>
          <w:b w:val="false"/>
          <w:i w:val="false"/>
          <w:color w:val="000000"/>
          <w:sz w:val="28"/>
        </w:rPr>
        <w:t>
      субвенция – 1230648 мың теңге;</w:t>
      </w:r>
      <w:r>
        <w:br/>
      </w:r>
      <w:r>
        <w:rPr>
          <w:rFonts w:ascii="Times New Roman"/>
          <w:b w:val="false"/>
          <w:i w:val="false"/>
          <w:color w:val="000000"/>
          <w:sz w:val="28"/>
        </w:rPr>
        <w:t>
</w:t>
      </w:r>
      <w:r>
        <w:rPr>
          <w:rFonts w:ascii="Times New Roman"/>
          <w:b w:val="false"/>
          <w:i w:val="false"/>
          <w:color w:val="000000"/>
          <w:sz w:val="28"/>
        </w:rPr>
        <w:t>
      2) шығындар – 2108229,5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35217 мың теңге;</w:t>
      </w:r>
      <w:r>
        <w:br/>
      </w:r>
      <w:r>
        <w:rPr>
          <w:rFonts w:ascii="Times New Roman"/>
          <w:b w:val="false"/>
          <w:i w:val="false"/>
          <w:color w:val="000000"/>
          <w:sz w:val="28"/>
        </w:rPr>
        <w:t>
</w:t>
      </w:r>
      <w:r>
        <w:rPr>
          <w:rFonts w:ascii="Times New Roman"/>
          <w:b w:val="false"/>
          <w:i w:val="false"/>
          <w:color w:val="000000"/>
          <w:sz w:val="28"/>
        </w:rPr>
        <w:t>
      5) бюджет тапшылығы – -3742,9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3742,9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қосымшадағы</w:t>
      </w:r>
      <w:r>
        <w:rPr>
          <w:rFonts w:ascii="Times New Roman"/>
          <w:b w:val="false"/>
          <w:i w:val="false"/>
          <w:color w:val="000000"/>
          <w:sz w:val="28"/>
        </w:rPr>
        <w:t xml:space="preserve"> I «Түсімдер» бөлімінде:</w:t>
      </w:r>
      <w:r>
        <w:br/>
      </w:r>
      <w:r>
        <w:rPr>
          <w:rFonts w:ascii="Times New Roman"/>
          <w:b w:val="false"/>
          <w:i w:val="false"/>
          <w:color w:val="000000"/>
          <w:sz w:val="28"/>
        </w:rPr>
        <w:t>
</w:t>
      </w:r>
      <w:r>
        <w:rPr>
          <w:rFonts w:ascii="Times New Roman"/>
          <w:b w:val="false"/>
          <w:i w:val="false"/>
          <w:color w:val="000000"/>
          <w:sz w:val="28"/>
        </w:rPr>
        <w:t>
      санат 4 «трансферттердің түсімдері», сынып 2, сыныпша 2, ерекшелік 1 – «133638,4 мың теңге» саны «340726,6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1 қосымшадағы ІІ «Шығындар» бөлімінде:</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112, бағдарлама 1, кіші бағдарлама 3 – «10518 мың теңге» саны «9923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112, бағдарлама 1, кіші бағдарлама 7 – «97 мың теңге» саны «32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112, бағдарлама 1, кіші бағдарлама 9 – «270 мың теңге» саны «230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112, бағдарлама 1, кіші бағдарлама 100 – «353 мың теңге» саны «173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122, бағдарлама 1, кіші бағдарлама 3 – «39526 мың теңге» саны «37211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122, бағдарлама 1, кіші бағдарлама 9 – «300 мың теңге» саны «495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123, бағдарлама 1, кіші бағдарлама 3 – «63537 мың теңге» саны «61054 мың теңге» санымен ауыстырылысын;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123, бағдарлама 1, кіші бағдарлама 9 – «1300 мың теңге» саны «1086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2, мемлекеттік мекеменің бағдарлама әкімшісі 452, бағдарлама 1, кіші бағдарлама 3 – «6062 мың теңге» саны «5952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2, мемлекеттік мекеменің бағдарлама әкімшісі 452, бағдарлама 2 – «100 мың теңге» саны жойылсын;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2, мемлекеттік мекеменің бағдарлама әкімшісі 452, бағдарлама 4 – «1282 мың теңге» саны «129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5, мемлекеттік мекеменің бағдарлама әкімшісі 453, бағдарлама 1, кіші бағдарлама 3 – «8618 мың теңге» саны «8078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5, мемлекеттік мекеменің бағдарлама әкімшісі 453, бағдарлама 1, кіші бағдарлама 7 – «384 мың теңге» саны «184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2, кіші функциясы 1, мемлекеттік мекеменің бағдарлама әкімшісі 122, бағдарлама 5 – «4100 мың теңге» саны «4120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2, кіші функциясы 2, мемлекеттік мекеменің бағдарлама әкімшісі 122, бағдарлама 7 – «948 мың теңге» саны «748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1, мемлекеттік мекеменің бағдарлама әкімшісі 464, бағдарлама 9 – «30779 мың теңге» саны «30603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2, мемлекеттік мекеменің бағдарлама әкімшісі 464, бағдарлама 3, кіші бағдарлама 105 – «881966,9 мың теңге» саны «869007,9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2, мемлекеттік мекеменің бағдарлама әкімшісі 464, бағдарлама 6 – «21427 мың теңге» саны «21197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464, бағдарлама 1, кіші бағдарлама 3 – «4033 мың теңге» саны «4502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464, бағдарлама 1, кіші бағдарлама 7 – «167 мың теңге» саны «86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464, бағдарлама 2 – «800 мың теңге» саны жойылсын;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464, бағдарлама 11, кіші бағдарлама 27 – «43782 мың теңге» саны қосылсын;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464, бағдарлама 11, кіші бағдарлама 29 – «15402 мың теңге» саны қосылсын;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464, бағдарлама 99– «891 мың теңге» саны жойылсын;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467, бағдарлама 37, кіші бағдарлама 15 – «70 мың теңге» саны қосылсын;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2, мемлекеттік мекеменің бағдарлама әкімшісі 123, бағдарлама 3 – «13319 мың теңге» саны «13219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2, мемлекеттік мекеменің бағдарлама әкімшісі 451, бағдарлама 2, кіші бағдарлама 103 – «7187 мың теңге» саны қосылсын;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2, мемлекеттік мекеменің бағдарлама әкімшісі 451, бағдарлама 4 атауындағы «сатып алу бойынша» сөздері «сатып алуға Қазақстан Республикасының заңнамасына сәйкес» сөздерімен ауыстырылсын;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2, мемлекеттік мекеменің бағдарлама әкімшісі 451, бағдарлама 5, кіші бағдарлама 11 – «4311 мың теңге» саны «4397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2, мемлекеттік мекеменің бағдарлама әкімшісі 451, бағдарлама 7 – «37310 мың теңге» саны «36925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2, мемлекеттік мекеменің бағдарлама әкімшісі 451, бағдарлама 16, кіші бағдарлама 11 – «6771 мың теңге» саны «6832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9, мемлекеттік мекеменің бағдарлама әкімшісі 451, бағдарлама 1, кіші бағдарлама 3 – «13136 мың теңге» саны «12826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функциялық топ 6, кіші функциясы 9, мемлекеттік мекеменің бағдарлама әкімшісі 451, бағдарлама 99 – «89 мың теңге» саны жойылсын;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1, мемлекеттік мекеменің бағдарлама әкімшісі 467, бағдарлама 3 атауындағы «құрылысы» сөзі «құрылысы және (немесе) сатып алу» сөздерімен ауыстырылсын;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1, мемлекеттік мекеменің бағдарлама әкімшісі 467, бағдарлама 4 атауындағы «дамыту және жайластыру» сөздері «дамыту, жайластыру және (немесе) сатып алу» сөздерімен ауыстырылсын;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2, мемлекеттік мекеменің бағдарлама әкімшісі 123, бағдарлама 15, кіші бағдарлама 27 – «12718 мың теңге» саны қосылсын;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2, мемлекеттік мекеменің бағдарлама әкімшісі 123, бағдарлама 15, кіші бағдарлама 29 – «3179 мың теңге» саны қосылсын;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2, мемлекеттік мекеменің бағдарлама әкімшісі 458, бағдарлама 12 – «30526 мың теңге» саны «34820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2, мемлекеттік мекеменің бағдарлама әкімшісі 467, бағдарлама 6, кіші бағдарлама 15 – «33622 мың теңге» саны «19430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3, мемлекеттік мекеменің бағдарлама әкімшісі 123, бағдарлама 9– «6065 мың теңге» саны «4815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 функциялық топ 7, кіші функциясы 3, мемлекеттік мекеменің бағдарлама әкімшісі 123, бағдарлама 11– «8100 мың теңге» саны «6821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1, мемлекеттік мекеменің бағдарлама әкімшісі 455, бағдарлама 3 – «35367 мың теңге» саны «27472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2, мемлекеттік мекеменің бағдарлама әкімшісі 465, бағдарлама 6 – «2689 мың теңге» саны «2099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2, мемлекеттік мекеменің бағдарлама әкімшісі 467, бағдарлама 8, кіші бағдарлама 15 – «7487 мың теңге» саны «13487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3, мемлекеттік мекеменің бағдарлама әкімшісі 455, бағдарлама 6– «8127 мың теңге» саны «9024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455, бағдарлама 1, кіші бағдарлама 3– «2683 мың теңге» саны «2694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455, бағдарлама 4, кіші бағдарлама 27– «9140 мың теңге» саны қосылсын;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455, бағдарлама 4, кіші бағдарлама 29– «860 мың теңге» саны қосылсын;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456, бағдарлама 1, кіші бағдарлама 3– «4860 мың теңге» саны «4832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456, бағдарлама 1, кіші бағдарлама 7– «59 мың теңге» саны «112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456, бағдарлама 3– «650 мың теңге» саны «335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465, бағдарлама 1, кіші бағдарлама 3– «2961 мың теңге» саны «2911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465, бағдарлама 99 – «356,4 мың теңге» саны жойылсын;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1, мемлекеттік мекеменің бағдарлама әкімшісі 462, бағдарлама 1, кіші бағдарлама 3 – «6417 мың теңге» саны «6387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1, мемлекеттік мекеменің бағдарлама әкімшісі 462, бағдарлама 3 – «1250 мың теңге» саны қосылсын;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1, мемлекеттік мекеменің бағдарлама әкімшісі 462, бағдарлама 5 – «2000 мың теңге» саны қосылсын;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1, мемлекеттік мекеменің бағдарлама әкімшісі 453, бағдарлама 99 – «1514,6 мың теңге» саны қосылсын;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6, мемлекеттік мекеменің бағдарлама әкімшісі 463, бағдарлама 1, кіші бағдарлама 3 – «4603 мың теңге» саны «4423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9, мемлекеттік мекеменің бағдарлама әкімшісі 455, бағдарлама 8, кіші бағдарлама 27 – «64882 мың теңге» саны қосылсын;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9, мемлекеттік мекеменің бағдарлама әкімшісі 455, бағдарлама 8, кіші бағдарлама 29 – «7035 мың теңге» саны қосылсын;</w:t>
      </w:r>
      <w:r>
        <w:br/>
      </w:r>
      <w:r>
        <w:rPr>
          <w:rFonts w:ascii="Times New Roman"/>
          <w:b w:val="false"/>
          <w:i w:val="false"/>
          <w:color w:val="000000"/>
          <w:sz w:val="28"/>
        </w:rPr>
        <w:t>
</w:t>
      </w:r>
      <w:r>
        <w:rPr>
          <w:rFonts w:ascii="Times New Roman"/>
          <w:b w:val="false"/>
          <w:i w:val="false"/>
          <w:color w:val="000000"/>
          <w:sz w:val="28"/>
        </w:rPr>
        <w:t>
      «Өнеркәсіп, сәулет, қала құрылысы және құрылыс қызметі» функциялық топ 11, кіші функциясы 2, мемлекеттік мекеменің бағдарлама әкімшісі 467, бағдарлама 1, кіші бағдарлама 3 – «4740 мың теңге» саны «4310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«Өнеркәсіп, сәулет, қала құрылысы және құрылыс қызметі» функциялық топ 11, кіші функциясы 2, мемлекеттік мекеменің бағдарлама әкімшісі 467, бағдарлама 1, кіші бағдарлама 9 – «120 мың теңге» саны қосылсын;</w:t>
      </w:r>
      <w:r>
        <w:br/>
      </w:r>
      <w:r>
        <w:rPr>
          <w:rFonts w:ascii="Times New Roman"/>
          <w:b w:val="false"/>
          <w:i w:val="false"/>
          <w:color w:val="000000"/>
          <w:sz w:val="28"/>
        </w:rPr>
        <w:t>
</w:t>
      </w:r>
      <w:r>
        <w:rPr>
          <w:rFonts w:ascii="Times New Roman"/>
          <w:b w:val="false"/>
          <w:i w:val="false"/>
          <w:color w:val="000000"/>
          <w:sz w:val="28"/>
        </w:rPr>
        <w:t>
      «Өнеркәсіп, сәулет, қала құрылысы және құрылыс қызметі» функциялық топ 11, кіші функциясы 2, мемлекеттік мекеменің бағдарлама әкімшісі 468, бағдарлама 1, кіші бағдарлама 3 – «4581 мың теңге» саны «4517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«Көлік және коммуникация» функциялық топ 12, кіші функциясы 1, мемлекеттік мекеменің бағдарлама әкімшісі 123, бағдарлама 13, кіші бағдарлама 15 – «59000 мың теңге» саны «66764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«Көлік және коммуникация» функциялық топ 12, кіші функциясы 1, мемлекеттік мекеменің бағдарлама әкімшісі 458, бағдарлама 23, кіші бағдарлама 15 – «44300 мың теңге» саны «15647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«Көлік және коммуникация» функциялық топ 12, кіші функциясы 9, мемлекеттік мекеменің бағдарлама әкімшісі 458, бағдарлама 8, кіші бағдарлама 27 – «69439 мың теңге» саны қосылсын;</w:t>
      </w:r>
      <w:r>
        <w:br/>
      </w:r>
      <w:r>
        <w:rPr>
          <w:rFonts w:ascii="Times New Roman"/>
          <w:b w:val="false"/>
          <w:i w:val="false"/>
          <w:color w:val="000000"/>
          <w:sz w:val="28"/>
        </w:rPr>
        <w:t>
</w:t>
      </w:r>
      <w:r>
        <w:rPr>
          <w:rFonts w:ascii="Times New Roman"/>
          <w:b w:val="false"/>
          <w:i w:val="false"/>
          <w:color w:val="000000"/>
          <w:sz w:val="28"/>
        </w:rPr>
        <w:t>
      «Көлік және коммуникация» функциялық топ 12, кіші функциясы 9, мемлекеттік мекеменің бағдарлама әкімшісі 458, бағдарлама 8, кіші бағдарлама 29 – «28653 мың теңге» саны қосылсын;</w:t>
      </w:r>
      <w:r>
        <w:br/>
      </w:r>
      <w:r>
        <w:rPr>
          <w:rFonts w:ascii="Times New Roman"/>
          <w:b w:val="false"/>
          <w:i w:val="false"/>
          <w:color w:val="000000"/>
          <w:sz w:val="28"/>
        </w:rPr>
        <w:t>
</w:t>
      </w:r>
      <w:r>
        <w:rPr>
          <w:rFonts w:ascii="Times New Roman"/>
          <w:b w:val="false"/>
          <w:i w:val="false"/>
          <w:color w:val="000000"/>
          <w:sz w:val="28"/>
        </w:rPr>
        <w:t>
      «Басқалар» функциялық топ 13, кіші функциясы 3, мемлекеттік мекеменің бағдарлама әкімшісі 469, бағдарлама 1, кіші бағдарлама 3– «3513 мың теңге» саны «3373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«Басқалар» функциялық топ 13, кіші функциясы 9, мемлекеттік мекеменің бағдарлама әкімшісі 458, бағдарлама 1, кіші бағдарлама 3– «5061 мың теңге» саны «4736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1 қосымша</w:t>
      </w:r>
      <w:r>
        <w:rPr>
          <w:rFonts w:ascii="Times New Roman"/>
          <w:b w:val="false"/>
          <w:i w:val="false"/>
          <w:color w:val="000000"/>
          <w:sz w:val="28"/>
        </w:rPr>
        <w:t xml:space="preserve"> жоғарыда енгізілген өзгерістер мен толықтыруларға сәйкес бекітілсін.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«113027 мың теңге» саны «112642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үшінші абзацтағы «33628 мың теңге» саны «33243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абзацтағы «9137 мың теңге» саны «8812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бесінші абзацтағы «60 мың теңге» саны жойылсын.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12-1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абзацтағы «құрылысына» сөзінен кейін «және (немесе) сатып алу» сөздерімен толықтырылсын;</w:t>
      </w:r>
      <w:r>
        <w:br/>
      </w:r>
      <w:r>
        <w:rPr>
          <w:rFonts w:ascii="Times New Roman"/>
          <w:b w:val="false"/>
          <w:i w:val="false"/>
          <w:color w:val="000000"/>
          <w:sz w:val="28"/>
        </w:rPr>
        <w:t>
</w:t>
      </w:r>
      <w:r>
        <w:rPr>
          <w:rFonts w:ascii="Times New Roman"/>
          <w:b w:val="false"/>
          <w:i w:val="false"/>
          <w:color w:val="000000"/>
          <w:sz w:val="28"/>
        </w:rPr>
        <w:t>
      төртінші абзацтағы «дамытуға және жайластыруға» сөздері «дамытуға, жайластыруға және (немесе) сатып алуға»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12-2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«20611,4 мың теңге» саны «20936,6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үшінші абзацтағы «4311 мың теңге» саны «4397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абзацтағы «6771 мың теңге» саны «6832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алтыншы абзацтағы «1336,4 мың теңге» саны «1514,6 мың теңге» санымен ауыстырылсын, «оның ішінде» деген сөзден кейін «денсаулық сақтау саласының мамандарына- 178,2 мың теңге» деген сөздер қосылсын.</w:t>
      </w:r>
      <w:r>
        <w:br/>
      </w:r>
      <w:r>
        <w:rPr>
          <w:rFonts w:ascii="Times New Roman"/>
          <w:b w:val="false"/>
          <w:i w:val="false"/>
          <w:color w:val="000000"/>
          <w:sz w:val="28"/>
        </w:rPr>
        <w:t>
</w:t>
      </w:r>
      <w:r>
        <w:rPr>
          <w:rFonts w:ascii="Times New Roman"/>
          <w:b w:val="false"/>
          <w:i w:val="false"/>
          <w:color w:val="000000"/>
          <w:sz w:val="28"/>
        </w:rPr>
        <w:t xml:space="preserve">
      7) мынадай мазмұндағы </w:t>
      </w:r>
      <w:r>
        <w:rPr>
          <w:rFonts w:ascii="Times New Roman"/>
          <w:b w:val="false"/>
          <w:i w:val="false"/>
          <w:color w:val="000000"/>
          <w:sz w:val="28"/>
        </w:rPr>
        <w:t>12-4</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тармақтармен толықтырылсын: </w:t>
      </w:r>
      <w:r>
        <w:br/>
      </w:r>
      <w:r>
        <w:rPr>
          <w:rFonts w:ascii="Times New Roman"/>
          <w:b w:val="false"/>
          <w:i w:val="false"/>
          <w:color w:val="000000"/>
          <w:sz w:val="28"/>
        </w:rPr>
        <w:t>
</w:t>
      </w:r>
      <w:r>
        <w:rPr>
          <w:rFonts w:ascii="Times New Roman"/>
          <w:b w:val="false"/>
          <w:i w:val="false"/>
          <w:color w:val="000000"/>
          <w:sz w:val="28"/>
        </w:rPr>
        <w:t>
      «12-4. 2009 жылға арналған аудандық бюджетте әлеуметтік жұмыс орындар және жастар тәжірибесі бағдарламаларын кеңейтуге 7187 мың теңге сомасында республикалық бюджеттен бөлінген ағымдағы нысаналы трансферттер берілгені ескерілсін, оның ішінде:</w:t>
      </w:r>
      <w:r>
        <w:br/>
      </w:r>
      <w:r>
        <w:rPr>
          <w:rFonts w:ascii="Times New Roman"/>
          <w:b w:val="false"/>
          <w:i w:val="false"/>
          <w:color w:val="000000"/>
          <w:sz w:val="28"/>
        </w:rPr>
        <w:t>
</w:t>
      </w:r>
      <w:r>
        <w:rPr>
          <w:rFonts w:ascii="Times New Roman"/>
          <w:b w:val="false"/>
          <w:i w:val="false"/>
          <w:color w:val="000000"/>
          <w:sz w:val="28"/>
        </w:rPr>
        <w:t>
      жастар тәжірибесі бағдарламасын ұлғайтуға 1800 мың теңге, әлеуметтік жұмыс орнын құруға 5387 мың теңге.</w:t>
      </w:r>
      <w:r>
        <w:br/>
      </w:r>
      <w:r>
        <w:rPr>
          <w:rFonts w:ascii="Times New Roman"/>
          <w:b w:val="false"/>
          <w:i w:val="false"/>
          <w:color w:val="000000"/>
          <w:sz w:val="28"/>
        </w:rPr>
        <w:t>
</w:t>
      </w:r>
      <w:r>
        <w:rPr>
          <w:rFonts w:ascii="Times New Roman"/>
          <w:b w:val="false"/>
          <w:i w:val="false"/>
          <w:color w:val="000000"/>
          <w:sz w:val="28"/>
        </w:rPr>
        <w:t>
      12-5. 2009 жылға арналған аудандық бюджетте өңірлік жұмыспен қамту және кадрларды қайта даярлау стратегиясын іске асыру аясында жұмыспен қамтамасыз ету үшін республикалық бюджеттен берілетін трансферттер есебінен мынадай іс-шараларды қаржыландыру үшін 199961 мың теңге сомасында ағымдағы нысаналы трансферттері берілгені ескерілсін:</w:t>
      </w:r>
      <w:r>
        <w:br/>
      </w:r>
      <w:r>
        <w:rPr>
          <w:rFonts w:ascii="Times New Roman"/>
          <w:b w:val="false"/>
          <w:i w:val="false"/>
          <w:color w:val="000000"/>
          <w:sz w:val="28"/>
        </w:rPr>
        <w:t>
</w:t>
      </w:r>
      <w:r>
        <w:rPr>
          <w:rFonts w:ascii="Times New Roman"/>
          <w:b w:val="false"/>
          <w:i w:val="false"/>
          <w:color w:val="000000"/>
          <w:sz w:val="28"/>
        </w:rPr>
        <w:t>
      инженерлік коммуникациялық инфрақұрылымды жөндеуге және елді-мекендерді көркейтуге- 12718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аясында мектептерді және басқа да әлеуметтік объектілерді күрделі және ағымды жөндеуге – 52922 мың теңге, соның ішінде:</w:t>
      </w:r>
      <w:r>
        <w:br/>
      </w:r>
      <w:r>
        <w:rPr>
          <w:rFonts w:ascii="Times New Roman"/>
          <w:b w:val="false"/>
          <w:i w:val="false"/>
          <w:color w:val="000000"/>
          <w:sz w:val="28"/>
        </w:rPr>
        <w:t>
</w:t>
      </w:r>
      <w:r>
        <w:rPr>
          <w:rFonts w:ascii="Times New Roman"/>
          <w:b w:val="false"/>
          <w:i w:val="false"/>
          <w:color w:val="000000"/>
          <w:sz w:val="28"/>
        </w:rPr>
        <w:t>
      мәдениет объектілерін күрделі, ағымды жөндеу - 9140 мың теңге;</w:t>
      </w:r>
      <w:r>
        <w:br/>
      </w:r>
      <w:r>
        <w:rPr>
          <w:rFonts w:ascii="Times New Roman"/>
          <w:b w:val="false"/>
          <w:i w:val="false"/>
          <w:color w:val="000000"/>
          <w:sz w:val="28"/>
        </w:rPr>
        <w:t>
</w:t>
      </w:r>
      <w:r>
        <w:rPr>
          <w:rFonts w:ascii="Times New Roman"/>
          <w:b w:val="false"/>
          <w:i w:val="false"/>
          <w:color w:val="000000"/>
          <w:sz w:val="28"/>
        </w:rPr>
        <w:t>
      білім беру объектілерін күрделі, ағымдағы жөндеу - 43782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аясында аудандық маңызы бар автомобиль жолдары, қала және елді-мекендер көшелерін жөндеуге және ұстауға- 69439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аясында кенттерде, ауылдарда (селоларда), ауылдық (селолық) округтерде әлеуметтік жобаларды қаржыландыруға- 64882 мың теңге."</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4 қосымшалар</w:t>
      </w:r>
      <w:r>
        <w:rPr>
          <w:rFonts w:ascii="Times New Roman"/>
          <w:b w:val="false"/>
          <w:i w:val="false"/>
          <w:color w:val="000000"/>
          <w:sz w:val="28"/>
        </w:rPr>
        <w:t xml:space="preserve"> осы шешімнің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сессиясынын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Е.А. Келгенбаев</w:t>
      </w:r>
    </w:p>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хатшысы                          Н.</w:t>
      </w:r>
      <w:r>
        <w:rPr>
          <w:rFonts w:ascii="Times New Roman"/>
          <w:b w:val="false"/>
          <w:i/>
          <w:color w:val="000000"/>
          <w:sz w:val="28"/>
        </w:rPr>
        <w:t>Қ</w:t>
      </w:r>
      <w:r>
        <w:rPr>
          <w:rFonts w:ascii="Times New Roman"/>
          <w:b w:val="false"/>
          <w:i/>
          <w:color w:val="000000"/>
          <w:sz w:val="28"/>
        </w:rPr>
        <w:t>. Бейсенов</w:t>
      </w:r>
    </w:p>
    <w:bookmarkStart w:name="z12" w:id="1"/>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2009 жылғы 23 сәуірдегі</w:t>
      </w:r>
      <w:r>
        <w:br/>
      </w:r>
      <w:r>
        <w:rPr>
          <w:rFonts w:ascii="Times New Roman"/>
          <w:b w:val="false"/>
          <w:i w:val="false"/>
          <w:color w:val="000000"/>
          <w:sz w:val="28"/>
        </w:rPr>
        <w:t>
№ 13-3/1  шешіміне 1 қосымша</w:t>
      </w:r>
      <w:r>
        <w:br/>
      </w:r>
      <w:r>
        <w:rPr>
          <w:rFonts w:ascii="Times New Roman"/>
          <w:b w:val="false"/>
          <w:i w:val="false"/>
          <w:color w:val="000000"/>
          <w:sz w:val="28"/>
        </w:rPr>
        <w:t>
Зайсан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1 қосымша</w:t>
      </w:r>
    </w:p>
    <w:bookmarkEnd w:id="1"/>
    <w:bookmarkStart w:name="z119"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566"/>
        <w:gridCol w:w="8924"/>
        <w:gridCol w:w="2332"/>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w:t>
            </w:r>
            <w:r>
              <w:rPr>
                <w:rFonts w:ascii="Times New Roman"/>
                <w:b/>
                <w:i w:val="false"/>
                <w:color w:val="000000"/>
                <w:sz w:val="20"/>
              </w:rPr>
              <w:t>ү</w:t>
            </w:r>
            <w:r>
              <w:rPr>
                <w:rFonts w:ascii="Times New Roman"/>
                <w:b/>
                <w:i w:val="false"/>
                <w:color w:val="000000"/>
                <w:sz w:val="20"/>
              </w:rPr>
              <w:t>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2139703,6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348800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121299</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93237</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22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8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7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1783703,6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1783703,6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1783703,6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340726,6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12"/>
        <w:gridCol w:w="664"/>
        <w:gridCol w:w="665"/>
        <w:gridCol w:w="703"/>
        <w:gridCol w:w="7504"/>
        <w:gridCol w:w="227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2108229,5</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126109</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111416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 </w:t>
            </w:r>
            <w:r>
              <w:rPr>
                <w:rFonts w:ascii="Times New Roman"/>
                <w:b/>
                <w:i w:val="false"/>
                <w:color w:val="000000"/>
                <w:sz w:val="20"/>
              </w:rPr>
              <w:t>аудандық</w:t>
            </w:r>
            <w:r>
              <w:rPr>
                <w:rFonts w:ascii="Times New Roman"/>
                <w:b/>
                <w:i w:val="false"/>
                <w:color w:val="000000"/>
                <w:sz w:val="20"/>
              </w:rPr>
              <w:t xml:space="preserve"> маңызы </w:t>
            </w:r>
            <w:r>
              <w:rPr>
                <w:rFonts w:ascii="Times New Roman"/>
                <w:b/>
                <w:i w:val="false"/>
                <w:color w:val="000000"/>
                <w:sz w:val="20"/>
              </w:rPr>
              <w:t xml:space="preserve">бар </w:t>
            </w:r>
            <w:r>
              <w:rPr>
                <w:rFonts w:ascii="Times New Roman"/>
                <w:b/>
                <w:i w:val="false"/>
                <w:color w:val="000000"/>
                <w:sz w:val="20"/>
              </w:rPr>
              <w:t>қала</w:t>
            </w:r>
            <w:r>
              <w:rPr>
                <w:rFonts w:ascii="Times New Roman"/>
                <w:b/>
                <w:i w:val="false"/>
                <w:color w:val="000000"/>
                <w:sz w:val="20"/>
              </w:rPr>
              <w:t xml:space="preserve">, кент, ауыл (село),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округ </w:t>
            </w:r>
            <w:r>
              <w:rPr>
                <w:rFonts w:ascii="Times New Roman"/>
                <w:b/>
                <w:i w:val="false"/>
                <w:color w:val="000000"/>
                <w:sz w:val="20"/>
              </w:rPr>
              <w:t>әкімінің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62807</w:t>
            </w:r>
          </w:p>
        </w:tc>
      </w:tr>
      <w:tr>
        <w:trPr>
          <w:trHeight w:val="4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61054</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8382</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экономика </w:t>
            </w:r>
            <w:r>
              <w:rPr>
                <w:rFonts w:ascii="Times New Roman"/>
                <w:b/>
                <w:i w:val="false"/>
                <w:color w:val="000000"/>
                <w:sz w:val="20"/>
              </w:rPr>
              <w:t>және</w:t>
            </w:r>
            <w:r>
              <w:rPr>
                <w:rFonts w:ascii="Times New Roman"/>
                <w:b/>
                <w:i w:val="false"/>
                <w:color w:val="000000"/>
                <w:sz w:val="20"/>
              </w:rPr>
              <w:t xml:space="preserve"> бюджеттік жоспарлау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4868</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міндетін атқару шеңберіндегі іс-шаралар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w:t>
            </w:r>
            <w:r>
              <w:rPr>
                <w:rFonts w:ascii="Times New Roman"/>
                <w:b/>
                <w:i w:val="false"/>
                <w:color w:val="000000"/>
                <w:sz w:val="20"/>
              </w:rPr>
              <w:t>әкімінің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7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2550</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жолаушылар </w:t>
            </w:r>
            <w:r>
              <w:rPr>
                <w:rFonts w:ascii="Times New Roman"/>
                <w:b/>
                <w:i w:val="false"/>
                <w:color w:val="000000"/>
                <w:sz w:val="20"/>
              </w:rPr>
              <w:t>көлігі</w:t>
            </w:r>
            <w:r>
              <w:rPr>
                <w:rFonts w:ascii="Times New Roman"/>
                <w:b/>
                <w:i w:val="false"/>
                <w:color w:val="000000"/>
                <w:sz w:val="20"/>
              </w:rPr>
              <w:t xml:space="preserve"> және</w:t>
            </w:r>
            <w:r>
              <w:rPr>
                <w:rFonts w:ascii="Times New Roman"/>
                <w:b/>
                <w:i w:val="false"/>
                <w:color w:val="000000"/>
                <w:sz w:val="20"/>
              </w:rPr>
              <w:t xml:space="preserve"> автомобиль жолдары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қауіпсiздiгін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1118289,9</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білім беру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30603</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1009002,9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білім беру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1009002,9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987805,9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118798</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869007,9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78684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білім беру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43782</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әлеуметтік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160568</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146524</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 </w:t>
            </w:r>
            <w:r>
              <w:rPr>
                <w:rFonts w:ascii="Times New Roman"/>
                <w:b/>
                <w:i w:val="false"/>
                <w:color w:val="000000"/>
                <w:sz w:val="20"/>
              </w:rPr>
              <w:t>аудандық</w:t>
            </w:r>
            <w:r>
              <w:rPr>
                <w:rFonts w:ascii="Times New Roman"/>
                <w:b/>
                <w:i w:val="false"/>
                <w:color w:val="000000"/>
                <w:sz w:val="20"/>
              </w:rPr>
              <w:t xml:space="preserve"> маңызы </w:t>
            </w:r>
            <w:r>
              <w:rPr>
                <w:rFonts w:ascii="Times New Roman"/>
                <w:b/>
                <w:i w:val="false"/>
                <w:color w:val="000000"/>
                <w:sz w:val="20"/>
              </w:rPr>
              <w:t xml:space="preserve">бар </w:t>
            </w:r>
            <w:r>
              <w:rPr>
                <w:rFonts w:ascii="Times New Roman"/>
                <w:b/>
                <w:i w:val="false"/>
                <w:color w:val="000000"/>
                <w:sz w:val="20"/>
              </w:rPr>
              <w:t>қала</w:t>
            </w:r>
            <w:r>
              <w:rPr>
                <w:rFonts w:ascii="Times New Roman"/>
                <w:b/>
                <w:i w:val="false"/>
                <w:color w:val="000000"/>
                <w:sz w:val="20"/>
              </w:rPr>
              <w:t xml:space="preserve">, кент, ауыл (село),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округ </w:t>
            </w:r>
            <w:r>
              <w:rPr>
                <w:rFonts w:ascii="Times New Roman"/>
                <w:b/>
                <w:i w:val="false"/>
                <w:color w:val="000000"/>
                <w:sz w:val="20"/>
              </w:rPr>
              <w:t>әкімінің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133305</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6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9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36925</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мемлекеттікжәрдемақылар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40145</w:t>
            </w:r>
          </w:p>
        </w:tc>
      </w:tr>
      <w:tr>
        <w:trPr>
          <w:trHeight w:val="6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311805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215129</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жолаушылар </w:t>
            </w:r>
            <w:r>
              <w:rPr>
                <w:rFonts w:ascii="Times New Roman"/>
                <w:b/>
                <w:i w:val="false"/>
                <w:color w:val="000000"/>
                <w:sz w:val="20"/>
              </w:rPr>
              <w:t>көлігі</w:t>
            </w:r>
            <w:r>
              <w:rPr>
                <w:rFonts w:ascii="Times New Roman"/>
                <w:b/>
                <w:i w:val="false"/>
                <w:color w:val="000000"/>
                <w:sz w:val="20"/>
              </w:rPr>
              <w:t xml:space="preserve"> және</w:t>
            </w:r>
            <w:r>
              <w:rPr>
                <w:rFonts w:ascii="Times New Roman"/>
                <w:b/>
                <w:i w:val="false"/>
                <w:color w:val="000000"/>
                <w:sz w:val="20"/>
              </w:rPr>
              <w:t xml:space="preserve"> автомобиль жолдары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70147</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w:t>
            </w:r>
            <w:r>
              <w:rPr>
                <w:rFonts w:ascii="Times New Roman"/>
                <w:b/>
                <w:i w:val="false"/>
                <w:color w:val="000000"/>
                <w:sz w:val="20"/>
              </w:rPr>
              <w:t xml:space="preserve">, кент, ауыл (село),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округ </w:t>
            </w:r>
            <w:r>
              <w:rPr>
                <w:rFonts w:ascii="Times New Roman"/>
                <w:b/>
                <w:i w:val="false"/>
                <w:color w:val="000000"/>
                <w:sz w:val="20"/>
              </w:rPr>
              <w:t>әкімінің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15897</w:t>
            </w:r>
          </w:p>
        </w:tc>
      </w:tr>
      <w:tr>
        <w:trPr>
          <w:trHeight w:val="7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жолаушылар </w:t>
            </w:r>
            <w:r>
              <w:rPr>
                <w:rFonts w:ascii="Times New Roman"/>
                <w:b/>
                <w:i w:val="false"/>
                <w:color w:val="000000"/>
                <w:sz w:val="20"/>
              </w:rPr>
              <w:t>көлігі</w:t>
            </w:r>
            <w:r>
              <w:rPr>
                <w:rFonts w:ascii="Times New Roman"/>
                <w:b/>
                <w:i w:val="false"/>
                <w:color w:val="000000"/>
                <w:sz w:val="20"/>
              </w:rPr>
              <w:t xml:space="preserve"> және</w:t>
            </w:r>
            <w:r>
              <w:rPr>
                <w:rFonts w:ascii="Times New Roman"/>
                <w:b/>
                <w:i w:val="false"/>
                <w:color w:val="000000"/>
                <w:sz w:val="20"/>
              </w:rPr>
              <w:t xml:space="preserve"> автомобиль жолдары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26529</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w:t>
            </w:r>
            <w:r>
              <w:rPr>
                <w:rFonts w:ascii="Times New Roman"/>
                <w:b/>
                <w:i w:val="false"/>
                <w:color w:val="000000"/>
                <w:sz w:val="20"/>
              </w:rPr>
              <w:t xml:space="preserve">, кент, ауыл (село),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округ </w:t>
            </w:r>
            <w:r>
              <w:rPr>
                <w:rFonts w:ascii="Times New Roman"/>
                <w:b/>
                <w:i w:val="false"/>
                <w:color w:val="000000"/>
                <w:sz w:val="20"/>
              </w:rPr>
              <w:t>әкімінің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79251</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27472</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 дамыту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27472</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18662</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дене </w:t>
            </w:r>
            <w:r>
              <w:rPr>
                <w:rFonts w:ascii="Times New Roman"/>
                <w:b/>
                <w:i w:val="false"/>
                <w:color w:val="000000"/>
                <w:sz w:val="20"/>
              </w:rPr>
              <w:t>шынықтыру</w:t>
            </w:r>
            <w:r>
              <w:rPr>
                <w:rFonts w:ascii="Times New Roman"/>
                <w:b/>
                <w:i w:val="false"/>
                <w:color w:val="000000"/>
                <w:sz w:val="20"/>
              </w:rPr>
              <w:t xml:space="preserve"> және</w:t>
            </w:r>
            <w:r>
              <w:rPr>
                <w:rFonts w:ascii="Times New Roman"/>
                <w:b/>
                <w:i w:val="false"/>
                <w:color w:val="000000"/>
                <w:sz w:val="20"/>
              </w:rPr>
              <w:t xml:space="preserve"> спорт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6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12174</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 дамыту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ішкі саясат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 ұйымдастыру жөніндегі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20943</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 дамыту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ішкі саясат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дене </w:t>
            </w:r>
            <w:r>
              <w:rPr>
                <w:rFonts w:ascii="Times New Roman"/>
                <w:b/>
                <w:i w:val="false"/>
                <w:color w:val="000000"/>
                <w:sz w:val="20"/>
              </w:rPr>
              <w:t>шынықтыру</w:t>
            </w:r>
            <w:r>
              <w:rPr>
                <w:rFonts w:ascii="Times New Roman"/>
                <w:b/>
                <w:i w:val="false"/>
                <w:color w:val="000000"/>
                <w:sz w:val="20"/>
              </w:rPr>
              <w:t xml:space="preserve"> және</w:t>
            </w:r>
            <w:r>
              <w:rPr>
                <w:rFonts w:ascii="Times New Roman"/>
                <w:b/>
                <w:i w:val="false"/>
                <w:color w:val="000000"/>
                <w:sz w:val="20"/>
              </w:rPr>
              <w:t xml:space="preserve"> спорт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94478,6</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11338,6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ауыл </w:t>
            </w:r>
            <w:r>
              <w:rPr>
                <w:rFonts w:ascii="Times New Roman"/>
                <w:b/>
                <w:i w:val="false"/>
                <w:color w:val="000000"/>
                <w:sz w:val="20"/>
              </w:rPr>
              <w:t>шаруашылық</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экономика </w:t>
            </w:r>
            <w:r>
              <w:rPr>
                <w:rFonts w:ascii="Times New Roman"/>
                <w:b/>
                <w:i w:val="false"/>
                <w:color w:val="000000"/>
                <w:sz w:val="20"/>
              </w:rPr>
              <w:t>және</w:t>
            </w:r>
            <w:r>
              <w:rPr>
                <w:rFonts w:ascii="Times New Roman"/>
                <w:b/>
                <w:i w:val="false"/>
                <w:color w:val="000000"/>
                <w:sz w:val="20"/>
              </w:rPr>
              <w:t xml:space="preserve"> бюджеттік жоспарлау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1514,6</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1514,6</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жер </w:t>
            </w:r>
            <w:r>
              <w:rPr>
                <w:rFonts w:ascii="Times New Roman"/>
                <w:b/>
                <w:i w:val="false"/>
                <w:color w:val="000000"/>
                <w:sz w:val="20"/>
              </w:rPr>
              <w:t>қатынастары</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 дамыту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6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64882</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9061</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9061</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және</w:t>
            </w:r>
            <w:r>
              <w:rPr>
                <w:rFonts w:ascii="Times New Roman"/>
                <w:b/>
                <w:i w:val="false"/>
                <w:color w:val="000000"/>
                <w:sz w:val="20"/>
              </w:rPr>
              <w:t xml:space="preserve"> қала</w:t>
            </w:r>
            <w:r>
              <w:rPr>
                <w:rFonts w:ascii="Times New Roman"/>
                <w:b/>
                <w:i w:val="false"/>
                <w:color w:val="000000"/>
                <w:sz w:val="20"/>
              </w:rPr>
              <w:t xml:space="preserve"> құрылысы</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185503</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82411</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w:t>
            </w:r>
            <w:r>
              <w:rPr>
                <w:rFonts w:ascii="Times New Roman"/>
                <w:b/>
                <w:i w:val="false"/>
                <w:color w:val="000000"/>
                <w:sz w:val="20"/>
              </w:rPr>
              <w:t xml:space="preserve">, кент, ауыл  (село),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округ </w:t>
            </w:r>
            <w:r>
              <w:rPr>
                <w:rFonts w:ascii="Times New Roman"/>
                <w:b/>
                <w:i w:val="false"/>
                <w:color w:val="000000"/>
                <w:sz w:val="20"/>
              </w:rPr>
              <w:t>әкімінің</w:t>
            </w:r>
            <w:r>
              <w:rPr>
                <w:rFonts w:ascii="Times New Roman"/>
                <w:b/>
                <w:i w:val="false"/>
                <w:color w:val="000000"/>
                <w:sz w:val="20"/>
              </w:rPr>
              <w:t xml:space="preserve">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66764</w:t>
            </w:r>
          </w:p>
        </w:tc>
      </w:tr>
      <w:tr>
        <w:trPr>
          <w:trHeight w:val="7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66764</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66764</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жолаушылар </w:t>
            </w:r>
            <w:r>
              <w:rPr>
                <w:rFonts w:ascii="Times New Roman"/>
                <w:b/>
                <w:i w:val="false"/>
                <w:color w:val="000000"/>
                <w:sz w:val="20"/>
              </w:rPr>
              <w:t>көлігі</w:t>
            </w:r>
            <w:r>
              <w:rPr>
                <w:rFonts w:ascii="Times New Roman"/>
                <w:b/>
                <w:i w:val="false"/>
                <w:color w:val="000000"/>
                <w:sz w:val="20"/>
              </w:rPr>
              <w:t xml:space="preserve"> және</w:t>
            </w:r>
            <w:r>
              <w:rPr>
                <w:rFonts w:ascii="Times New Roman"/>
                <w:b/>
                <w:i w:val="false"/>
                <w:color w:val="000000"/>
                <w:sz w:val="20"/>
              </w:rPr>
              <w:t xml:space="preserve"> автомобиль жолдары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103092</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жолаушылар </w:t>
            </w:r>
            <w:r>
              <w:rPr>
                <w:rFonts w:ascii="Times New Roman"/>
                <w:b/>
                <w:i w:val="false"/>
                <w:color w:val="000000"/>
                <w:sz w:val="20"/>
              </w:rPr>
              <w:t>көлігі</w:t>
            </w:r>
            <w:r>
              <w:rPr>
                <w:rFonts w:ascii="Times New Roman"/>
                <w:b/>
                <w:i w:val="false"/>
                <w:color w:val="000000"/>
                <w:sz w:val="20"/>
              </w:rPr>
              <w:t xml:space="preserve"> және</w:t>
            </w:r>
            <w:r>
              <w:rPr>
                <w:rFonts w:ascii="Times New Roman"/>
                <w:b/>
                <w:i w:val="false"/>
                <w:color w:val="000000"/>
                <w:sz w:val="20"/>
              </w:rPr>
              <w:t xml:space="preserve"> автомобиль жолдары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103092</w:t>
            </w:r>
          </w:p>
        </w:tc>
      </w:tr>
      <w:tr>
        <w:trPr>
          <w:trHeight w:val="6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69439</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28653</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15118</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кәсіпкерлік</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11442</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9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жолаушылар </w:t>
            </w:r>
            <w:r>
              <w:rPr>
                <w:rFonts w:ascii="Times New Roman"/>
                <w:b/>
                <w:i w:val="false"/>
                <w:color w:val="000000"/>
                <w:sz w:val="20"/>
              </w:rPr>
              <w:t>көлігі</w:t>
            </w:r>
            <w:r>
              <w:rPr>
                <w:rFonts w:ascii="Times New Roman"/>
                <w:b/>
                <w:i w:val="false"/>
                <w:color w:val="000000"/>
                <w:sz w:val="20"/>
              </w:rPr>
              <w:t xml:space="preserve"> және</w:t>
            </w:r>
            <w:r>
              <w:rPr>
                <w:rFonts w:ascii="Times New Roman"/>
                <w:b/>
                <w:i w:val="false"/>
                <w:color w:val="000000"/>
                <w:sz w:val="20"/>
              </w:rPr>
              <w:t xml:space="preserve"> автомобиль жолдары </w:t>
            </w:r>
            <w:r>
              <w:rPr>
                <w:rFonts w:ascii="Times New Roman"/>
                <w:b/>
                <w:i w:val="false"/>
                <w:color w:val="000000"/>
                <w:sz w:val="20"/>
              </w:rPr>
              <w:t>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628</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628</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4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несиелендіру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Қаржы</w:t>
            </w:r>
            <w:r>
              <w:rPr>
                <w:rFonts w:ascii="Times New Roman"/>
                <w:b/>
                <w:i w:val="false"/>
                <w:color w:val="000000"/>
                <w:sz w:val="20"/>
              </w:rPr>
              <w:t xml:space="preserve"> активтерімен операциялар бойынша сальдо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35217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35217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35217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35217</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35217</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w:t>
            </w:r>
            <w:r>
              <w:rPr>
                <w:rFonts w:ascii="Times New Roman"/>
                <w:b/>
                <w:i w:val="false"/>
                <w:color w:val="000000"/>
                <w:sz w:val="20"/>
              </w:rPr>
              <w:t>тапшылығы</w:t>
            </w:r>
            <w:r>
              <w:rPr>
                <w:rFonts w:ascii="Times New Roman"/>
                <w:b/>
                <w:i w:val="false"/>
                <w:color w:val="000000"/>
                <w:sz w:val="20"/>
              </w:rPr>
              <w:t xml:space="preserve"> (профицит)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-3742,9</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w:t>
            </w:r>
            <w:r>
              <w:rPr>
                <w:rFonts w:ascii="Times New Roman"/>
                <w:b/>
                <w:i w:val="false"/>
                <w:color w:val="000000"/>
                <w:sz w:val="20"/>
              </w:rPr>
              <w:t>тапшылығын</w:t>
            </w:r>
            <w:r>
              <w:rPr>
                <w:rFonts w:ascii="Times New Roman"/>
                <w:b/>
                <w:i w:val="false"/>
                <w:color w:val="000000"/>
                <w:sz w:val="20"/>
              </w:rPr>
              <w:t xml:space="preserve"> қаржыландыру</w:t>
            </w:r>
            <w:r>
              <w:rPr>
                <w:rFonts w:ascii="Times New Roman"/>
                <w:b/>
                <w:i w:val="false"/>
                <w:color w:val="000000"/>
                <w:sz w:val="20"/>
              </w:rPr>
              <w:t>(профицитті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3742,9</w:t>
            </w:r>
          </w:p>
        </w:tc>
      </w:tr>
      <w:tr>
        <w:trPr>
          <w:trHeight w:val="4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w:t>
            </w:r>
            <w:r>
              <w:rPr>
                <w:rFonts w:ascii="Times New Roman"/>
                <w:b/>
                <w:i w:val="false"/>
                <w:color w:val="000000"/>
                <w:sz w:val="20"/>
              </w:rPr>
              <w:t xml:space="preserve"> жылының</w:t>
            </w:r>
            <w:r>
              <w:rPr>
                <w:rFonts w:ascii="Times New Roman"/>
                <w:b/>
                <w:i w:val="false"/>
                <w:color w:val="000000"/>
                <w:sz w:val="20"/>
              </w:rPr>
              <w:t xml:space="preserve"> басындағы</w:t>
            </w:r>
            <w:r>
              <w:rPr>
                <w:rFonts w:ascii="Times New Roman"/>
                <w:b/>
                <w:i w:val="false"/>
                <w:color w:val="000000"/>
                <w:sz w:val="20"/>
              </w:rPr>
              <w:t xml:space="preserve"> бюджет </w:t>
            </w:r>
            <w:r>
              <w:rPr>
                <w:rFonts w:ascii="Times New Roman"/>
                <w:b/>
                <w:i w:val="false"/>
                <w:color w:val="000000"/>
                <w:sz w:val="20"/>
              </w:rPr>
              <w:t>қаражаттарының</w:t>
            </w:r>
            <w:r>
              <w:rPr>
                <w:rFonts w:ascii="Times New Roman"/>
                <w:b/>
                <w:i w:val="false"/>
                <w:color w:val="000000"/>
                <w:sz w:val="20"/>
              </w:rPr>
              <w:t xml:space="preserve"> бос </w:t>
            </w:r>
            <w:r>
              <w:rPr>
                <w:rFonts w:ascii="Times New Roman"/>
                <w:b/>
                <w:i w:val="false"/>
                <w:color w:val="000000"/>
                <w:sz w:val="20"/>
              </w:rPr>
              <w:t>қалдықтарын</w:t>
            </w:r>
            <w:r>
              <w:rPr>
                <w:rFonts w:ascii="Times New Roman"/>
                <w:b/>
                <w:i w:val="false"/>
                <w:color w:val="000000"/>
                <w:sz w:val="20"/>
              </w:rPr>
              <w:t xml:space="preserve">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3742,9</w:t>
            </w:r>
          </w:p>
        </w:tc>
      </w:tr>
    </w:tbl>
    <w:bookmarkStart w:name="z13" w:id="3"/>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2009 жылғы 23 cәуірдегі</w:t>
      </w:r>
      <w:r>
        <w:br/>
      </w:r>
      <w:r>
        <w:rPr>
          <w:rFonts w:ascii="Times New Roman"/>
          <w:b w:val="false"/>
          <w:i w:val="false"/>
          <w:color w:val="000000"/>
          <w:sz w:val="28"/>
        </w:rPr>
        <w:t>
№ 13-3/1 шешіміне 2 қосымша</w:t>
      </w:r>
      <w:r>
        <w:br/>
      </w:r>
      <w:r>
        <w:rPr>
          <w:rFonts w:ascii="Times New Roman"/>
          <w:b w:val="false"/>
          <w:i w:val="false"/>
          <w:color w:val="000000"/>
          <w:sz w:val="28"/>
        </w:rPr>
        <w:t>
Зайсан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2 қосымша</w:t>
      </w:r>
    </w:p>
    <w:bookmarkEnd w:id="3"/>
    <w:bookmarkStart w:name="z120" w:id="4"/>
    <w:p>
      <w:pPr>
        <w:spacing w:after="0"/>
        <w:ind w:left="0"/>
        <w:jc w:val="left"/>
      </w:pPr>
      <w:r>
        <w:rPr>
          <w:rFonts w:ascii="Times New Roman"/>
          <w:b/>
          <w:i w:val="false"/>
          <w:color w:val="000000"/>
        </w:rPr>
        <w:t xml:space="preserve"> 
Аудан бюджетінің 2009 жылға арналған бюджеттік даму</w:t>
      </w:r>
      <w:r>
        <w:br/>
      </w:r>
      <w:r>
        <w:rPr>
          <w:rFonts w:ascii="Times New Roman"/>
          <w:b/>
          <w:i w:val="false"/>
          <w:color w:val="000000"/>
        </w:rPr>
        <w:t>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
        <w:gridCol w:w="879"/>
        <w:gridCol w:w="415"/>
        <w:gridCol w:w="10852"/>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w:t>
            </w:r>
            <w:r>
              <w:rPr>
                <w:rFonts w:ascii="Times New Roman"/>
                <w:b/>
                <w:i w:val="false"/>
                <w:color w:val="000000"/>
                <w:sz w:val="20"/>
              </w:rPr>
              <w:t>қ</w:t>
            </w:r>
            <w:r>
              <w:rPr>
                <w:rFonts w:ascii="Times New Roman"/>
                <w:b/>
                <w:i w:val="false"/>
                <w:color w:val="000000"/>
                <w:sz w:val="20"/>
              </w:rPr>
              <w:t xml:space="preserve"> жобалар</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4" w:id="5"/>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2009 жылғы 23 сәуірдегі</w:t>
      </w:r>
      <w:r>
        <w:br/>
      </w:r>
      <w:r>
        <w:rPr>
          <w:rFonts w:ascii="Times New Roman"/>
          <w:b w:val="false"/>
          <w:i w:val="false"/>
          <w:color w:val="000000"/>
          <w:sz w:val="28"/>
        </w:rPr>
        <w:t>
№ 13-3/1 шешіміне 3 қосымша</w:t>
      </w:r>
      <w:r>
        <w:br/>
      </w:r>
      <w:r>
        <w:rPr>
          <w:rFonts w:ascii="Times New Roman"/>
          <w:b w:val="false"/>
          <w:i w:val="false"/>
          <w:color w:val="000000"/>
          <w:sz w:val="28"/>
        </w:rPr>
        <w:t>
 </w:t>
      </w:r>
      <w:r>
        <w:br/>
      </w:r>
      <w:r>
        <w:rPr>
          <w:rFonts w:ascii="Times New Roman"/>
          <w:b w:val="false"/>
          <w:i w:val="false"/>
          <w:color w:val="000000"/>
          <w:sz w:val="28"/>
        </w:rPr>
        <w:t>
Зайсан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4 қосымша</w:t>
      </w:r>
    </w:p>
    <w:bookmarkEnd w:id="5"/>
    <w:bookmarkStart w:name="z121" w:id="6"/>
    <w:p>
      <w:pPr>
        <w:spacing w:after="0"/>
        <w:ind w:left="0"/>
        <w:jc w:val="left"/>
      </w:pPr>
      <w:r>
        <w:rPr>
          <w:rFonts w:ascii="Times New Roman"/>
          <w:b/>
          <w:i w:val="false"/>
          <w:color w:val="000000"/>
        </w:rPr>
        <w:t xml:space="preserve"> 
Аудандық маңызы бар қала, ауылдық округтің бюджеттік</w:t>
      </w:r>
      <w:r>
        <w:br/>
      </w:r>
      <w:r>
        <w:rPr>
          <w:rFonts w:ascii="Times New Roman"/>
          <w:b/>
          <w:i w:val="false"/>
          <w:color w:val="000000"/>
        </w:rPr>
        <w:t>
бағдарламалары</w:t>
      </w:r>
    </w:p>
    <w:bookmarkEnd w:id="6"/>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2043"/>
        <w:gridCol w:w="1979"/>
        <w:gridCol w:w="2407"/>
        <w:gridCol w:w="2300"/>
        <w:gridCol w:w="2708"/>
      </w:tblGrid>
      <w:tr>
        <w:trPr>
          <w:trHeight w:val="189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001 009</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003 000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008 000</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25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61054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667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1086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13219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14693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2619"/>
        <w:gridCol w:w="2810"/>
        <w:gridCol w:w="2874"/>
        <w:gridCol w:w="3109"/>
      </w:tblGrid>
      <w:tr>
        <w:trPr>
          <w:trHeight w:val="352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009 000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010 000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011 000</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013 015</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66764</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4815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6821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66764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